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566" w:rsidRPr="00CF20E5" w:rsidRDefault="00D52566" w:rsidP="00D52566">
      <w:pPr>
        <w:jc w:val="both"/>
        <w:rPr>
          <w:rFonts w:cs="Times New Roman"/>
          <w:sz w:val="20"/>
          <w:szCs w:val="20"/>
        </w:rPr>
      </w:pPr>
      <w:r w:rsidRPr="00CF20E5">
        <w:rPr>
          <w:rFonts w:cs="Times New Roman"/>
          <w:szCs w:val="20"/>
        </w:rPr>
        <w:t>Supplementary Fig</w:t>
      </w:r>
      <w:r w:rsidR="00CF20E5" w:rsidRPr="00CF20E5">
        <w:rPr>
          <w:rFonts w:cs="Times New Roman"/>
          <w:szCs w:val="20"/>
        </w:rPr>
        <w:t>ure</w:t>
      </w:r>
      <w:r w:rsidRPr="00CF20E5">
        <w:rPr>
          <w:rFonts w:cs="Times New Roman"/>
          <w:szCs w:val="20"/>
        </w:rPr>
        <w:t xml:space="preserve"> </w:t>
      </w:r>
      <w:r w:rsidR="00CF20E5" w:rsidRPr="00CF20E5">
        <w:rPr>
          <w:rFonts w:cs="Times New Roman"/>
          <w:szCs w:val="20"/>
        </w:rPr>
        <w:t>S</w:t>
      </w:r>
      <w:r w:rsidRPr="00CF20E5">
        <w:rPr>
          <w:rFonts w:cs="Times New Roman"/>
          <w:szCs w:val="20"/>
        </w:rPr>
        <w:t>1</w:t>
      </w:r>
      <w:r w:rsidRPr="00CF20E5">
        <w:rPr>
          <w:rFonts w:cs="Times New Roman"/>
          <w:i/>
          <w:szCs w:val="20"/>
        </w:rPr>
        <w:t>.  ICD-10 codes by costing group (I-IV) for primary hospital admissions of invasive GAS infection cases. Only ICD-10 groups with ≥10 total cases are shown.  ICD-10 codes have been grouped using Clinical Classification Software (Clinical Classifica</w:t>
      </w:r>
      <w:r w:rsidR="00CF20E5">
        <w:rPr>
          <w:rFonts w:cs="Times New Roman"/>
          <w:i/>
          <w:szCs w:val="20"/>
        </w:rPr>
        <w:t>tions Software for ICD-10 Data)</w:t>
      </w:r>
      <w:r w:rsidRPr="00CF20E5">
        <w:rPr>
          <w:rFonts w:cs="Times New Roman"/>
          <w:szCs w:val="20"/>
        </w:rPr>
        <w:t xml:space="preserve"> </w:t>
      </w:r>
    </w:p>
    <w:p w:rsidR="00D52566" w:rsidRPr="00D52566" w:rsidRDefault="00D52566" w:rsidP="00D52566">
      <w:pPr>
        <w:rPr>
          <w:b/>
        </w:rPr>
      </w:pPr>
      <w:r w:rsidRPr="00D52566">
        <w:rPr>
          <w:noProof/>
        </w:rPr>
        <w:drawing>
          <wp:inline distT="0" distB="0" distL="0" distR="0" wp14:anchorId="5CD96B9D" wp14:editId="1C023CF5">
            <wp:extent cx="7458075" cy="485500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65737" cy="4859990"/>
                    </a:xfrm>
                    <a:prstGeom prst="rect">
                      <a:avLst/>
                    </a:prstGeom>
                    <a:noFill/>
                    <a:ln>
                      <a:noFill/>
                    </a:ln>
                  </pic:spPr>
                </pic:pic>
              </a:graphicData>
            </a:graphic>
          </wp:inline>
        </w:drawing>
      </w:r>
      <w:bookmarkStart w:id="0" w:name="_GoBack"/>
      <w:bookmarkEnd w:id="0"/>
    </w:p>
    <w:p w:rsidR="00D52566" w:rsidRPr="00D52566" w:rsidRDefault="00D52566" w:rsidP="00D52566">
      <w:pPr>
        <w:rPr>
          <w:sz w:val="20"/>
        </w:rPr>
      </w:pPr>
      <w:r w:rsidRPr="00D52566">
        <w:rPr>
          <w:sz w:val="20"/>
        </w:rPr>
        <w:t>* Clinical Classification Software group names have been abbreviated for ease of presentation.</w:t>
      </w:r>
    </w:p>
    <w:p w:rsidR="00D52566" w:rsidRPr="00CF20E5" w:rsidRDefault="00D52566" w:rsidP="00D52566">
      <w:pPr>
        <w:jc w:val="both"/>
        <w:rPr>
          <w:rFonts w:cs="Times New Roman"/>
          <w:i/>
          <w:sz w:val="24"/>
        </w:rPr>
      </w:pPr>
      <w:r w:rsidRPr="00CF20E5">
        <w:rPr>
          <w:rFonts w:cs="Times New Roman"/>
        </w:rPr>
        <w:lastRenderedPageBreak/>
        <w:t xml:space="preserve">Supplementary Figure </w:t>
      </w:r>
      <w:r w:rsidR="00CF20E5" w:rsidRPr="00CF20E5">
        <w:rPr>
          <w:rFonts w:cs="Times New Roman"/>
        </w:rPr>
        <w:t>S</w:t>
      </w:r>
      <w:r w:rsidRPr="00CF20E5">
        <w:rPr>
          <w:rFonts w:cs="Times New Roman"/>
        </w:rPr>
        <w:t xml:space="preserve">2.  </w:t>
      </w:r>
      <w:r w:rsidRPr="00CF20E5">
        <w:rPr>
          <w:rFonts w:cs="Times New Roman"/>
          <w:i/>
        </w:rPr>
        <w:t>ICD-10 codes by costing group (I-IV) of secondary hospital admissions for cases of invasive GAS infection. Only ICD-10 groups with ≥10 total cases are shown. ICD-10 codes have been grouped using Clinical Classification Software (Clinical Classifications Software for ICD-10 Data). Secondary admissions associated with nosocomial invasive GAS in</w:t>
      </w:r>
      <w:r w:rsidR="00CF20E5">
        <w:rPr>
          <w:rFonts w:cs="Times New Roman"/>
          <w:i/>
        </w:rPr>
        <w:t>fection cases have been removed</w:t>
      </w:r>
    </w:p>
    <w:p w:rsidR="00D52566" w:rsidRPr="00D52566" w:rsidRDefault="00D52566" w:rsidP="00D52566">
      <w:pPr>
        <w:rPr>
          <w:b/>
        </w:rPr>
      </w:pPr>
      <w:r w:rsidRPr="00D52566">
        <w:rPr>
          <w:noProof/>
        </w:rPr>
        <w:drawing>
          <wp:inline distT="0" distB="0" distL="0" distR="0" wp14:anchorId="1CE9368F" wp14:editId="39DEBE3A">
            <wp:extent cx="7158403" cy="466725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3244" cy="4676926"/>
                    </a:xfrm>
                    <a:prstGeom prst="rect">
                      <a:avLst/>
                    </a:prstGeom>
                    <a:noFill/>
                    <a:ln>
                      <a:noFill/>
                    </a:ln>
                  </pic:spPr>
                </pic:pic>
              </a:graphicData>
            </a:graphic>
          </wp:inline>
        </w:drawing>
      </w:r>
    </w:p>
    <w:p w:rsidR="00D52566" w:rsidRPr="00D52566" w:rsidRDefault="00D52566" w:rsidP="00D52566">
      <w:pPr>
        <w:jc w:val="both"/>
        <w:rPr>
          <w:sz w:val="20"/>
        </w:rPr>
      </w:pPr>
      <w:r w:rsidRPr="00D52566">
        <w:rPr>
          <w:sz w:val="20"/>
        </w:rPr>
        <w:t>* Clinical Classification Software group names have been abbreviated for ease of presentation.</w:t>
      </w:r>
    </w:p>
    <w:p w:rsidR="00D52566" w:rsidRPr="00D52566" w:rsidRDefault="00D52566" w:rsidP="00D52566">
      <w:pPr>
        <w:jc w:val="both"/>
        <w:rPr>
          <w:rFonts w:cs="Times New Roman"/>
          <w:b/>
          <w:sz w:val="20"/>
        </w:rPr>
        <w:sectPr w:rsidR="00D52566" w:rsidRPr="00D52566" w:rsidSect="00A90414">
          <w:headerReference w:type="default" r:id="rId9"/>
          <w:footerReference w:type="default" r:id="rId10"/>
          <w:pgSz w:w="16838" w:h="11906" w:orient="landscape"/>
          <w:pgMar w:top="1440" w:right="1440" w:bottom="1440" w:left="1440" w:header="709" w:footer="709" w:gutter="0"/>
          <w:cols w:space="708"/>
          <w:docGrid w:linePitch="360"/>
        </w:sectPr>
      </w:pPr>
    </w:p>
    <w:p w:rsidR="00D52566" w:rsidRPr="00CF20E5" w:rsidRDefault="00D52566" w:rsidP="00D52566">
      <w:pPr>
        <w:jc w:val="both"/>
        <w:rPr>
          <w:rFonts w:cs="Times New Roman"/>
          <w:i/>
          <w:szCs w:val="20"/>
        </w:rPr>
      </w:pPr>
      <w:r w:rsidRPr="00CF20E5">
        <w:rPr>
          <w:rFonts w:cs="Times New Roman"/>
          <w:szCs w:val="20"/>
        </w:rPr>
        <w:lastRenderedPageBreak/>
        <w:t xml:space="preserve">Supplementary Figure </w:t>
      </w:r>
      <w:r w:rsidR="00CF20E5" w:rsidRPr="00CF20E5">
        <w:rPr>
          <w:rFonts w:cs="Times New Roman"/>
          <w:szCs w:val="20"/>
        </w:rPr>
        <w:t>S</w:t>
      </w:r>
      <w:r w:rsidRPr="00CF20E5">
        <w:rPr>
          <w:rFonts w:cs="Times New Roman"/>
          <w:szCs w:val="20"/>
        </w:rPr>
        <w:t xml:space="preserve">3. </w:t>
      </w:r>
      <w:r w:rsidRPr="00CF20E5">
        <w:rPr>
          <w:rFonts w:cs="Times New Roman"/>
          <w:i/>
          <w:szCs w:val="20"/>
        </w:rPr>
        <w:t xml:space="preserve">Consistency of diagnoses codes (ICD-10), procedure codes (OPCS4), and healthcare resource groups (HRG4) for primary hospital admissions </w:t>
      </w:r>
      <w:r w:rsidR="00CF20E5">
        <w:rPr>
          <w:rFonts w:cs="Times New Roman"/>
          <w:i/>
          <w:szCs w:val="20"/>
        </w:rPr>
        <w:t>of invasive GAS infection cases</w:t>
      </w:r>
    </w:p>
    <w:p w:rsidR="00D52566" w:rsidRPr="00D52566" w:rsidRDefault="00D52566" w:rsidP="00D52566">
      <w:pPr>
        <w:jc w:val="center"/>
        <w:rPr>
          <w:noProof/>
        </w:rPr>
      </w:pPr>
      <w:r w:rsidRPr="00D52566">
        <w:rPr>
          <w:noProof/>
        </w:rPr>
        <w:drawing>
          <wp:inline distT="0" distB="0" distL="0" distR="0" wp14:anchorId="31348C57" wp14:editId="47F8B435">
            <wp:extent cx="3836962" cy="23852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1400" cy="2387965"/>
                    </a:xfrm>
                    <a:prstGeom prst="rect">
                      <a:avLst/>
                    </a:prstGeom>
                    <a:noFill/>
                    <a:ln>
                      <a:noFill/>
                    </a:ln>
                  </pic:spPr>
                </pic:pic>
              </a:graphicData>
            </a:graphic>
          </wp:inline>
        </w:drawing>
      </w:r>
    </w:p>
    <w:p w:rsidR="00D52566" w:rsidRPr="00D52566" w:rsidRDefault="00D52566" w:rsidP="00D52566">
      <w:pPr>
        <w:jc w:val="center"/>
        <w:rPr>
          <w:noProof/>
        </w:rPr>
      </w:pPr>
      <w:r w:rsidRPr="00D52566">
        <w:rPr>
          <w:noProof/>
        </w:rPr>
        <w:drawing>
          <wp:inline distT="0" distB="0" distL="0" distR="0" wp14:anchorId="2B261D7D" wp14:editId="7045FBC8">
            <wp:extent cx="3848986" cy="2391542"/>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55944" cy="2395865"/>
                    </a:xfrm>
                    <a:prstGeom prst="rect">
                      <a:avLst/>
                    </a:prstGeom>
                    <a:noFill/>
                    <a:ln>
                      <a:noFill/>
                    </a:ln>
                  </pic:spPr>
                </pic:pic>
              </a:graphicData>
            </a:graphic>
          </wp:inline>
        </w:drawing>
      </w:r>
    </w:p>
    <w:p w:rsidR="00D52566" w:rsidRPr="00D52566" w:rsidRDefault="00D52566" w:rsidP="00D52566">
      <w:pPr>
        <w:jc w:val="center"/>
        <w:rPr>
          <w:noProof/>
        </w:rPr>
      </w:pPr>
      <w:r w:rsidRPr="00D52566">
        <w:rPr>
          <w:noProof/>
        </w:rPr>
        <w:drawing>
          <wp:inline distT="0" distB="0" distL="0" distR="0" wp14:anchorId="47D90A69" wp14:editId="6C71476B">
            <wp:extent cx="3901586" cy="2424224"/>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0864" cy="2436202"/>
                    </a:xfrm>
                    <a:prstGeom prst="rect">
                      <a:avLst/>
                    </a:prstGeom>
                    <a:noFill/>
                    <a:ln>
                      <a:noFill/>
                    </a:ln>
                  </pic:spPr>
                </pic:pic>
              </a:graphicData>
            </a:graphic>
          </wp:inline>
        </w:drawing>
      </w:r>
    </w:p>
    <w:p w:rsidR="00D52566" w:rsidRPr="00D52566" w:rsidRDefault="00D52566" w:rsidP="00D52566">
      <w:pPr>
        <w:rPr>
          <w:color w:val="0070C0"/>
          <w:sz w:val="28"/>
          <w:szCs w:val="32"/>
        </w:rPr>
      </w:pPr>
      <w:r w:rsidRPr="00D52566">
        <w:rPr>
          <w:noProof/>
          <w:sz w:val="20"/>
        </w:rPr>
        <w:t xml:space="preserve">* Only including codes which are recorded for </w:t>
      </w:r>
      <w:r w:rsidRPr="00D52566">
        <w:rPr>
          <w:rFonts w:cstheme="minorHAnsi"/>
          <w:noProof/>
          <w:sz w:val="20"/>
        </w:rPr>
        <w:t>≥</w:t>
      </w:r>
      <w:r w:rsidRPr="00D52566">
        <w:rPr>
          <w:noProof/>
          <w:sz w:val="20"/>
        </w:rPr>
        <w:t>1% of the annual primary invasive GAS admissions</w:t>
      </w:r>
    </w:p>
    <w:p w:rsidR="00D52566" w:rsidRPr="00D52566" w:rsidRDefault="00D52566" w:rsidP="00D52566">
      <w:pPr>
        <w:jc w:val="both"/>
        <w:rPr>
          <w:rFonts w:cs="Times New Roman"/>
          <w:b/>
          <w:sz w:val="20"/>
        </w:rPr>
        <w:sectPr w:rsidR="00D52566" w:rsidRPr="00D52566" w:rsidSect="00414C38">
          <w:pgSz w:w="11906" w:h="16838"/>
          <w:pgMar w:top="1440" w:right="1440" w:bottom="1440" w:left="1440" w:header="709" w:footer="709" w:gutter="0"/>
          <w:cols w:space="708"/>
          <w:docGrid w:linePitch="360"/>
        </w:sectPr>
      </w:pPr>
    </w:p>
    <w:p w:rsidR="00D52566" w:rsidRPr="00CF20E5" w:rsidRDefault="00D52566" w:rsidP="00D52566">
      <w:pPr>
        <w:jc w:val="both"/>
        <w:rPr>
          <w:rFonts w:cs="Times New Roman"/>
          <w:sz w:val="24"/>
        </w:rPr>
      </w:pPr>
      <w:r w:rsidRPr="00CF20E5">
        <w:rPr>
          <w:rFonts w:cs="Times New Roman"/>
        </w:rPr>
        <w:lastRenderedPageBreak/>
        <w:t xml:space="preserve">Supplementary Figure </w:t>
      </w:r>
      <w:r w:rsidR="00CF20E5" w:rsidRPr="00CF20E5">
        <w:rPr>
          <w:rFonts w:cs="Times New Roman"/>
        </w:rPr>
        <w:t>S</w:t>
      </w:r>
      <w:r w:rsidRPr="00CF20E5">
        <w:rPr>
          <w:rFonts w:cs="Times New Roman"/>
        </w:rPr>
        <w:t xml:space="preserve">4. </w:t>
      </w:r>
      <w:r w:rsidRPr="00CF20E5">
        <w:rPr>
          <w:rFonts w:cs="Times New Roman"/>
          <w:i/>
        </w:rPr>
        <w:t xml:space="preserve">Healthcare resource group subchapters by costing group (I-IV) for primary hospital admissions </w:t>
      </w:r>
      <w:r w:rsidR="00CF20E5">
        <w:rPr>
          <w:rFonts w:cs="Times New Roman"/>
          <w:i/>
        </w:rPr>
        <w:t>of invasive GAS infection cases</w:t>
      </w:r>
    </w:p>
    <w:p w:rsidR="00D52566" w:rsidRPr="00D52566" w:rsidRDefault="00D52566" w:rsidP="00D52566">
      <w:pPr>
        <w:rPr>
          <w:b/>
        </w:rPr>
      </w:pPr>
      <w:r w:rsidRPr="00D52566">
        <w:rPr>
          <w:noProof/>
        </w:rPr>
        <w:drawing>
          <wp:inline distT="0" distB="0" distL="0" distR="0" wp14:anchorId="50CDB594" wp14:editId="7EBBC335">
            <wp:extent cx="8382000" cy="5060272"/>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7261"/>
                    <a:stretch/>
                  </pic:blipFill>
                  <pic:spPr bwMode="auto">
                    <a:xfrm>
                      <a:off x="0" y="0"/>
                      <a:ext cx="8382000" cy="5060272"/>
                    </a:xfrm>
                    <a:prstGeom prst="rect">
                      <a:avLst/>
                    </a:prstGeom>
                    <a:noFill/>
                    <a:ln>
                      <a:noFill/>
                    </a:ln>
                    <a:extLst>
                      <a:ext uri="{53640926-AAD7-44D8-BBD7-CCE9431645EC}">
                        <a14:shadowObscured xmlns:a14="http://schemas.microsoft.com/office/drawing/2010/main"/>
                      </a:ext>
                    </a:extLst>
                  </pic:spPr>
                </pic:pic>
              </a:graphicData>
            </a:graphic>
          </wp:inline>
        </w:drawing>
      </w:r>
    </w:p>
    <w:p w:rsidR="00D52566" w:rsidRPr="00D52566" w:rsidRDefault="00D52566" w:rsidP="00D52566">
      <w:pPr>
        <w:rPr>
          <w:b/>
        </w:rPr>
      </w:pPr>
      <w:r w:rsidRPr="00D52566">
        <w:rPr>
          <w:sz w:val="20"/>
        </w:rPr>
        <w:t>* Subchapter names have been abbreviated for ease of presentation.</w:t>
      </w:r>
    </w:p>
    <w:p w:rsidR="00D52566" w:rsidRPr="00CF20E5" w:rsidRDefault="00D52566" w:rsidP="00D52566">
      <w:pPr>
        <w:jc w:val="both"/>
        <w:rPr>
          <w:rFonts w:cs="Times New Roman"/>
          <w:sz w:val="24"/>
        </w:rPr>
      </w:pPr>
      <w:r w:rsidRPr="00CF20E5">
        <w:rPr>
          <w:rFonts w:cs="Times New Roman"/>
        </w:rPr>
        <w:lastRenderedPageBreak/>
        <w:t xml:space="preserve">Supplementary Table </w:t>
      </w:r>
      <w:r w:rsidR="00CF20E5" w:rsidRPr="00CF20E5">
        <w:rPr>
          <w:rFonts w:cs="Times New Roman"/>
        </w:rPr>
        <w:t>S</w:t>
      </w:r>
      <w:r w:rsidRPr="00CF20E5">
        <w:rPr>
          <w:rFonts w:cs="Times New Roman"/>
        </w:rPr>
        <w:t>1</w:t>
      </w:r>
      <w:r w:rsidRPr="00CF20E5">
        <w:rPr>
          <w:rFonts w:cs="Times New Roman"/>
          <w:i/>
        </w:rPr>
        <w:t xml:space="preserve">. ICD-10 codes used to determine primary hospital admissions with diagnosis of invasive group A streptococcal (GAS) infection. </w:t>
      </w:r>
      <w:r w:rsidRPr="00CF20E5">
        <w:rPr>
          <w:rFonts w:cs="Times New Roman"/>
        </w:rPr>
        <w:t>ICD-10 codes were considered if the name mentioned abscess, cellulitis, empyema, endometriosis, endocarditis, fasciitis, gangrene, infective arthritis, meningitis, myositis, osteomyelitis, peritonitis, pneumonia, puerperal sepsis, sepsis, septicaemia, toxic shock syndrome, unspecified streptococcal infection. 24 ICD-10 codes with mention of a named organism/group of organisms which exclu</w:t>
      </w:r>
      <w:r w:rsidR="00CF20E5" w:rsidRPr="00CF20E5">
        <w:rPr>
          <w:rFonts w:cs="Times New Roman"/>
        </w:rPr>
        <w:t>ded GAS infection were removed</w:t>
      </w:r>
      <w:r w:rsidR="00CF20E5">
        <w:rPr>
          <w:rFonts w:cs="Times New Roman"/>
        </w:rPr>
        <w:t>.</w:t>
      </w:r>
      <w:r w:rsidR="00CF20E5" w:rsidRPr="00CF20E5">
        <w:rPr>
          <w:rFonts w:cs="Times New Roman"/>
        </w:rPr>
        <w:t>†</w:t>
      </w:r>
    </w:p>
    <w:tbl>
      <w:tblPr>
        <w:tblStyle w:val="TableGrid"/>
        <w:tblW w:w="4901" w:type="pct"/>
        <w:tblInd w:w="108" w:type="dxa"/>
        <w:tblLayout w:type="fixed"/>
        <w:tblLook w:val="04A0" w:firstRow="1" w:lastRow="0" w:firstColumn="1" w:lastColumn="0" w:noHBand="0" w:noVBand="1"/>
      </w:tblPr>
      <w:tblGrid>
        <w:gridCol w:w="5245"/>
        <w:gridCol w:w="1134"/>
        <w:gridCol w:w="4960"/>
        <w:gridCol w:w="2554"/>
      </w:tblGrid>
      <w:tr w:rsidR="00D52566" w:rsidRPr="00D52566" w:rsidTr="00CF20E5">
        <w:trPr>
          <w:cantSplit/>
          <w:trHeight w:val="227"/>
          <w:tblHeader/>
        </w:trPr>
        <w:tc>
          <w:tcPr>
            <w:tcW w:w="1888" w:type="pct"/>
            <w:tcBorders>
              <w:top w:val="double" w:sz="4" w:space="0" w:color="auto"/>
            </w:tcBorders>
            <w:noWrap/>
            <w:vAlign w:val="center"/>
            <w:hideMark/>
          </w:tcPr>
          <w:p w:rsidR="00D52566" w:rsidRPr="00D52566" w:rsidRDefault="00D52566" w:rsidP="00113B59">
            <w:pPr>
              <w:rPr>
                <w:rFonts w:eastAsia="Times New Roman" w:cs="Calibri"/>
                <w:b/>
                <w:bCs/>
                <w:color w:val="000000"/>
                <w:sz w:val="16"/>
                <w:szCs w:val="16"/>
              </w:rPr>
            </w:pPr>
            <w:r w:rsidRPr="00D52566">
              <w:rPr>
                <w:rFonts w:eastAsia="Times New Roman" w:cs="Calibri"/>
                <w:b/>
                <w:bCs/>
                <w:color w:val="000000"/>
                <w:sz w:val="16"/>
                <w:szCs w:val="16"/>
              </w:rPr>
              <w:t>Clinical classification software group name</w:t>
            </w:r>
          </w:p>
        </w:tc>
        <w:tc>
          <w:tcPr>
            <w:tcW w:w="408" w:type="pct"/>
            <w:tcBorders>
              <w:top w:val="double" w:sz="4" w:space="0" w:color="auto"/>
            </w:tcBorders>
            <w:vAlign w:val="center"/>
          </w:tcPr>
          <w:p w:rsidR="00D52566" w:rsidRPr="00D52566" w:rsidRDefault="00D52566" w:rsidP="00113B59">
            <w:pPr>
              <w:jc w:val="center"/>
              <w:rPr>
                <w:rFonts w:eastAsia="Times New Roman" w:cs="Calibri"/>
                <w:b/>
                <w:bCs/>
                <w:color w:val="000000"/>
                <w:sz w:val="16"/>
                <w:szCs w:val="16"/>
              </w:rPr>
            </w:pPr>
            <w:r w:rsidRPr="00D52566">
              <w:rPr>
                <w:rFonts w:eastAsia="Times New Roman" w:cs="Calibri"/>
                <w:b/>
                <w:bCs/>
                <w:color w:val="000000"/>
                <w:sz w:val="16"/>
                <w:szCs w:val="16"/>
              </w:rPr>
              <w:t>ICD-10 code</w:t>
            </w:r>
          </w:p>
        </w:tc>
        <w:tc>
          <w:tcPr>
            <w:tcW w:w="1785" w:type="pct"/>
            <w:tcBorders>
              <w:top w:val="double" w:sz="4" w:space="0" w:color="auto"/>
            </w:tcBorders>
            <w:noWrap/>
            <w:vAlign w:val="center"/>
            <w:hideMark/>
          </w:tcPr>
          <w:p w:rsidR="00D52566" w:rsidRPr="00D52566" w:rsidRDefault="00D52566" w:rsidP="00113B59">
            <w:pPr>
              <w:rPr>
                <w:rFonts w:eastAsia="Times New Roman" w:cs="Calibri"/>
                <w:b/>
                <w:bCs/>
                <w:color w:val="000000"/>
                <w:sz w:val="16"/>
                <w:szCs w:val="16"/>
              </w:rPr>
            </w:pPr>
            <w:r w:rsidRPr="00D52566">
              <w:rPr>
                <w:rFonts w:eastAsia="Times New Roman" w:cs="Calibri"/>
                <w:b/>
                <w:bCs/>
                <w:color w:val="000000"/>
                <w:sz w:val="16"/>
                <w:szCs w:val="16"/>
              </w:rPr>
              <w:t>ICD-10 description</w:t>
            </w:r>
          </w:p>
        </w:tc>
        <w:tc>
          <w:tcPr>
            <w:tcW w:w="919" w:type="pct"/>
            <w:tcBorders>
              <w:top w:val="double" w:sz="4" w:space="0" w:color="auto"/>
            </w:tcBorders>
            <w:noWrap/>
            <w:vAlign w:val="center"/>
            <w:hideMark/>
          </w:tcPr>
          <w:p w:rsidR="00D52566" w:rsidRPr="00D52566" w:rsidRDefault="00D52566" w:rsidP="00113B59">
            <w:pPr>
              <w:rPr>
                <w:rFonts w:eastAsia="Times New Roman" w:cs="Calibri"/>
                <w:b/>
                <w:bCs/>
                <w:color w:val="000000"/>
                <w:sz w:val="16"/>
                <w:szCs w:val="16"/>
              </w:rPr>
            </w:pPr>
            <w:r w:rsidRPr="00D52566">
              <w:rPr>
                <w:rFonts w:eastAsia="Times New Roman" w:cs="Calibri"/>
                <w:b/>
                <w:bCs/>
                <w:color w:val="000000"/>
                <w:sz w:val="16"/>
                <w:szCs w:val="16"/>
              </w:rPr>
              <w:t>HRG4 codes</w:t>
            </w:r>
          </w:p>
        </w:tc>
      </w:tr>
      <w:tr w:rsidR="00D52566" w:rsidRPr="00D52566" w:rsidTr="00113B59">
        <w:trPr>
          <w:cantSplit/>
          <w:trHeight w:val="227"/>
          <w:tblHeader/>
        </w:trPr>
        <w:tc>
          <w:tcPr>
            <w:tcW w:w="1888"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Acute and chronic tonsillitis</w:t>
            </w: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J36</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Peritonsillar abscess</w:t>
            </w:r>
          </w:p>
        </w:tc>
        <w:tc>
          <w:tcPr>
            <w:tcW w:w="919"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CZ22, PA63, WA14, SB97</w:t>
            </w:r>
          </w:p>
        </w:tc>
      </w:tr>
      <w:tr w:rsidR="00D52566" w:rsidRPr="00D52566" w:rsidTr="00113B59">
        <w:trPr>
          <w:cantSplit/>
          <w:trHeight w:val="227"/>
          <w:tblHeader/>
        </w:trPr>
        <w:tc>
          <w:tcPr>
            <w:tcW w:w="1888"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Anal and rectal conditions</w:t>
            </w: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K61.0</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Anal abscess</w:t>
            </w:r>
          </w:p>
        </w:tc>
        <w:tc>
          <w:tcPr>
            <w:tcW w:w="919"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FZ41, PA26, WA14, SB97</w:t>
            </w:r>
          </w:p>
        </w:tc>
      </w:tr>
      <w:tr w:rsidR="00D52566" w:rsidRPr="00D52566" w:rsidTr="00113B59">
        <w:trPr>
          <w:cantSplit/>
          <w:trHeight w:val="227"/>
          <w:tblHeader/>
        </w:trPr>
        <w:tc>
          <w:tcPr>
            <w:tcW w:w="1888" w:type="pct"/>
            <w:vMerge w:val="restar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Appendicitis and other appendiceal conditions</w:t>
            </w: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K35.0</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Acute appendicitis with generalized peritonitis</w:t>
            </w:r>
          </w:p>
        </w:tc>
        <w:tc>
          <w:tcPr>
            <w:tcW w:w="919"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FZ40, PA16, WA14, SB97</w:t>
            </w:r>
          </w:p>
        </w:tc>
      </w:tr>
      <w:tr w:rsidR="00D52566" w:rsidRPr="00D52566" w:rsidTr="00113B59">
        <w:trPr>
          <w:cantSplit/>
          <w:trHeight w:val="227"/>
          <w:tblHeader/>
        </w:trPr>
        <w:tc>
          <w:tcPr>
            <w:tcW w:w="1888" w:type="pct"/>
            <w:vMerge/>
            <w:noWrap/>
            <w:vAlign w:val="center"/>
            <w:hideMark/>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K35.1</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Acute appendicitis with peritoneal abscess</w:t>
            </w:r>
          </w:p>
        </w:tc>
        <w:tc>
          <w:tcPr>
            <w:tcW w:w="919"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FZ40, PA26, WA14, SB97</w:t>
            </w:r>
          </w:p>
        </w:tc>
      </w:tr>
      <w:tr w:rsidR="00D52566" w:rsidRPr="00D52566" w:rsidTr="00113B59">
        <w:trPr>
          <w:cantSplit/>
          <w:trHeight w:val="227"/>
          <w:tblHeader/>
        </w:trPr>
        <w:tc>
          <w:tcPr>
            <w:tcW w:w="1888"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Bacterial infection; unspecified site</w:t>
            </w: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A49.1</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Streptococcal infection, unspecified</w:t>
            </w:r>
          </w:p>
        </w:tc>
        <w:tc>
          <w:tcPr>
            <w:tcW w:w="919"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WA09, PA17, PA45, WA14, SB97</w:t>
            </w:r>
          </w:p>
        </w:tc>
      </w:tr>
      <w:tr w:rsidR="00D52566" w:rsidRPr="00D52566" w:rsidTr="00113B59">
        <w:trPr>
          <w:cantSplit/>
          <w:trHeight w:val="227"/>
          <w:tblHeader/>
        </w:trPr>
        <w:tc>
          <w:tcPr>
            <w:tcW w:w="1888"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Diseases of mouth; excluding dental</w:t>
            </w: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K12.2</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Cellulitis and abscess of mouth</w:t>
            </w:r>
          </w:p>
        </w:tc>
        <w:tc>
          <w:tcPr>
            <w:tcW w:w="919" w:type="pct"/>
            <w:vMerge w:val="restar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CZ22, PA63, WA14, SB97</w:t>
            </w:r>
          </w:p>
        </w:tc>
      </w:tr>
      <w:tr w:rsidR="00D52566" w:rsidRPr="00D52566" w:rsidTr="00113B59">
        <w:trPr>
          <w:cantSplit/>
          <w:trHeight w:val="227"/>
          <w:tblHeader/>
        </w:trPr>
        <w:tc>
          <w:tcPr>
            <w:tcW w:w="1888"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Disorders of teeth and jaw</w:t>
            </w: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K04.7</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Periapical abscess without sinus</w:t>
            </w:r>
          </w:p>
        </w:tc>
        <w:tc>
          <w:tcPr>
            <w:tcW w:w="919" w:type="pct"/>
            <w:vMerge/>
            <w:noWrap/>
            <w:vAlign w:val="center"/>
          </w:tcPr>
          <w:p w:rsidR="00D52566" w:rsidRPr="00D52566" w:rsidRDefault="00D52566" w:rsidP="00113B59">
            <w:pPr>
              <w:rPr>
                <w:rFonts w:eastAsia="Times New Roman" w:cs="Calibri"/>
                <w:color w:val="000000"/>
                <w:sz w:val="16"/>
                <w:szCs w:val="16"/>
              </w:rPr>
            </w:pPr>
          </w:p>
        </w:tc>
      </w:tr>
      <w:tr w:rsidR="00D52566" w:rsidRPr="00D52566" w:rsidTr="00113B59">
        <w:trPr>
          <w:cantSplit/>
          <w:trHeight w:val="227"/>
          <w:tblHeader/>
        </w:trPr>
        <w:tc>
          <w:tcPr>
            <w:tcW w:w="1888" w:type="pct"/>
            <w:vMerge w:val="restar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Diverticulosis and diverticulitis</w:t>
            </w:r>
          </w:p>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K57.0</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Diverticulosis of small intestine with perforation and abscess</w:t>
            </w:r>
          </w:p>
        </w:tc>
        <w:tc>
          <w:tcPr>
            <w:tcW w:w="919"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FZ33, PA25, WA14, SB97</w:t>
            </w:r>
          </w:p>
        </w:tc>
      </w:tr>
      <w:tr w:rsidR="00D52566" w:rsidRPr="00D52566" w:rsidTr="00113B59">
        <w:trPr>
          <w:cantSplit/>
          <w:trHeight w:val="227"/>
          <w:tblHeader/>
        </w:trPr>
        <w:tc>
          <w:tcPr>
            <w:tcW w:w="1888" w:type="pct"/>
            <w:vMerge/>
            <w:noWrap/>
            <w:vAlign w:val="center"/>
            <w:hideMark/>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K57.2</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Diverticulosis of large intestine with perforation and abscess</w:t>
            </w:r>
          </w:p>
        </w:tc>
        <w:tc>
          <w:tcPr>
            <w:tcW w:w="919"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FZ45, PA25, WA14, SB97</w:t>
            </w:r>
          </w:p>
        </w:tc>
      </w:tr>
      <w:tr w:rsidR="00D52566" w:rsidRPr="00D52566" w:rsidTr="00113B59">
        <w:trPr>
          <w:cantSplit/>
          <w:trHeight w:val="227"/>
          <w:tblHeader/>
        </w:trPr>
        <w:tc>
          <w:tcPr>
            <w:tcW w:w="1888" w:type="pct"/>
            <w:vMerge/>
            <w:noWrap/>
            <w:vAlign w:val="center"/>
            <w:hideMark/>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K57.8</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Diverticulosis of intestine, part unspecified, with perforation and abscess</w:t>
            </w:r>
          </w:p>
        </w:tc>
        <w:tc>
          <w:tcPr>
            <w:tcW w:w="919"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FZ45, PA25, WA14, SB97</w:t>
            </w:r>
          </w:p>
        </w:tc>
      </w:tr>
      <w:tr w:rsidR="00D52566" w:rsidRPr="00D52566" w:rsidTr="00113B59">
        <w:trPr>
          <w:cantSplit/>
          <w:trHeight w:val="227"/>
          <w:tblHeader/>
        </w:trPr>
        <w:tc>
          <w:tcPr>
            <w:tcW w:w="1888" w:type="pct"/>
            <w:vMerge w:val="restar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Endometriosis</w:t>
            </w: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N80.1</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Endometriosis of ovary</w:t>
            </w:r>
          </w:p>
        </w:tc>
        <w:tc>
          <w:tcPr>
            <w:tcW w:w="919" w:type="pct"/>
            <w:vMerge w:val="restar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MB03, WA14, SB97</w:t>
            </w:r>
          </w:p>
        </w:tc>
      </w:tr>
      <w:tr w:rsidR="00D52566" w:rsidRPr="00D52566" w:rsidTr="00113B59">
        <w:trPr>
          <w:cantSplit/>
          <w:trHeight w:val="227"/>
          <w:tblHeader/>
        </w:trPr>
        <w:tc>
          <w:tcPr>
            <w:tcW w:w="1888" w:type="pct"/>
            <w:vMerge/>
            <w:noWrap/>
            <w:vAlign w:val="center"/>
            <w:hideMark/>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N80.8</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Other endometriosis</w:t>
            </w:r>
          </w:p>
        </w:tc>
        <w:tc>
          <w:tcPr>
            <w:tcW w:w="919" w:type="pct"/>
            <w:vMerge/>
            <w:noWrap/>
            <w:vAlign w:val="center"/>
          </w:tcPr>
          <w:p w:rsidR="00D52566" w:rsidRPr="00D52566" w:rsidRDefault="00D52566" w:rsidP="00113B59">
            <w:pPr>
              <w:rPr>
                <w:rFonts w:eastAsia="Times New Roman" w:cs="Calibri"/>
                <w:color w:val="000000"/>
                <w:sz w:val="16"/>
                <w:szCs w:val="16"/>
              </w:rPr>
            </w:pPr>
          </w:p>
        </w:tc>
      </w:tr>
      <w:tr w:rsidR="00D52566" w:rsidRPr="00D52566" w:rsidTr="00113B59">
        <w:trPr>
          <w:cantSplit/>
          <w:trHeight w:val="227"/>
          <w:tblHeader/>
        </w:trPr>
        <w:tc>
          <w:tcPr>
            <w:tcW w:w="1888"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Gangrene</w:t>
            </w: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R02</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Gangrene, not elsewhere classified</w:t>
            </w:r>
          </w:p>
        </w:tc>
        <w:tc>
          <w:tcPr>
            <w:tcW w:w="919"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QZ17, PA23, WA14, SB97</w:t>
            </w:r>
          </w:p>
        </w:tc>
      </w:tr>
      <w:tr w:rsidR="00D52566" w:rsidRPr="00D52566" w:rsidTr="00113B59">
        <w:trPr>
          <w:cantSplit/>
          <w:trHeight w:val="227"/>
          <w:tblHeader/>
        </w:trPr>
        <w:tc>
          <w:tcPr>
            <w:tcW w:w="1888"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Heart valve disorders</w:t>
            </w: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I38</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Endocarditis, valve unspecified</w:t>
            </w:r>
          </w:p>
        </w:tc>
        <w:tc>
          <w:tcPr>
            <w:tcW w:w="919"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EB02, PA23, WA14, SB97</w:t>
            </w:r>
          </w:p>
        </w:tc>
      </w:tr>
      <w:tr w:rsidR="00D52566" w:rsidRPr="00D52566" w:rsidTr="00113B59">
        <w:trPr>
          <w:cantSplit/>
          <w:trHeight w:val="227"/>
          <w:tblHeader/>
        </w:trPr>
        <w:tc>
          <w:tcPr>
            <w:tcW w:w="1888" w:type="pct"/>
            <w:vMerge w:val="restar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Infective arthritis and osteomyelitis (except that caused by tuberculosis or sexually transmitted disease)</w:t>
            </w:r>
          </w:p>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M00</w:t>
            </w:r>
          </w:p>
        </w:tc>
        <w:tc>
          <w:tcPr>
            <w:tcW w:w="1785" w:type="pct"/>
            <w:noWrap/>
            <w:vAlign w:val="center"/>
            <w:hideMark/>
          </w:tcPr>
          <w:p w:rsidR="00D52566" w:rsidRPr="00D52566" w:rsidRDefault="00D52566" w:rsidP="00113B59">
            <w:pPr>
              <w:rPr>
                <w:rFonts w:eastAsia="Times New Roman" w:cs="Calibri"/>
                <w:color w:val="000000"/>
                <w:sz w:val="16"/>
                <w:szCs w:val="16"/>
                <w:highlight w:val="green"/>
              </w:rPr>
            </w:pPr>
            <w:r w:rsidRPr="00D52566">
              <w:rPr>
                <w:rFonts w:eastAsia="Times New Roman" w:cs="Calibri"/>
                <w:color w:val="000000"/>
                <w:sz w:val="16"/>
                <w:szCs w:val="16"/>
              </w:rPr>
              <w:t>Pyogenic arthritis</w:t>
            </w:r>
          </w:p>
        </w:tc>
        <w:tc>
          <w:tcPr>
            <w:tcW w:w="919" w:type="pct"/>
            <w:vMerge w:val="restar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HD25, PA16, PA45, WA14, SB97</w:t>
            </w:r>
          </w:p>
        </w:tc>
      </w:tr>
      <w:tr w:rsidR="00D52566" w:rsidRPr="00D52566" w:rsidTr="00113B59">
        <w:trPr>
          <w:cantSplit/>
          <w:trHeight w:val="227"/>
          <w:tblHeader/>
        </w:trPr>
        <w:tc>
          <w:tcPr>
            <w:tcW w:w="1888" w:type="pct"/>
            <w:vMerge/>
            <w:noWrap/>
            <w:vAlign w:val="center"/>
            <w:hideMark/>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M00.2</w:t>
            </w:r>
          </w:p>
        </w:tc>
        <w:tc>
          <w:tcPr>
            <w:tcW w:w="1785" w:type="pct"/>
            <w:noWrap/>
            <w:vAlign w:val="center"/>
            <w:hideMark/>
          </w:tcPr>
          <w:p w:rsidR="00D52566" w:rsidRPr="00D52566" w:rsidRDefault="00D52566" w:rsidP="00113B59">
            <w:pPr>
              <w:rPr>
                <w:rFonts w:eastAsia="Times New Roman" w:cs="Calibri"/>
                <w:color w:val="000000"/>
                <w:sz w:val="16"/>
                <w:szCs w:val="16"/>
                <w:highlight w:val="green"/>
              </w:rPr>
            </w:pPr>
            <w:r w:rsidRPr="00D52566">
              <w:rPr>
                <w:rFonts w:eastAsia="Times New Roman" w:cs="Calibri"/>
                <w:color w:val="000000"/>
                <w:sz w:val="16"/>
                <w:szCs w:val="16"/>
              </w:rPr>
              <w:t>Other streptococcal arthritis and polyarthritis</w:t>
            </w:r>
          </w:p>
        </w:tc>
        <w:tc>
          <w:tcPr>
            <w:tcW w:w="919" w:type="pct"/>
            <w:vMerge/>
            <w:noWrap/>
            <w:vAlign w:val="center"/>
          </w:tcPr>
          <w:p w:rsidR="00D52566" w:rsidRPr="00D52566" w:rsidRDefault="00D52566" w:rsidP="00113B59">
            <w:pPr>
              <w:rPr>
                <w:rFonts w:eastAsia="Times New Roman" w:cs="Calibri"/>
                <w:color w:val="000000"/>
                <w:sz w:val="16"/>
                <w:szCs w:val="16"/>
              </w:rPr>
            </w:pPr>
          </w:p>
        </w:tc>
      </w:tr>
      <w:tr w:rsidR="00D52566" w:rsidRPr="00D52566" w:rsidTr="00113B59">
        <w:trPr>
          <w:cantSplit/>
          <w:trHeight w:val="227"/>
          <w:tblHeader/>
        </w:trPr>
        <w:tc>
          <w:tcPr>
            <w:tcW w:w="1888" w:type="pct"/>
            <w:vMerge/>
            <w:noWrap/>
            <w:vAlign w:val="center"/>
            <w:hideMark/>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M00.8</w:t>
            </w:r>
          </w:p>
        </w:tc>
        <w:tc>
          <w:tcPr>
            <w:tcW w:w="1785" w:type="pct"/>
            <w:noWrap/>
            <w:vAlign w:val="center"/>
            <w:hideMark/>
          </w:tcPr>
          <w:p w:rsidR="00D52566" w:rsidRPr="00D52566" w:rsidRDefault="00D52566" w:rsidP="00113B59">
            <w:pPr>
              <w:rPr>
                <w:rFonts w:eastAsia="Times New Roman" w:cs="Calibri"/>
                <w:color w:val="000000"/>
                <w:sz w:val="16"/>
                <w:szCs w:val="16"/>
                <w:highlight w:val="green"/>
              </w:rPr>
            </w:pPr>
            <w:r w:rsidRPr="00D52566">
              <w:rPr>
                <w:rFonts w:eastAsia="Times New Roman" w:cs="Calibri"/>
                <w:color w:val="000000"/>
                <w:sz w:val="16"/>
                <w:szCs w:val="16"/>
              </w:rPr>
              <w:t>Arthritis and polyarthritis due other spec bacterial agents</w:t>
            </w:r>
          </w:p>
        </w:tc>
        <w:tc>
          <w:tcPr>
            <w:tcW w:w="919" w:type="pct"/>
            <w:vMerge/>
            <w:noWrap/>
            <w:vAlign w:val="center"/>
          </w:tcPr>
          <w:p w:rsidR="00D52566" w:rsidRPr="00D52566" w:rsidRDefault="00D52566" w:rsidP="00113B59">
            <w:pPr>
              <w:rPr>
                <w:rFonts w:eastAsia="Times New Roman" w:cs="Calibri"/>
                <w:color w:val="000000"/>
                <w:sz w:val="16"/>
                <w:szCs w:val="16"/>
              </w:rPr>
            </w:pPr>
          </w:p>
        </w:tc>
      </w:tr>
      <w:tr w:rsidR="00D52566" w:rsidRPr="00D52566" w:rsidTr="00113B59">
        <w:trPr>
          <w:cantSplit/>
          <w:trHeight w:val="227"/>
          <w:tblHeader/>
        </w:trPr>
        <w:tc>
          <w:tcPr>
            <w:tcW w:w="1888" w:type="pct"/>
            <w:vMerge/>
            <w:noWrap/>
            <w:vAlign w:val="center"/>
            <w:hideMark/>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M00.9</w:t>
            </w:r>
          </w:p>
        </w:tc>
        <w:tc>
          <w:tcPr>
            <w:tcW w:w="1785" w:type="pct"/>
            <w:noWrap/>
            <w:vAlign w:val="center"/>
            <w:hideMark/>
          </w:tcPr>
          <w:p w:rsidR="00D52566" w:rsidRPr="00D52566" w:rsidRDefault="00D52566" w:rsidP="00113B59">
            <w:pPr>
              <w:rPr>
                <w:rFonts w:eastAsia="Times New Roman" w:cs="Calibri"/>
                <w:color w:val="000000"/>
                <w:sz w:val="16"/>
                <w:szCs w:val="16"/>
                <w:highlight w:val="green"/>
              </w:rPr>
            </w:pPr>
            <w:r w:rsidRPr="00D52566">
              <w:rPr>
                <w:rFonts w:eastAsia="Times New Roman" w:cs="Calibri"/>
                <w:color w:val="000000"/>
                <w:sz w:val="16"/>
                <w:szCs w:val="16"/>
              </w:rPr>
              <w:t>Pyogenic arthritis, unspecified</w:t>
            </w:r>
          </w:p>
        </w:tc>
        <w:tc>
          <w:tcPr>
            <w:tcW w:w="919" w:type="pct"/>
            <w:vMerge/>
            <w:noWrap/>
            <w:vAlign w:val="center"/>
          </w:tcPr>
          <w:p w:rsidR="00D52566" w:rsidRPr="00D52566" w:rsidRDefault="00D52566" w:rsidP="00113B59">
            <w:pPr>
              <w:rPr>
                <w:rFonts w:eastAsia="Times New Roman" w:cs="Calibri"/>
                <w:color w:val="000000"/>
                <w:sz w:val="16"/>
                <w:szCs w:val="16"/>
              </w:rPr>
            </w:pPr>
          </w:p>
        </w:tc>
      </w:tr>
      <w:tr w:rsidR="00D52566" w:rsidRPr="00D52566" w:rsidTr="00113B59">
        <w:trPr>
          <w:cantSplit/>
          <w:trHeight w:val="227"/>
          <w:tblHeader/>
        </w:trPr>
        <w:tc>
          <w:tcPr>
            <w:tcW w:w="1888" w:type="pct"/>
            <w:vMerge/>
            <w:noWrap/>
            <w:vAlign w:val="center"/>
            <w:hideMark/>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M02.9</w:t>
            </w:r>
          </w:p>
        </w:tc>
        <w:tc>
          <w:tcPr>
            <w:tcW w:w="1785" w:type="pct"/>
            <w:noWrap/>
            <w:vAlign w:val="center"/>
            <w:hideMark/>
          </w:tcPr>
          <w:p w:rsidR="00D52566" w:rsidRPr="00D52566" w:rsidRDefault="00D52566" w:rsidP="00113B59">
            <w:pPr>
              <w:rPr>
                <w:rFonts w:eastAsia="Times New Roman" w:cs="Calibri"/>
                <w:color w:val="000000"/>
                <w:sz w:val="16"/>
                <w:szCs w:val="16"/>
                <w:highlight w:val="green"/>
              </w:rPr>
            </w:pPr>
            <w:r w:rsidRPr="00D52566">
              <w:rPr>
                <w:rFonts w:eastAsia="Times New Roman" w:cs="Calibri"/>
                <w:color w:val="000000"/>
                <w:sz w:val="16"/>
                <w:szCs w:val="16"/>
              </w:rPr>
              <w:t>Other streptococcal arthritis and polyarthritis-Site unspecified</w:t>
            </w:r>
          </w:p>
        </w:tc>
        <w:tc>
          <w:tcPr>
            <w:tcW w:w="919"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HD23, PA34, WA14, SB97</w:t>
            </w:r>
          </w:p>
        </w:tc>
      </w:tr>
      <w:tr w:rsidR="00D52566" w:rsidRPr="00D52566" w:rsidTr="00113B59">
        <w:trPr>
          <w:cantSplit/>
          <w:trHeight w:val="227"/>
          <w:tblHeader/>
        </w:trPr>
        <w:tc>
          <w:tcPr>
            <w:tcW w:w="1888" w:type="pct"/>
            <w:vMerge/>
            <w:noWrap/>
            <w:vAlign w:val="center"/>
            <w:hideMark/>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M46.3</w:t>
            </w:r>
          </w:p>
        </w:tc>
        <w:tc>
          <w:tcPr>
            <w:tcW w:w="1785" w:type="pct"/>
            <w:noWrap/>
            <w:vAlign w:val="center"/>
            <w:hideMark/>
          </w:tcPr>
          <w:p w:rsidR="00D52566" w:rsidRPr="00D52566" w:rsidRDefault="00D52566" w:rsidP="00113B59">
            <w:pPr>
              <w:rPr>
                <w:rFonts w:eastAsia="Times New Roman" w:cs="Calibri"/>
                <w:color w:val="000000"/>
                <w:sz w:val="16"/>
                <w:szCs w:val="16"/>
                <w:highlight w:val="green"/>
              </w:rPr>
            </w:pPr>
            <w:r w:rsidRPr="00D52566">
              <w:rPr>
                <w:rFonts w:eastAsia="Times New Roman" w:cs="Calibri"/>
                <w:color w:val="000000"/>
                <w:sz w:val="16"/>
                <w:szCs w:val="16"/>
              </w:rPr>
              <w:t>Infection of intervertebral disc (pyogenic)</w:t>
            </w:r>
          </w:p>
        </w:tc>
        <w:tc>
          <w:tcPr>
            <w:tcW w:w="919"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HC31, PA16, WA14, SB97</w:t>
            </w:r>
          </w:p>
        </w:tc>
      </w:tr>
      <w:tr w:rsidR="00D52566" w:rsidRPr="00D52566" w:rsidTr="00113B59">
        <w:trPr>
          <w:cantSplit/>
          <w:trHeight w:val="227"/>
          <w:tblHeader/>
        </w:trPr>
        <w:tc>
          <w:tcPr>
            <w:tcW w:w="1888" w:type="pct"/>
            <w:vMerge/>
            <w:noWrap/>
            <w:vAlign w:val="center"/>
            <w:hideMark/>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M86.1</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Other acute osteomyelitis</w:t>
            </w:r>
          </w:p>
        </w:tc>
        <w:tc>
          <w:tcPr>
            <w:tcW w:w="919" w:type="pct"/>
            <w:vMerge w:val="restar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MB01, PA57, PA58, WA14, SB97</w:t>
            </w:r>
          </w:p>
        </w:tc>
      </w:tr>
      <w:tr w:rsidR="00D52566" w:rsidRPr="00D52566" w:rsidTr="00113B59">
        <w:trPr>
          <w:cantSplit/>
          <w:trHeight w:val="227"/>
          <w:tblHeader/>
        </w:trPr>
        <w:tc>
          <w:tcPr>
            <w:tcW w:w="1888" w:type="pct"/>
            <w:vMerge/>
            <w:noWrap/>
            <w:vAlign w:val="center"/>
            <w:hideMark/>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M86.3</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Chronic multifocal osteomyelitis</w:t>
            </w:r>
          </w:p>
        </w:tc>
        <w:tc>
          <w:tcPr>
            <w:tcW w:w="919" w:type="pct"/>
            <w:vMerge/>
            <w:noWrap/>
            <w:vAlign w:val="center"/>
          </w:tcPr>
          <w:p w:rsidR="00D52566" w:rsidRPr="00D52566" w:rsidRDefault="00D52566" w:rsidP="00113B59">
            <w:pPr>
              <w:rPr>
                <w:rFonts w:eastAsia="Times New Roman" w:cs="Calibri"/>
                <w:color w:val="000000"/>
                <w:sz w:val="16"/>
                <w:szCs w:val="16"/>
              </w:rPr>
            </w:pPr>
          </w:p>
        </w:tc>
      </w:tr>
      <w:tr w:rsidR="00D52566" w:rsidRPr="00D52566" w:rsidTr="00113B59">
        <w:trPr>
          <w:cantSplit/>
          <w:trHeight w:val="227"/>
          <w:tblHeader/>
        </w:trPr>
        <w:tc>
          <w:tcPr>
            <w:tcW w:w="1888" w:type="pct"/>
            <w:vMerge/>
            <w:noWrap/>
            <w:vAlign w:val="center"/>
            <w:hideMark/>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M86.4</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Chronic osteomyelitis with draining sinus</w:t>
            </w:r>
          </w:p>
        </w:tc>
        <w:tc>
          <w:tcPr>
            <w:tcW w:w="919" w:type="pct"/>
            <w:vMerge/>
            <w:noWrap/>
            <w:vAlign w:val="center"/>
          </w:tcPr>
          <w:p w:rsidR="00D52566" w:rsidRPr="00D52566" w:rsidRDefault="00D52566" w:rsidP="00113B59">
            <w:pPr>
              <w:rPr>
                <w:rFonts w:eastAsia="Times New Roman" w:cs="Calibri"/>
                <w:color w:val="000000"/>
                <w:sz w:val="16"/>
                <w:szCs w:val="16"/>
              </w:rPr>
            </w:pPr>
          </w:p>
        </w:tc>
      </w:tr>
      <w:tr w:rsidR="00D52566" w:rsidRPr="00D52566" w:rsidTr="00113B59">
        <w:trPr>
          <w:cantSplit/>
          <w:trHeight w:val="227"/>
          <w:tblHeader/>
        </w:trPr>
        <w:tc>
          <w:tcPr>
            <w:tcW w:w="1888" w:type="pct"/>
            <w:vMerge/>
            <w:noWrap/>
            <w:vAlign w:val="center"/>
            <w:hideMark/>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M86.6</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Other chronic osteomyelitis</w:t>
            </w:r>
          </w:p>
        </w:tc>
        <w:tc>
          <w:tcPr>
            <w:tcW w:w="919" w:type="pct"/>
            <w:vMerge/>
            <w:noWrap/>
            <w:vAlign w:val="center"/>
          </w:tcPr>
          <w:p w:rsidR="00D52566" w:rsidRPr="00D52566" w:rsidRDefault="00D52566" w:rsidP="00113B59">
            <w:pPr>
              <w:rPr>
                <w:rFonts w:eastAsia="Times New Roman" w:cs="Calibri"/>
                <w:color w:val="000000"/>
                <w:sz w:val="16"/>
                <w:szCs w:val="16"/>
              </w:rPr>
            </w:pPr>
          </w:p>
        </w:tc>
      </w:tr>
      <w:tr w:rsidR="00D52566" w:rsidRPr="00D52566" w:rsidTr="00113B59">
        <w:trPr>
          <w:cantSplit/>
          <w:trHeight w:val="227"/>
          <w:tblHeader/>
        </w:trPr>
        <w:tc>
          <w:tcPr>
            <w:tcW w:w="1888" w:type="pct"/>
            <w:vMerge/>
            <w:noWrap/>
            <w:vAlign w:val="center"/>
            <w:hideMark/>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M86.8</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Other osteomyelitis</w:t>
            </w:r>
          </w:p>
        </w:tc>
        <w:tc>
          <w:tcPr>
            <w:tcW w:w="919" w:type="pct"/>
            <w:vMerge/>
            <w:noWrap/>
            <w:vAlign w:val="center"/>
          </w:tcPr>
          <w:p w:rsidR="00D52566" w:rsidRPr="00D52566" w:rsidRDefault="00D52566" w:rsidP="00113B59">
            <w:pPr>
              <w:rPr>
                <w:rFonts w:eastAsia="Times New Roman" w:cs="Calibri"/>
                <w:color w:val="000000"/>
                <w:sz w:val="16"/>
                <w:szCs w:val="16"/>
              </w:rPr>
            </w:pPr>
          </w:p>
        </w:tc>
      </w:tr>
      <w:tr w:rsidR="00D52566" w:rsidRPr="00D52566" w:rsidTr="00113B59">
        <w:trPr>
          <w:cantSplit/>
          <w:trHeight w:val="227"/>
          <w:tblHeader/>
        </w:trPr>
        <w:tc>
          <w:tcPr>
            <w:tcW w:w="1888" w:type="pct"/>
            <w:vMerge/>
            <w:noWrap/>
            <w:vAlign w:val="center"/>
            <w:hideMark/>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M86.9</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Osteomyelitis, unspecified</w:t>
            </w:r>
          </w:p>
        </w:tc>
        <w:tc>
          <w:tcPr>
            <w:tcW w:w="919"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HD25, PA16, PA45, WA14, SB97</w:t>
            </w:r>
          </w:p>
        </w:tc>
      </w:tr>
      <w:tr w:rsidR="00D52566" w:rsidRPr="00D52566" w:rsidTr="00113B59">
        <w:trPr>
          <w:cantSplit/>
          <w:trHeight w:val="227"/>
          <w:tblHeader/>
        </w:trPr>
        <w:tc>
          <w:tcPr>
            <w:tcW w:w="1888" w:type="pct"/>
            <w:vMerge/>
            <w:noWrap/>
            <w:vAlign w:val="center"/>
            <w:hideMark/>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M87.9</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Osteonecrosis, unspecified</w:t>
            </w:r>
          </w:p>
        </w:tc>
        <w:tc>
          <w:tcPr>
            <w:tcW w:w="919"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MB01, PA57, PA58, WA14, SB97</w:t>
            </w:r>
          </w:p>
        </w:tc>
      </w:tr>
      <w:tr w:rsidR="00D52566" w:rsidRPr="00D52566" w:rsidTr="00113B59">
        <w:trPr>
          <w:cantSplit/>
          <w:trHeight w:val="227"/>
          <w:tblHeader/>
        </w:trPr>
        <w:tc>
          <w:tcPr>
            <w:tcW w:w="1888"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Inflammatory conditions of male genital organs</w:t>
            </w: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N45.0</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Orchitis, epididymitis and epididymo-orchitis with abscess</w:t>
            </w:r>
          </w:p>
        </w:tc>
        <w:tc>
          <w:tcPr>
            <w:tcW w:w="919"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LB35, PA70, WA14, SB97</w:t>
            </w:r>
          </w:p>
        </w:tc>
      </w:tr>
      <w:tr w:rsidR="00D52566" w:rsidRPr="00D52566" w:rsidTr="00113B59">
        <w:trPr>
          <w:cantSplit/>
          <w:trHeight w:val="227"/>
          <w:tblHeader/>
        </w:trPr>
        <w:tc>
          <w:tcPr>
            <w:tcW w:w="1888" w:type="pct"/>
            <w:vMerge w:val="restar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Inflammatory diseases of female pelvic organs</w:t>
            </w:r>
          </w:p>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A48.3</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Toxic shock syndrome</w:t>
            </w:r>
          </w:p>
        </w:tc>
        <w:tc>
          <w:tcPr>
            <w:tcW w:w="919"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WA03, PA16, WA14, SB97</w:t>
            </w:r>
          </w:p>
        </w:tc>
      </w:tr>
      <w:tr w:rsidR="00D52566" w:rsidRPr="00D52566" w:rsidTr="00113B59">
        <w:trPr>
          <w:cantSplit/>
          <w:trHeight w:val="227"/>
          <w:tblHeader/>
        </w:trPr>
        <w:tc>
          <w:tcPr>
            <w:tcW w:w="1888" w:type="pct"/>
            <w:vMerge/>
            <w:noWrap/>
            <w:vAlign w:val="center"/>
            <w:hideMark/>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N73.1</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Chronic parametritis and pelvic cellulitis</w:t>
            </w:r>
          </w:p>
        </w:tc>
        <w:tc>
          <w:tcPr>
            <w:tcW w:w="919" w:type="pct"/>
            <w:vMerge w:val="restar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MB04, WA14, SB97</w:t>
            </w:r>
          </w:p>
        </w:tc>
      </w:tr>
      <w:tr w:rsidR="00D52566" w:rsidRPr="00D52566" w:rsidTr="00113B59">
        <w:trPr>
          <w:cantSplit/>
          <w:trHeight w:val="227"/>
          <w:tblHeader/>
        </w:trPr>
        <w:tc>
          <w:tcPr>
            <w:tcW w:w="1888" w:type="pct"/>
            <w:vMerge/>
            <w:noWrap/>
            <w:vAlign w:val="center"/>
            <w:hideMark/>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N73.2</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Unspecified parametritis and pelvic cellulitis</w:t>
            </w:r>
          </w:p>
        </w:tc>
        <w:tc>
          <w:tcPr>
            <w:tcW w:w="919" w:type="pct"/>
            <w:vMerge/>
            <w:noWrap/>
            <w:vAlign w:val="center"/>
          </w:tcPr>
          <w:p w:rsidR="00D52566" w:rsidRPr="00D52566" w:rsidRDefault="00D52566" w:rsidP="00113B59">
            <w:pPr>
              <w:rPr>
                <w:rFonts w:eastAsia="Times New Roman" w:cs="Calibri"/>
                <w:color w:val="000000"/>
                <w:sz w:val="16"/>
                <w:szCs w:val="16"/>
              </w:rPr>
            </w:pPr>
          </w:p>
        </w:tc>
      </w:tr>
      <w:tr w:rsidR="00D52566" w:rsidRPr="00D52566" w:rsidTr="00113B59">
        <w:trPr>
          <w:cantSplit/>
          <w:trHeight w:val="227"/>
          <w:tblHeader/>
        </w:trPr>
        <w:tc>
          <w:tcPr>
            <w:tcW w:w="1888" w:type="pct"/>
            <w:vMerge/>
            <w:noWrap/>
            <w:vAlign w:val="center"/>
            <w:hideMark/>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N73.3</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Female acute pelvic peritonitis</w:t>
            </w:r>
          </w:p>
        </w:tc>
        <w:tc>
          <w:tcPr>
            <w:tcW w:w="919" w:type="pct"/>
            <w:vMerge/>
            <w:noWrap/>
            <w:vAlign w:val="center"/>
          </w:tcPr>
          <w:p w:rsidR="00D52566" w:rsidRPr="00D52566" w:rsidRDefault="00D52566" w:rsidP="00113B59">
            <w:pPr>
              <w:rPr>
                <w:rFonts w:eastAsia="Times New Roman" w:cs="Calibri"/>
                <w:color w:val="000000"/>
                <w:sz w:val="16"/>
                <w:szCs w:val="16"/>
              </w:rPr>
            </w:pPr>
          </w:p>
        </w:tc>
      </w:tr>
      <w:tr w:rsidR="00D52566" w:rsidRPr="00D52566" w:rsidTr="00113B59">
        <w:trPr>
          <w:cantSplit/>
          <w:trHeight w:val="227"/>
          <w:tblHeader/>
        </w:trPr>
        <w:tc>
          <w:tcPr>
            <w:tcW w:w="1888" w:type="pct"/>
            <w:vMerge/>
            <w:noWrap/>
            <w:vAlign w:val="center"/>
            <w:hideMark/>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N73.5</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Female pelvic peritonitis, unspecified</w:t>
            </w:r>
          </w:p>
        </w:tc>
        <w:tc>
          <w:tcPr>
            <w:tcW w:w="919" w:type="pct"/>
            <w:vMerge/>
            <w:noWrap/>
            <w:vAlign w:val="center"/>
          </w:tcPr>
          <w:p w:rsidR="00D52566" w:rsidRPr="00D52566" w:rsidRDefault="00D52566" w:rsidP="00113B59">
            <w:pPr>
              <w:rPr>
                <w:rFonts w:eastAsia="Times New Roman" w:cs="Calibri"/>
                <w:color w:val="000000"/>
                <w:sz w:val="16"/>
                <w:szCs w:val="16"/>
              </w:rPr>
            </w:pPr>
          </w:p>
        </w:tc>
      </w:tr>
      <w:tr w:rsidR="00D52566" w:rsidRPr="00D52566" w:rsidTr="00113B59">
        <w:trPr>
          <w:cantSplit/>
          <w:trHeight w:val="227"/>
          <w:tblHeader/>
        </w:trPr>
        <w:tc>
          <w:tcPr>
            <w:tcW w:w="1888" w:type="pct"/>
            <w:vMerge/>
            <w:noWrap/>
            <w:vAlign w:val="center"/>
            <w:hideMark/>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N76.4</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Abscess of vulva</w:t>
            </w:r>
          </w:p>
        </w:tc>
        <w:tc>
          <w:tcPr>
            <w:tcW w:w="919" w:type="pct"/>
            <w:vMerge/>
            <w:noWrap/>
            <w:vAlign w:val="center"/>
          </w:tcPr>
          <w:p w:rsidR="00D52566" w:rsidRPr="00D52566" w:rsidRDefault="00D52566" w:rsidP="00113B59">
            <w:pPr>
              <w:rPr>
                <w:rFonts w:eastAsia="Times New Roman" w:cs="Calibri"/>
                <w:color w:val="000000"/>
                <w:sz w:val="16"/>
                <w:szCs w:val="16"/>
              </w:rPr>
            </w:pPr>
          </w:p>
        </w:tc>
      </w:tr>
      <w:tr w:rsidR="00D52566" w:rsidRPr="00D52566" w:rsidTr="00113B59">
        <w:trPr>
          <w:cantSplit/>
          <w:trHeight w:val="227"/>
          <w:tblHeader/>
        </w:trPr>
        <w:tc>
          <w:tcPr>
            <w:tcW w:w="1888" w:type="pct"/>
            <w:vMerge w:val="restar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Meningitis (except that caused by tuberculosis or sexually transmitted disease)</w:t>
            </w: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G00</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Bacterial meningitis, not elsewhere classified</w:t>
            </w:r>
          </w:p>
        </w:tc>
        <w:tc>
          <w:tcPr>
            <w:tcW w:w="919" w:type="pct"/>
            <w:vMerge w:val="restar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AA22, PA16, PA45, WA14, SB97</w:t>
            </w:r>
          </w:p>
        </w:tc>
      </w:tr>
      <w:tr w:rsidR="00D52566" w:rsidRPr="00D52566" w:rsidTr="00113B59">
        <w:trPr>
          <w:cantSplit/>
          <w:trHeight w:val="227"/>
          <w:tblHeader/>
        </w:trPr>
        <w:tc>
          <w:tcPr>
            <w:tcW w:w="1888" w:type="pct"/>
            <w:vMerge/>
            <w:noWrap/>
            <w:vAlign w:val="center"/>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G00.2</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Streptococcal meningitis</w:t>
            </w:r>
          </w:p>
        </w:tc>
        <w:tc>
          <w:tcPr>
            <w:tcW w:w="919" w:type="pct"/>
            <w:vMerge/>
            <w:noWrap/>
            <w:vAlign w:val="center"/>
            <w:hideMark/>
          </w:tcPr>
          <w:p w:rsidR="00D52566" w:rsidRPr="00D52566" w:rsidRDefault="00D52566" w:rsidP="00113B59">
            <w:pPr>
              <w:rPr>
                <w:rFonts w:eastAsia="Times New Roman" w:cs="Calibri"/>
                <w:color w:val="000000"/>
                <w:sz w:val="16"/>
                <w:szCs w:val="16"/>
              </w:rPr>
            </w:pPr>
          </w:p>
        </w:tc>
      </w:tr>
      <w:tr w:rsidR="00D52566" w:rsidRPr="00D52566" w:rsidTr="00113B59">
        <w:trPr>
          <w:cantSplit/>
          <w:trHeight w:val="227"/>
          <w:tblHeader/>
        </w:trPr>
        <w:tc>
          <w:tcPr>
            <w:tcW w:w="1888" w:type="pct"/>
            <w:vMerge/>
            <w:noWrap/>
            <w:vAlign w:val="center"/>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G00.8</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Other bacterial meningitis</w:t>
            </w:r>
          </w:p>
        </w:tc>
        <w:tc>
          <w:tcPr>
            <w:tcW w:w="919" w:type="pct"/>
            <w:vMerge/>
            <w:noWrap/>
            <w:vAlign w:val="center"/>
          </w:tcPr>
          <w:p w:rsidR="00D52566" w:rsidRPr="00D52566" w:rsidRDefault="00D52566" w:rsidP="00113B59">
            <w:pPr>
              <w:rPr>
                <w:rFonts w:eastAsia="Times New Roman" w:cs="Calibri"/>
                <w:color w:val="000000"/>
                <w:sz w:val="16"/>
                <w:szCs w:val="16"/>
              </w:rPr>
            </w:pPr>
          </w:p>
        </w:tc>
      </w:tr>
      <w:tr w:rsidR="00D52566" w:rsidRPr="00D52566" w:rsidTr="00113B59">
        <w:trPr>
          <w:cantSplit/>
          <w:trHeight w:val="227"/>
          <w:tblHeader/>
        </w:trPr>
        <w:tc>
          <w:tcPr>
            <w:tcW w:w="1888" w:type="pct"/>
            <w:vMerge/>
            <w:noWrap/>
            <w:vAlign w:val="center"/>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G00.9</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Bacterial meningitis, unspecified</w:t>
            </w:r>
          </w:p>
        </w:tc>
        <w:tc>
          <w:tcPr>
            <w:tcW w:w="919" w:type="pct"/>
            <w:vMerge/>
            <w:noWrap/>
            <w:vAlign w:val="center"/>
          </w:tcPr>
          <w:p w:rsidR="00D52566" w:rsidRPr="00D52566" w:rsidRDefault="00D52566" w:rsidP="00113B59">
            <w:pPr>
              <w:rPr>
                <w:rFonts w:eastAsia="Times New Roman" w:cs="Calibri"/>
                <w:color w:val="000000"/>
                <w:sz w:val="16"/>
                <w:szCs w:val="16"/>
              </w:rPr>
            </w:pPr>
          </w:p>
        </w:tc>
      </w:tr>
      <w:tr w:rsidR="00D52566" w:rsidRPr="00D52566" w:rsidTr="00113B59">
        <w:trPr>
          <w:cantSplit/>
          <w:trHeight w:val="227"/>
          <w:tblHeader/>
        </w:trPr>
        <w:tc>
          <w:tcPr>
            <w:tcW w:w="1888" w:type="pct"/>
            <w:vMerge/>
            <w:noWrap/>
            <w:vAlign w:val="center"/>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G03.8</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Meningitis due to other specified causes</w:t>
            </w:r>
          </w:p>
        </w:tc>
        <w:tc>
          <w:tcPr>
            <w:tcW w:w="919" w:type="pct"/>
            <w:vMerge/>
            <w:noWrap/>
            <w:vAlign w:val="center"/>
          </w:tcPr>
          <w:p w:rsidR="00D52566" w:rsidRPr="00D52566" w:rsidRDefault="00D52566" w:rsidP="00113B59">
            <w:pPr>
              <w:rPr>
                <w:rFonts w:eastAsia="Times New Roman" w:cs="Calibri"/>
                <w:color w:val="000000"/>
                <w:sz w:val="16"/>
                <w:szCs w:val="16"/>
              </w:rPr>
            </w:pPr>
          </w:p>
        </w:tc>
      </w:tr>
      <w:tr w:rsidR="00D52566" w:rsidRPr="00D52566" w:rsidTr="00113B59">
        <w:trPr>
          <w:cantSplit/>
          <w:trHeight w:val="227"/>
          <w:tblHeader/>
        </w:trPr>
        <w:tc>
          <w:tcPr>
            <w:tcW w:w="1888" w:type="pct"/>
            <w:vMerge/>
            <w:noWrap/>
            <w:vAlign w:val="center"/>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G03.9</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Meningitis, unspecified</w:t>
            </w:r>
          </w:p>
        </w:tc>
        <w:tc>
          <w:tcPr>
            <w:tcW w:w="919" w:type="pct"/>
            <w:vMerge/>
            <w:noWrap/>
            <w:vAlign w:val="center"/>
          </w:tcPr>
          <w:p w:rsidR="00D52566" w:rsidRPr="00D52566" w:rsidRDefault="00D52566" w:rsidP="00113B59">
            <w:pPr>
              <w:rPr>
                <w:rFonts w:eastAsia="Times New Roman" w:cs="Calibri"/>
                <w:color w:val="000000"/>
                <w:sz w:val="16"/>
                <w:szCs w:val="16"/>
              </w:rPr>
            </w:pPr>
          </w:p>
        </w:tc>
      </w:tr>
      <w:tr w:rsidR="00D52566" w:rsidRPr="00D52566" w:rsidTr="00113B59">
        <w:trPr>
          <w:cantSplit/>
          <w:trHeight w:val="227"/>
          <w:tblHeader/>
        </w:trPr>
        <w:tc>
          <w:tcPr>
            <w:tcW w:w="1888" w:type="pct"/>
            <w:vMerge w:val="restar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Other CNS infection and poliomyelitis</w:t>
            </w: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G06.0</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Intracranial abscess and granuloma</w:t>
            </w:r>
          </w:p>
        </w:tc>
        <w:tc>
          <w:tcPr>
            <w:tcW w:w="919" w:type="pct"/>
            <w:vMerge w:val="restar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AA22, PA16, WA14, SB97</w:t>
            </w:r>
          </w:p>
        </w:tc>
      </w:tr>
      <w:tr w:rsidR="00D52566" w:rsidRPr="00D52566" w:rsidTr="00113B59">
        <w:trPr>
          <w:cantSplit/>
          <w:trHeight w:val="227"/>
          <w:tblHeader/>
        </w:trPr>
        <w:tc>
          <w:tcPr>
            <w:tcW w:w="1888" w:type="pct"/>
            <w:vMerge/>
            <w:noWrap/>
            <w:vAlign w:val="center"/>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G06.1</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Intraspinal abscess and granuloma</w:t>
            </w:r>
          </w:p>
        </w:tc>
        <w:tc>
          <w:tcPr>
            <w:tcW w:w="919" w:type="pct"/>
            <w:vMerge/>
            <w:noWrap/>
            <w:vAlign w:val="center"/>
          </w:tcPr>
          <w:p w:rsidR="00D52566" w:rsidRPr="00D52566" w:rsidRDefault="00D52566" w:rsidP="00113B59">
            <w:pPr>
              <w:rPr>
                <w:rFonts w:eastAsia="Times New Roman" w:cs="Calibri"/>
                <w:color w:val="000000"/>
                <w:sz w:val="16"/>
                <w:szCs w:val="16"/>
              </w:rPr>
            </w:pPr>
          </w:p>
        </w:tc>
      </w:tr>
      <w:tr w:rsidR="00D52566" w:rsidRPr="00D52566" w:rsidTr="00113B59">
        <w:trPr>
          <w:cantSplit/>
          <w:trHeight w:val="227"/>
          <w:tblHeader/>
        </w:trPr>
        <w:tc>
          <w:tcPr>
            <w:tcW w:w="1888" w:type="pct"/>
            <w:vMerge/>
            <w:noWrap/>
            <w:vAlign w:val="center"/>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G06.2</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Extradural and subdural abscess, unspecified</w:t>
            </w:r>
          </w:p>
        </w:tc>
        <w:tc>
          <w:tcPr>
            <w:tcW w:w="919" w:type="pct"/>
            <w:vMerge/>
            <w:noWrap/>
            <w:vAlign w:val="center"/>
          </w:tcPr>
          <w:p w:rsidR="00D52566" w:rsidRPr="00D52566" w:rsidRDefault="00D52566" w:rsidP="00113B59">
            <w:pPr>
              <w:rPr>
                <w:rFonts w:eastAsia="Times New Roman" w:cs="Calibri"/>
                <w:color w:val="000000"/>
                <w:sz w:val="16"/>
                <w:szCs w:val="16"/>
              </w:rPr>
            </w:pPr>
          </w:p>
        </w:tc>
      </w:tr>
      <w:tr w:rsidR="00D52566" w:rsidRPr="00D52566" w:rsidTr="00113B59">
        <w:trPr>
          <w:cantSplit/>
          <w:trHeight w:val="227"/>
          <w:tblHeader/>
        </w:trPr>
        <w:tc>
          <w:tcPr>
            <w:tcW w:w="1888" w:type="pct"/>
            <w:vMerge w:val="restar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Other complications of birth; puerperium affecting management of mother</w:t>
            </w: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O85</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Puerperal sepsis</w:t>
            </w:r>
          </w:p>
        </w:tc>
        <w:tc>
          <w:tcPr>
            <w:tcW w:w="919" w:type="pct"/>
            <w:vMerge w:val="restar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NZ08, NZ05, WA14, SB97</w:t>
            </w:r>
          </w:p>
        </w:tc>
      </w:tr>
      <w:tr w:rsidR="00D52566" w:rsidRPr="00D52566" w:rsidTr="00113B59">
        <w:trPr>
          <w:cantSplit/>
          <w:trHeight w:val="227"/>
          <w:tblHeader/>
        </w:trPr>
        <w:tc>
          <w:tcPr>
            <w:tcW w:w="1888" w:type="pct"/>
            <w:vMerge/>
            <w:noWrap/>
            <w:vAlign w:val="center"/>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O86.8</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Other specified puerperal infections</w:t>
            </w:r>
          </w:p>
        </w:tc>
        <w:tc>
          <w:tcPr>
            <w:tcW w:w="919" w:type="pct"/>
            <w:vMerge/>
            <w:noWrap/>
            <w:vAlign w:val="center"/>
          </w:tcPr>
          <w:p w:rsidR="00D52566" w:rsidRPr="00D52566" w:rsidRDefault="00D52566" w:rsidP="00113B59">
            <w:pPr>
              <w:rPr>
                <w:rFonts w:eastAsia="Times New Roman" w:cs="Calibri"/>
                <w:color w:val="000000"/>
                <w:sz w:val="16"/>
                <w:szCs w:val="16"/>
              </w:rPr>
            </w:pPr>
          </w:p>
        </w:tc>
      </w:tr>
      <w:tr w:rsidR="00D52566" w:rsidRPr="00D52566" w:rsidTr="00113B59">
        <w:trPr>
          <w:cantSplit/>
          <w:trHeight w:val="227"/>
          <w:tblHeader/>
        </w:trPr>
        <w:tc>
          <w:tcPr>
            <w:tcW w:w="1888" w:type="pct"/>
            <w:vMerge w:val="restar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Other connective tissue disease</w:t>
            </w:r>
          </w:p>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M60.0</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Infective myositis</w:t>
            </w:r>
          </w:p>
        </w:tc>
        <w:tc>
          <w:tcPr>
            <w:tcW w:w="919" w:type="pct"/>
            <w:vMerge w:val="restar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HD25, PA16, WA14, SB97</w:t>
            </w:r>
          </w:p>
        </w:tc>
      </w:tr>
      <w:tr w:rsidR="00D52566" w:rsidRPr="00D52566" w:rsidTr="00113B59">
        <w:trPr>
          <w:cantSplit/>
          <w:trHeight w:val="227"/>
          <w:tblHeader/>
        </w:trPr>
        <w:tc>
          <w:tcPr>
            <w:tcW w:w="1888" w:type="pct"/>
            <w:vMerge/>
            <w:noWrap/>
            <w:vAlign w:val="center"/>
            <w:hideMark/>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M60.9</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Myositis, unspecified</w:t>
            </w:r>
          </w:p>
        </w:tc>
        <w:tc>
          <w:tcPr>
            <w:tcW w:w="919" w:type="pct"/>
            <w:vMerge/>
            <w:noWrap/>
            <w:vAlign w:val="center"/>
          </w:tcPr>
          <w:p w:rsidR="00D52566" w:rsidRPr="00D52566" w:rsidRDefault="00D52566" w:rsidP="00113B59">
            <w:pPr>
              <w:rPr>
                <w:rFonts w:eastAsia="Times New Roman" w:cs="Calibri"/>
                <w:color w:val="000000"/>
                <w:sz w:val="16"/>
                <w:szCs w:val="16"/>
              </w:rPr>
            </w:pPr>
          </w:p>
        </w:tc>
      </w:tr>
      <w:tr w:rsidR="00D52566" w:rsidRPr="00D52566" w:rsidTr="00113B59">
        <w:trPr>
          <w:cantSplit/>
          <w:trHeight w:val="227"/>
          <w:tblHeader/>
        </w:trPr>
        <w:tc>
          <w:tcPr>
            <w:tcW w:w="1888" w:type="pct"/>
            <w:vMerge/>
            <w:noWrap/>
            <w:vAlign w:val="center"/>
            <w:hideMark/>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M72.5</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Fasciitis, not elsewhere classified</w:t>
            </w:r>
          </w:p>
        </w:tc>
        <w:tc>
          <w:tcPr>
            <w:tcW w:w="919"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HD21, PA34, WA14, SB97, EA10</w:t>
            </w:r>
          </w:p>
        </w:tc>
      </w:tr>
      <w:tr w:rsidR="00D52566" w:rsidRPr="00D52566" w:rsidTr="00113B59">
        <w:trPr>
          <w:cantSplit/>
          <w:trHeight w:val="227"/>
          <w:tblHeader/>
        </w:trPr>
        <w:tc>
          <w:tcPr>
            <w:tcW w:w="1888"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Other ear and sense organ disorders</w:t>
            </w: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H60.1</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Cellulitis of external ear</w:t>
            </w:r>
          </w:p>
        </w:tc>
        <w:tc>
          <w:tcPr>
            <w:tcW w:w="919"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CZ23, PA18, PA45, WA14, SB97</w:t>
            </w:r>
          </w:p>
        </w:tc>
      </w:tr>
      <w:tr w:rsidR="00D52566" w:rsidRPr="00D52566" w:rsidTr="00113B59">
        <w:trPr>
          <w:cantSplit/>
          <w:trHeight w:val="227"/>
          <w:tblHeader/>
        </w:trPr>
        <w:tc>
          <w:tcPr>
            <w:tcW w:w="1888"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Other lower respiratory disease</w:t>
            </w: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J85.2</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Abscess of lung without pneumonia</w:t>
            </w:r>
          </w:p>
        </w:tc>
        <w:tc>
          <w:tcPr>
            <w:tcW w:w="919"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DZ10, PA14, PA45, WA14, SB97</w:t>
            </w:r>
          </w:p>
        </w:tc>
      </w:tr>
      <w:tr w:rsidR="00D52566" w:rsidRPr="00D52566" w:rsidTr="00113B59">
        <w:trPr>
          <w:cantSplit/>
          <w:trHeight w:val="227"/>
          <w:tblHeader/>
        </w:trPr>
        <w:tc>
          <w:tcPr>
            <w:tcW w:w="1888" w:type="pct"/>
            <w:vMerge w:val="restar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Other perinatal conditions</w:t>
            </w: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P23.6</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Congenital pneumonia due to other bacterial agents</w:t>
            </w:r>
          </w:p>
        </w:tc>
        <w:tc>
          <w:tcPr>
            <w:tcW w:w="919"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UZ03, PB02, WA14, SB97</w:t>
            </w:r>
          </w:p>
        </w:tc>
      </w:tr>
      <w:tr w:rsidR="00D52566" w:rsidRPr="00D52566" w:rsidTr="00113B59">
        <w:trPr>
          <w:cantSplit/>
          <w:trHeight w:val="227"/>
          <w:tblHeader/>
        </w:trPr>
        <w:tc>
          <w:tcPr>
            <w:tcW w:w="1888" w:type="pct"/>
            <w:vMerge/>
            <w:noWrap/>
            <w:vAlign w:val="center"/>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P23.9</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Congenital pneumonia, unspecified</w:t>
            </w:r>
          </w:p>
        </w:tc>
        <w:tc>
          <w:tcPr>
            <w:tcW w:w="919"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DZ11, PA59, PB02, WA14, SB97</w:t>
            </w:r>
          </w:p>
        </w:tc>
      </w:tr>
      <w:tr w:rsidR="00D52566" w:rsidRPr="00D52566" w:rsidTr="00113B59">
        <w:trPr>
          <w:cantSplit/>
          <w:trHeight w:val="227"/>
          <w:tblHeader/>
        </w:trPr>
        <w:tc>
          <w:tcPr>
            <w:tcW w:w="1888" w:type="pct"/>
            <w:vMerge/>
            <w:noWrap/>
            <w:vAlign w:val="center"/>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P36.0</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Sepsis of newborn due to streptococcus, group B</w:t>
            </w:r>
          </w:p>
        </w:tc>
        <w:tc>
          <w:tcPr>
            <w:tcW w:w="919" w:type="pct"/>
            <w:vMerge w:val="restar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UZ03, PB02, WA14, SB97</w:t>
            </w:r>
          </w:p>
        </w:tc>
      </w:tr>
      <w:tr w:rsidR="00D52566" w:rsidRPr="00D52566" w:rsidTr="00113B59">
        <w:trPr>
          <w:cantSplit/>
          <w:trHeight w:val="227"/>
          <w:tblHeader/>
        </w:trPr>
        <w:tc>
          <w:tcPr>
            <w:tcW w:w="1888" w:type="pct"/>
            <w:vMerge/>
            <w:noWrap/>
            <w:vAlign w:val="center"/>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P36.1</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Sepsis of newborn due to other and unspecified streptococci</w:t>
            </w:r>
          </w:p>
        </w:tc>
        <w:tc>
          <w:tcPr>
            <w:tcW w:w="919" w:type="pct"/>
            <w:vMerge/>
            <w:noWrap/>
            <w:vAlign w:val="center"/>
          </w:tcPr>
          <w:p w:rsidR="00D52566" w:rsidRPr="00D52566" w:rsidRDefault="00D52566" w:rsidP="00113B59">
            <w:pPr>
              <w:rPr>
                <w:rFonts w:eastAsia="Times New Roman" w:cs="Calibri"/>
                <w:color w:val="000000"/>
                <w:sz w:val="16"/>
                <w:szCs w:val="16"/>
              </w:rPr>
            </w:pPr>
          </w:p>
        </w:tc>
      </w:tr>
      <w:tr w:rsidR="00D52566" w:rsidRPr="00D52566" w:rsidTr="00113B59">
        <w:trPr>
          <w:cantSplit/>
          <w:trHeight w:val="227"/>
          <w:tblHeader/>
        </w:trPr>
        <w:tc>
          <w:tcPr>
            <w:tcW w:w="1888" w:type="pct"/>
            <w:vMerge/>
            <w:noWrap/>
            <w:vAlign w:val="center"/>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P36.8</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Other bacterial sepsis of newborn</w:t>
            </w:r>
          </w:p>
        </w:tc>
        <w:tc>
          <w:tcPr>
            <w:tcW w:w="919" w:type="pct"/>
            <w:vMerge/>
            <w:noWrap/>
            <w:vAlign w:val="center"/>
          </w:tcPr>
          <w:p w:rsidR="00D52566" w:rsidRPr="00D52566" w:rsidRDefault="00D52566" w:rsidP="00113B59">
            <w:pPr>
              <w:rPr>
                <w:rFonts w:eastAsia="Times New Roman" w:cs="Calibri"/>
                <w:color w:val="000000"/>
                <w:sz w:val="16"/>
                <w:szCs w:val="16"/>
              </w:rPr>
            </w:pPr>
          </w:p>
        </w:tc>
      </w:tr>
      <w:tr w:rsidR="00D52566" w:rsidRPr="00D52566" w:rsidTr="00113B59">
        <w:trPr>
          <w:cantSplit/>
          <w:trHeight w:val="227"/>
          <w:tblHeader/>
        </w:trPr>
        <w:tc>
          <w:tcPr>
            <w:tcW w:w="1888" w:type="pct"/>
            <w:vMerge/>
            <w:noWrap/>
            <w:vAlign w:val="center"/>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P36.9</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Bacterial sepsis of newborn, unspecified</w:t>
            </w:r>
          </w:p>
        </w:tc>
        <w:tc>
          <w:tcPr>
            <w:tcW w:w="919" w:type="pct"/>
            <w:vMerge/>
            <w:noWrap/>
            <w:vAlign w:val="center"/>
          </w:tcPr>
          <w:p w:rsidR="00D52566" w:rsidRPr="00D52566" w:rsidRDefault="00D52566" w:rsidP="00113B59">
            <w:pPr>
              <w:rPr>
                <w:rFonts w:eastAsia="Times New Roman" w:cs="Calibri"/>
                <w:color w:val="000000"/>
                <w:sz w:val="16"/>
                <w:szCs w:val="16"/>
              </w:rPr>
            </w:pPr>
          </w:p>
        </w:tc>
      </w:tr>
      <w:tr w:rsidR="00D52566" w:rsidRPr="00D52566" w:rsidTr="00113B59">
        <w:trPr>
          <w:cantSplit/>
          <w:trHeight w:val="227"/>
          <w:tblHeader/>
        </w:trPr>
        <w:tc>
          <w:tcPr>
            <w:tcW w:w="1888" w:type="pct"/>
            <w:vMerge w:val="restar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Other upper respiratory disease</w:t>
            </w: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J34.0</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Abscess, furuncle and carbuncle of nose</w:t>
            </w:r>
          </w:p>
        </w:tc>
        <w:tc>
          <w:tcPr>
            <w:tcW w:w="919"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CZ21, PA63, WA14, SB97</w:t>
            </w:r>
          </w:p>
        </w:tc>
      </w:tr>
      <w:tr w:rsidR="00D52566" w:rsidRPr="00D52566" w:rsidTr="00113B59">
        <w:trPr>
          <w:cantSplit/>
          <w:trHeight w:val="227"/>
          <w:tblHeader/>
        </w:trPr>
        <w:tc>
          <w:tcPr>
            <w:tcW w:w="1888" w:type="pct"/>
            <w:vMerge/>
            <w:noWrap/>
            <w:vAlign w:val="center"/>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J39.0</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Retropharyngeal and parapharyngeal abscess</w:t>
            </w:r>
          </w:p>
        </w:tc>
        <w:tc>
          <w:tcPr>
            <w:tcW w:w="919" w:type="pct"/>
            <w:vMerge w:val="restar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CZ22, PA63, WA14, SB97</w:t>
            </w:r>
          </w:p>
        </w:tc>
      </w:tr>
      <w:tr w:rsidR="00D52566" w:rsidRPr="00D52566" w:rsidTr="00113B59">
        <w:trPr>
          <w:cantSplit/>
          <w:trHeight w:val="227"/>
          <w:tblHeader/>
        </w:trPr>
        <w:tc>
          <w:tcPr>
            <w:tcW w:w="1888" w:type="pct"/>
            <w:vMerge/>
            <w:noWrap/>
            <w:vAlign w:val="center"/>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J39.1</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Other abscess of pharynx</w:t>
            </w:r>
          </w:p>
        </w:tc>
        <w:tc>
          <w:tcPr>
            <w:tcW w:w="919" w:type="pct"/>
            <w:vMerge/>
            <w:noWrap/>
            <w:vAlign w:val="center"/>
          </w:tcPr>
          <w:p w:rsidR="00D52566" w:rsidRPr="00D52566" w:rsidRDefault="00D52566" w:rsidP="00113B59">
            <w:pPr>
              <w:rPr>
                <w:rFonts w:eastAsia="Times New Roman" w:cs="Calibri"/>
                <w:color w:val="000000"/>
                <w:sz w:val="16"/>
                <w:szCs w:val="16"/>
              </w:rPr>
            </w:pPr>
          </w:p>
        </w:tc>
      </w:tr>
      <w:tr w:rsidR="00D52566" w:rsidRPr="00D52566" w:rsidTr="00113B59">
        <w:trPr>
          <w:cantSplit/>
          <w:trHeight w:val="227"/>
          <w:tblHeader/>
        </w:trPr>
        <w:tc>
          <w:tcPr>
            <w:tcW w:w="1888" w:type="pct"/>
            <w:vMerge w:val="restar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Peri-; endo-; and myocarditis; cardiomyopathy (except that caused by tuberculosis or sexually transmitted disease)</w:t>
            </w: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I33.0</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Acute and subacute infective endocarditis</w:t>
            </w:r>
          </w:p>
        </w:tc>
        <w:tc>
          <w:tcPr>
            <w:tcW w:w="919" w:type="pct"/>
            <w:vMerge w:val="restar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EB02, PA23, WA14, SB97</w:t>
            </w:r>
          </w:p>
        </w:tc>
      </w:tr>
      <w:tr w:rsidR="00D52566" w:rsidRPr="00D52566" w:rsidTr="00113B59">
        <w:trPr>
          <w:cantSplit/>
          <w:trHeight w:val="227"/>
          <w:tblHeader/>
        </w:trPr>
        <w:tc>
          <w:tcPr>
            <w:tcW w:w="1888" w:type="pct"/>
            <w:vMerge/>
            <w:noWrap/>
            <w:vAlign w:val="center"/>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I33.9</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Acute and subacute endocarditis, unspecified</w:t>
            </w:r>
          </w:p>
        </w:tc>
        <w:tc>
          <w:tcPr>
            <w:tcW w:w="919" w:type="pct"/>
            <w:vMerge/>
            <w:noWrap/>
            <w:vAlign w:val="center"/>
          </w:tcPr>
          <w:p w:rsidR="00D52566" w:rsidRPr="00D52566" w:rsidRDefault="00D52566" w:rsidP="00113B59">
            <w:pPr>
              <w:rPr>
                <w:rFonts w:eastAsia="Times New Roman" w:cs="Calibri"/>
                <w:color w:val="000000"/>
                <w:sz w:val="16"/>
                <w:szCs w:val="16"/>
              </w:rPr>
            </w:pPr>
          </w:p>
        </w:tc>
      </w:tr>
      <w:tr w:rsidR="00D52566" w:rsidRPr="00D52566" w:rsidTr="00113B59">
        <w:trPr>
          <w:cantSplit/>
          <w:trHeight w:val="227"/>
          <w:tblHeader/>
        </w:trPr>
        <w:tc>
          <w:tcPr>
            <w:tcW w:w="1888" w:type="pct"/>
            <w:vMerge w:val="restar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Peritonitis and intestinal abscess</w:t>
            </w: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K63.0</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Abscess of intestine</w:t>
            </w:r>
          </w:p>
        </w:tc>
        <w:tc>
          <w:tcPr>
            <w:tcW w:w="919"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FZ47, PA26, WA14, SB97</w:t>
            </w:r>
          </w:p>
        </w:tc>
      </w:tr>
      <w:tr w:rsidR="00D52566" w:rsidRPr="00D52566" w:rsidTr="00113B59">
        <w:trPr>
          <w:cantSplit/>
          <w:trHeight w:val="227"/>
          <w:tblHeader/>
        </w:trPr>
        <w:tc>
          <w:tcPr>
            <w:tcW w:w="1888" w:type="pct"/>
            <w:vMerge/>
            <w:noWrap/>
            <w:vAlign w:val="center"/>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K65.0</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Generalized (acute) peritonitis</w:t>
            </w:r>
          </w:p>
        </w:tc>
        <w:tc>
          <w:tcPr>
            <w:tcW w:w="919" w:type="pct"/>
            <w:vMerge w:val="restar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FZ47, PA25, WA14, SB97</w:t>
            </w:r>
          </w:p>
        </w:tc>
      </w:tr>
      <w:tr w:rsidR="00D52566" w:rsidRPr="00D52566" w:rsidTr="00113B59">
        <w:trPr>
          <w:cantSplit/>
          <w:trHeight w:val="227"/>
          <w:tblHeader/>
        </w:trPr>
        <w:tc>
          <w:tcPr>
            <w:tcW w:w="1888" w:type="pct"/>
            <w:vMerge/>
            <w:noWrap/>
            <w:vAlign w:val="center"/>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K65.8</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Other peritonitis</w:t>
            </w:r>
          </w:p>
        </w:tc>
        <w:tc>
          <w:tcPr>
            <w:tcW w:w="919" w:type="pct"/>
            <w:vMerge/>
            <w:noWrap/>
            <w:vAlign w:val="center"/>
          </w:tcPr>
          <w:p w:rsidR="00D52566" w:rsidRPr="00D52566" w:rsidRDefault="00D52566" w:rsidP="00113B59">
            <w:pPr>
              <w:rPr>
                <w:rFonts w:eastAsia="Times New Roman" w:cs="Calibri"/>
                <w:color w:val="000000"/>
                <w:sz w:val="16"/>
                <w:szCs w:val="16"/>
              </w:rPr>
            </w:pPr>
          </w:p>
        </w:tc>
      </w:tr>
      <w:tr w:rsidR="00D52566" w:rsidRPr="00D52566" w:rsidTr="00113B59">
        <w:trPr>
          <w:cantSplit/>
          <w:trHeight w:val="227"/>
          <w:tblHeader/>
        </w:trPr>
        <w:tc>
          <w:tcPr>
            <w:tcW w:w="1888" w:type="pct"/>
            <w:vMerge/>
            <w:noWrap/>
            <w:vAlign w:val="center"/>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K65.9</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Peritonitis, unspecified</w:t>
            </w:r>
          </w:p>
        </w:tc>
        <w:tc>
          <w:tcPr>
            <w:tcW w:w="919" w:type="pct"/>
            <w:vMerge/>
            <w:noWrap/>
            <w:vAlign w:val="center"/>
          </w:tcPr>
          <w:p w:rsidR="00D52566" w:rsidRPr="00D52566" w:rsidRDefault="00D52566" w:rsidP="00113B59">
            <w:pPr>
              <w:rPr>
                <w:rFonts w:eastAsia="Times New Roman" w:cs="Calibri"/>
                <w:color w:val="000000"/>
                <w:sz w:val="16"/>
                <w:szCs w:val="16"/>
              </w:rPr>
            </w:pPr>
          </w:p>
        </w:tc>
      </w:tr>
      <w:tr w:rsidR="00D52566" w:rsidRPr="00D52566" w:rsidTr="00113B59">
        <w:trPr>
          <w:cantSplit/>
          <w:trHeight w:val="227"/>
          <w:tblHeader/>
        </w:trPr>
        <w:tc>
          <w:tcPr>
            <w:tcW w:w="1888" w:type="pct"/>
            <w:vMerge w:val="restar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Pneumonia (except that caused by tuberculosis or sexually transmitted disease)</w:t>
            </w: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J15.3</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Pneumonia due to streptococcus, group B</w:t>
            </w:r>
          </w:p>
        </w:tc>
        <w:tc>
          <w:tcPr>
            <w:tcW w:w="919" w:type="pct"/>
            <w:vMerge w:val="restar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DZ11, PA14, PA45, WA14, SB97</w:t>
            </w:r>
          </w:p>
        </w:tc>
      </w:tr>
      <w:tr w:rsidR="00D52566" w:rsidRPr="00D52566" w:rsidTr="00113B59">
        <w:trPr>
          <w:cantSplit/>
          <w:trHeight w:val="227"/>
          <w:tblHeader/>
        </w:trPr>
        <w:tc>
          <w:tcPr>
            <w:tcW w:w="1888" w:type="pct"/>
            <w:vMerge/>
            <w:noWrap/>
            <w:vAlign w:val="center"/>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J15.4</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Pneumonia due to other streptococci</w:t>
            </w:r>
          </w:p>
        </w:tc>
        <w:tc>
          <w:tcPr>
            <w:tcW w:w="919" w:type="pct"/>
            <w:vMerge/>
            <w:noWrap/>
            <w:vAlign w:val="center"/>
          </w:tcPr>
          <w:p w:rsidR="00D52566" w:rsidRPr="00D52566" w:rsidRDefault="00D52566" w:rsidP="00113B59">
            <w:pPr>
              <w:rPr>
                <w:rFonts w:eastAsia="Times New Roman" w:cs="Calibri"/>
                <w:color w:val="000000"/>
                <w:sz w:val="16"/>
                <w:szCs w:val="16"/>
              </w:rPr>
            </w:pPr>
          </w:p>
        </w:tc>
      </w:tr>
      <w:tr w:rsidR="00D52566" w:rsidRPr="00D52566" w:rsidTr="00113B59">
        <w:trPr>
          <w:cantSplit/>
          <w:trHeight w:val="227"/>
          <w:tblHeader/>
        </w:trPr>
        <w:tc>
          <w:tcPr>
            <w:tcW w:w="1888" w:type="pct"/>
            <w:vMerge/>
            <w:noWrap/>
            <w:vAlign w:val="center"/>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J15.8</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Pneumonia due to other specified bacteria</w:t>
            </w:r>
          </w:p>
        </w:tc>
        <w:tc>
          <w:tcPr>
            <w:tcW w:w="919" w:type="pct"/>
            <w:vMerge/>
            <w:noWrap/>
            <w:vAlign w:val="center"/>
          </w:tcPr>
          <w:p w:rsidR="00D52566" w:rsidRPr="00D52566" w:rsidRDefault="00D52566" w:rsidP="00113B59">
            <w:pPr>
              <w:rPr>
                <w:rFonts w:eastAsia="Times New Roman" w:cs="Calibri"/>
                <w:color w:val="000000"/>
                <w:sz w:val="16"/>
                <w:szCs w:val="16"/>
              </w:rPr>
            </w:pPr>
          </w:p>
        </w:tc>
      </w:tr>
      <w:tr w:rsidR="00D52566" w:rsidRPr="00D52566" w:rsidTr="00113B59">
        <w:trPr>
          <w:cantSplit/>
          <w:trHeight w:val="227"/>
          <w:tblHeader/>
        </w:trPr>
        <w:tc>
          <w:tcPr>
            <w:tcW w:w="1888" w:type="pct"/>
            <w:vMerge/>
            <w:noWrap/>
            <w:vAlign w:val="center"/>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J15.9</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Unspecified bacterial pneumonia</w:t>
            </w:r>
          </w:p>
        </w:tc>
        <w:tc>
          <w:tcPr>
            <w:tcW w:w="919" w:type="pct"/>
            <w:vMerge/>
            <w:noWrap/>
            <w:vAlign w:val="center"/>
          </w:tcPr>
          <w:p w:rsidR="00D52566" w:rsidRPr="00D52566" w:rsidRDefault="00D52566" w:rsidP="00113B59">
            <w:pPr>
              <w:rPr>
                <w:rFonts w:eastAsia="Times New Roman" w:cs="Calibri"/>
                <w:color w:val="000000"/>
                <w:sz w:val="16"/>
                <w:szCs w:val="16"/>
              </w:rPr>
            </w:pPr>
          </w:p>
        </w:tc>
      </w:tr>
      <w:tr w:rsidR="00D52566" w:rsidRPr="00D52566" w:rsidTr="00113B59">
        <w:trPr>
          <w:cantSplit/>
          <w:trHeight w:val="227"/>
          <w:tblHeader/>
        </w:trPr>
        <w:tc>
          <w:tcPr>
            <w:tcW w:w="1888" w:type="pct"/>
            <w:vMerge/>
            <w:noWrap/>
            <w:vAlign w:val="center"/>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J18.0</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Bronchopneumonia, unspecified organism</w:t>
            </w:r>
          </w:p>
        </w:tc>
        <w:tc>
          <w:tcPr>
            <w:tcW w:w="919"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DZ23, PA14, PA45, WA14, SB97</w:t>
            </w:r>
          </w:p>
        </w:tc>
      </w:tr>
      <w:tr w:rsidR="00D52566" w:rsidRPr="00D52566" w:rsidTr="00113B59">
        <w:trPr>
          <w:cantSplit/>
          <w:trHeight w:val="227"/>
          <w:tblHeader/>
        </w:trPr>
        <w:tc>
          <w:tcPr>
            <w:tcW w:w="1888" w:type="pct"/>
            <w:vMerge/>
            <w:noWrap/>
            <w:vAlign w:val="center"/>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J18.1</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Lobar pneumonia, unspecified organism</w:t>
            </w:r>
          </w:p>
        </w:tc>
        <w:tc>
          <w:tcPr>
            <w:tcW w:w="919"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DZ11, PA14, PA45, WA14, SB97</w:t>
            </w:r>
          </w:p>
        </w:tc>
      </w:tr>
      <w:tr w:rsidR="00D52566" w:rsidRPr="00D52566" w:rsidTr="00113B59">
        <w:trPr>
          <w:cantSplit/>
          <w:trHeight w:val="227"/>
          <w:tblHeader/>
        </w:trPr>
        <w:tc>
          <w:tcPr>
            <w:tcW w:w="1888" w:type="pct"/>
            <w:vMerge/>
            <w:noWrap/>
            <w:vAlign w:val="center"/>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J18.2</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Hypostatic pneumonia, unspecified organism</w:t>
            </w:r>
          </w:p>
        </w:tc>
        <w:tc>
          <w:tcPr>
            <w:tcW w:w="919"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DZ23, PA14, PA45, WA14, SB97</w:t>
            </w:r>
          </w:p>
        </w:tc>
      </w:tr>
      <w:tr w:rsidR="00D52566" w:rsidRPr="00D52566" w:rsidTr="00113B59">
        <w:trPr>
          <w:cantSplit/>
          <w:trHeight w:val="227"/>
          <w:tblHeader/>
        </w:trPr>
        <w:tc>
          <w:tcPr>
            <w:tcW w:w="1888" w:type="pct"/>
            <w:vMerge/>
            <w:noWrap/>
            <w:vAlign w:val="center"/>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J18.8</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Other pneumonia, unspecified organism</w:t>
            </w:r>
          </w:p>
        </w:tc>
        <w:tc>
          <w:tcPr>
            <w:tcW w:w="919" w:type="pct"/>
            <w:vMerge w:val="restar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DZ11, PA14, PA45, WA14, SB97</w:t>
            </w:r>
          </w:p>
        </w:tc>
      </w:tr>
      <w:tr w:rsidR="00D52566" w:rsidRPr="00D52566" w:rsidTr="00113B59">
        <w:trPr>
          <w:cantSplit/>
          <w:trHeight w:val="227"/>
          <w:tblHeader/>
        </w:trPr>
        <w:tc>
          <w:tcPr>
            <w:tcW w:w="1888" w:type="pct"/>
            <w:vMerge/>
            <w:noWrap/>
            <w:vAlign w:val="center"/>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J18.9</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Pneumonia, unspecified organism</w:t>
            </w:r>
          </w:p>
        </w:tc>
        <w:tc>
          <w:tcPr>
            <w:tcW w:w="919" w:type="pct"/>
            <w:vMerge/>
            <w:noWrap/>
            <w:vAlign w:val="center"/>
          </w:tcPr>
          <w:p w:rsidR="00D52566" w:rsidRPr="00D52566" w:rsidRDefault="00D52566" w:rsidP="00113B59">
            <w:pPr>
              <w:rPr>
                <w:rFonts w:eastAsia="Times New Roman" w:cs="Calibri"/>
                <w:color w:val="000000"/>
                <w:sz w:val="16"/>
                <w:szCs w:val="16"/>
              </w:rPr>
            </w:pPr>
          </w:p>
        </w:tc>
      </w:tr>
      <w:tr w:rsidR="00D52566" w:rsidRPr="00D52566" w:rsidTr="00113B59">
        <w:trPr>
          <w:cantSplit/>
          <w:trHeight w:val="227"/>
          <w:tblHeader/>
        </w:trPr>
        <w:tc>
          <w:tcPr>
            <w:tcW w:w="1888" w:type="pct"/>
            <w:vMerge/>
            <w:noWrap/>
            <w:vAlign w:val="center"/>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J85.0</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Gangrene and necrosis of lung</w:t>
            </w:r>
          </w:p>
        </w:tc>
        <w:tc>
          <w:tcPr>
            <w:tcW w:w="919" w:type="pct"/>
            <w:vMerge w:val="restar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DZ10, PA14, PA45, WA14, SB97</w:t>
            </w:r>
          </w:p>
        </w:tc>
      </w:tr>
      <w:tr w:rsidR="00D52566" w:rsidRPr="00D52566" w:rsidTr="00113B59">
        <w:trPr>
          <w:cantSplit/>
          <w:trHeight w:val="227"/>
          <w:tblHeader/>
        </w:trPr>
        <w:tc>
          <w:tcPr>
            <w:tcW w:w="1888" w:type="pct"/>
            <w:vMerge/>
            <w:noWrap/>
            <w:vAlign w:val="center"/>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J85.1</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Abscess of lung with pneumonia</w:t>
            </w:r>
          </w:p>
        </w:tc>
        <w:tc>
          <w:tcPr>
            <w:tcW w:w="919" w:type="pct"/>
            <w:vMerge/>
            <w:noWrap/>
            <w:vAlign w:val="center"/>
          </w:tcPr>
          <w:p w:rsidR="00D52566" w:rsidRPr="00D52566" w:rsidRDefault="00D52566" w:rsidP="00113B59">
            <w:pPr>
              <w:rPr>
                <w:rFonts w:eastAsia="Times New Roman" w:cs="Calibri"/>
                <w:color w:val="000000"/>
                <w:sz w:val="16"/>
                <w:szCs w:val="16"/>
              </w:rPr>
            </w:pPr>
          </w:p>
        </w:tc>
      </w:tr>
      <w:tr w:rsidR="00D52566" w:rsidRPr="00D52566" w:rsidTr="00113B59">
        <w:trPr>
          <w:cantSplit/>
          <w:trHeight w:val="227"/>
          <w:tblHeader/>
        </w:trPr>
        <w:tc>
          <w:tcPr>
            <w:tcW w:w="1888" w:type="pct"/>
            <w:vMerge w:val="restar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Septicemia (except in labor)</w:t>
            </w: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A40.0</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Sepsis due to streptococcus, group A</w:t>
            </w:r>
          </w:p>
        </w:tc>
        <w:tc>
          <w:tcPr>
            <w:tcW w:w="919" w:type="pct"/>
            <w:vMerge w:val="restar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WA03, PA16, PA45, WA14, SB97</w:t>
            </w:r>
          </w:p>
        </w:tc>
      </w:tr>
      <w:tr w:rsidR="00D52566" w:rsidRPr="00D52566" w:rsidTr="00113B59">
        <w:trPr>
          <w:cantSplit/>
          <w:trHeight w:val="227"/>
          <w:tblHeader/>
        </w:trPr>
        <w:tc>
          <w:tcPr>
            <w:tcW w:w="1888" w:type="pct"/>
            <w:vMerge/>
            <w:noWrap/>
            <w:vAlign w:val="center"/>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A40.8</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Other streptococcal sepsis</w:t>
            </w:r>
          </w:p>
        </w:tc>
        <w:tc>
          <w:tcPr>
            <w:tcW w:w="919" w:type="pct"/>
            <w:vMerge/>
            <w:noWrap/>
            <w:vAlign w:val="center"/>
          </w:tcPr>
          <w:p w:rsidR="00D52566" w:rsidRPr="00D52566" w:rsidRDefault="00D52566" w:rsidP="00113B59">
            <w:pPr>
              <w:rPr>
                <w:rFonts w:eastAsia="Times New Roman" w:cs="Calibri"/>
                <w:color w:val="000000"/>
                <w:sz w:val="16"/>
                <w:szCs w:val="16"/>
              </w:rPr>
            </w:pPr>
          </w:p>
        </w:tc>
      </w:tr>
      <w:tr w:rsidR="00D52566" w:rsidRPr="00D52566" w:rsidTr="00113B59">
        <w:trPr>
          <w:cantSplit/>
          <w:trHeight w:val="227"/>
          <w:tblHeader/>
        </w:trPr>
        <w:tc>
          <w:tcPr>
            <w:tcW w:w="1888" w:type="pct"/>
            <w:vMerge/>
            <w:noWrap/>
            <w:vAlign w:val="center"/>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A40.9</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Streptococcal sepsis, unspecified</w:t>
            </w:r>
          </w:p>
        </w:tc>
        <w:tc>
          <w:tcPr>
            <w:tcW w:w="919" w:type="pct"/>
            <w:vMerge/>
            <w:noWrap/>
            <w:vAlign w:val="center"/>
          </w:tcPr>
          <w:p w:rsidR="00D52566" w:rsidRPr="00D52566" w:rsidRDefault="00D52566" w:rsidP="00113B59">
            <w:pPr>
              <w:rPr>
                <w:rFonts w:eastAsia="Times New Roman" w:cs="Calibri"/>
                <w:color w:val="000000"/>
                <w:sz w:val="16"/>
                <w:szCs w:val="16"/>
              </w:rPr>
            </w:pPr>
          </w:p>
        </w:tc>
      </w:tr>
      <w:tr w:rsidR="00D52566" w:rsidRPr="00D52566" w:rsidTr="00113B59">
        <w:trPr>
          <w:cantSplit/>
          <w:trHeight w:val="227"/>
          <w:tblHeader/>
        </w:trPr>
        <w:tc>
          <w:tcPr>
            <w:tcW w:w="1888" w:type="pct"/>
            <w:vMerge/>
            <w:noWrap/>
            <w:vAlign w:val="center"/>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A41.9</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Sepsis, unspecified</w:t>
            </w:r>
          </w:p>
        </w:tc>
        <w:tc>
          <w:tcPr>
            <w:tcW w:w="919" w:type="pct"/>
            <w:vMerge/>
            <w:noWrap/>
            <w:vAlign w:val="center"/>
          </w:tcPr>
          <w:p w:rsidR="00D52566" w:rsidRPr="00D52566" w:rsidRDefault="00D52566" w:rsidP="00113B59">
            <w:pPr>
              <w:rPr>
                <w:rFonts w:eastAsia="Times New Roman" w:cs="Calibri"/>
                <w:color w:val="000000"/>
                <w:sz w:val="16"/>
                <w:szCs w:val="16"/>
              </w:rPr>
            </w:pPr>
          </w:p>
        </w:tc>
      </w:tr>
      <w:tr w:rsidR="00D52566" w:rsidRPr="00D52566" w:rsidTr="00113B59">
        <w:trPr>
          <w:cantSplit/>
          <w:trHeight w:val="227"/>
          <w:tblHeader/>
        </w:trPr>
        <w:tc>
          <w:tcPr>
            <w:tcW w:w="1888" w:type="pct"/>
            <w:vMerge w:val="restar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Skin and subcutaneous tissue infections</w:t>
            </w: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L02.1</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Cutaneous abscess, furuncle and carbuncle of neck</w:t>
            </w:r>
          </w:p>
        </w:tc>
        <w:tc>
          <w:tcPr>
            <w:tcW w:w="919"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JD05, PA17, PA45, WA14, SB97</w:t>
            </w:r>
          </w:p>
        </w:tc>
      </w:tr>
      <w:tr w:rsidR="00D52566" w:rsidRPr="00D52566" w:rsidTr="00113B59">
        <w:trPr>
          <w:cantSplit/>
          <w:trHeight w:val="227"/>
          <w:tblHeader/>
        </w:trPr>
        <w:tc>
          <w:tcPr>
            <w:tcW w:w="1888" w:type="pct"/>
            <w:vMerge/>
            <w:noWrap/>
            <w:vAlign w:val="center"/>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L02.2</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Cutaneous abscess, furuncle and carbuncle of trunk</w:t>
            </w:r>
          </w:p>
        </w:tc>
        <w:tc>
          <w:tcPr>
            <w:tcW w:w="919" w:type="pct"/>
            <w:vMerge w:val="restar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JD04, PA17, PA45, WA14, SB97</w:t>
            </w:r>
          </w:p>
        </w:tc>
      </w:tr>
      <w:tr w:rsidR="00D52566" w:rsidRPr="00D52566" w:rsidTr="00113B59">
        <w:trPr>
          <w:cantSplit/>
          <w:trHeight w:val="227"/>
          <w:tblHeader/>
        </w:trPr>
        <w:tc>
          <w:tcPr>
            <w:tcW w:w="1888" w:type="pct"/>
            <w:vMerge/>
            <w:noWrap/>
            <w:vAlign w:val="center"/>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L02.3</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Cutaneous abscess, furuncle and carbuncle of buttock</w:t>
            </w:r>
          </w:p>
        </w:tc>
        <w:tc>
          <w:tcPr>
            <w:tcW w:w="919" w:type="pct"/>
            <w:vMerge/>
            <w:noWrap/>
            <w:vAlign w:val="center"/>
          </w:tcPr>
          <w:p w:rsidR="00D52566" w:rsidRPr="00D52566" w:rsidRDefault="00D52566" w:rsidP="00113B59">
            <w:pPr>
              <w:rPr>
                <w:rFonts w:eastAsia="Times New Roman" w:cs="Calibri"/>
                <w:color w:val="000000"/>
                <w:sz w:val="16"/>
                <w:szCs w:val="16"/>
              </w:rPr>
            </w:pPr>
          </w:p>
        </w:tc>
      </w:tr>
      <w:tr w:rsidR="00D52566" w:rsidRPr="00D52566" w:rsidTr="00113B59">
        <w:trPr>
          <w:cantSplit/>
          <w:trHeight w:val="227"/>
          <w:tblHeader/>
        </w:trPr>
        <w:tc>
          <w:tcPr>
            <w:tcW w:w="1888" w:type="pct"/>
            <w:vMerge/>
            <w:noWrap/>
            <w:vAlign w:val="center"/>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L02.4</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Cutaneous abscess, furuncle and carbuncle of limb</w:t>
            </w:r>
          </w:p>
        </w:tc>
        <w:tc>
          <w:tcPr>
            <w:tcW w:w="919" w:type="pct"/>
            <w:vMerge/>
            <w:noWrap/>
            <w:vAlign w:val="center"/>
          </w:tcPr>
          <w:p w:rsidR="00D52566" w:rsidRPr="00D52566" w:rsidRDefault="00D52566" w:rsidP="00113B59">
            <w:pPr>
              <w:rPr>
                <w:rFonts w:eastAsia="Times New Roman" w:cs="Calibri"/>
                <w:color w:val="000000"/>
                <w:sz w:val="16"/>
                <w:szCs w:val="16"/>
              </w:rPr>
            </w:pPr>
          </w:p>
        </w:tc>
      </w:tr>
      <w:tr w:rsidR="00D52566" w:rsidRPr="00D52566" w:rsidTr="00113B59">
        <w:trPr>
          <w:cantSplit/>
          <w:trHeight w:val="227"/>
          <w:tblHeader/>
        </w:trPr>
        <w:tc>
          <w:tcPr>
            <w:tcW w:w="1888" w:type="pct"/>
            <w:vMerge/>
            <w:noWrap/>
            <w:vAlign w:val="center"/>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L02.8</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Cutaneous abscess, furuncle and carbuncle of other sites</w:t>
            </w:r>
          </w:p>
        </w:tc>
        <w:tc>
          <w:tcPr>
            <w:tcW w:w="919" w:type="pct"/>
            <w:vMerge w:val="restar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JD05, PA17, PA45, WA14, SB97</w:t>
            </w:r>
          </w:p>
        </w:tc>
      </w:tr>
      <w:tr w:rsidR="00D52566" w:rsidRPr="00D52566" w:rsidTr="00113B59">
        <w:trPr>
          <w:cantSplit/>
          <w:trHeight w:val="227"/>
          <w:tblHeader/>
        </w:trPr>
        <w:tc>
          <w:tcPr>
            <w:tcW w:w="1888" w:type="pct"/>
            <w:vMerge/>
            <w:noWrap/>
            <w:vAlign w:val="center"/>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L02.9</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Cutaneous abscess, furuncle and carbuncle, unspecified</w:t>
            </w:r>
          </w:p>
        </w:tc>
        <w:tc>
          <w:tcPr>
            <w:tcW w:w="919" w:type="pct"/>
            <w:vMerge/>
            <w:noWrap/>
            <w:vAlign w:val="center"/>
          </w:tcPr>
          <w:p w:rsidR="00D52566" w:rsidRPr="00D52566" w:rsidRDefault="00D52566" w:rsidP="00113B59">
            <w:pPr>
              <w:rPr>
                <w:rFonts w:eastAsia="Times New Roman" w:cs="Calibri"/>
                <w:color w:val="000000"/>
                <w:sz w:val="16"/>
                <w:szCs w:val="16"/>
              </w:rPr>
            </w:pPr>
          </w:p>
        </w:tc>
      </w:tr>
      <w:tr w:rsidR="00D52566" w:rsidRPr="00D52566" w:rsidTr="00113B59">
        <w:trPr>
          <w:cantSplit/>
          <w:trHeight w:val="227"/>
          <w:tblHeader/>
        </w:trPr>
        <w:tc>
          <w:tcPr>
            <w:tcW w:w="1888" w:type="pct"/>
            <w:vMerge/>
            <w:noWrap/>
            <w:vAlign w:val="center"/>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L03.0</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Cellulitis of finger and toe</w:t>
            </w:r>
          </w:p>
        </w:tc>
        <w:tc>
          <w:tcPr>
            <w:tcW w:w="919" w:type="pct"/>
            <w:vMerge w:val="restar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JD03, PA17, PA45, WA14, SB97</w:t>
            </w:r>
          </w:p>
        </w:tc>
      </w:tr>
      <w:tr w:rsidR="00D52566" w:rsidRPr="00D52566" w:rsidTr="00113B59">
        <w:trPr>
          <w:cantSplit/>
          <w:trHeight w:val="227"/>
          <w:tblHeader/>
        </w:trPr>
        <w:tc>
          <w:tcPr>
            <w:tcW w:w="1888" w:type="pct"/>
            <w:vMerge/>
            <w:noWrap/>
            <w:vAlign w:val="center"/>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L03.1</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Cellulitis of other parts of limb</w:t>
            </w:r>
          </w:p>
        </w:tc>
        <w:tc>
          <w:tcPr>
            <w:tcW w:w="919" w:type="pct"/>
            <w:vMerge/>
            <w:noWrap/>
            <w:vAlign w:val="center"/>
          </w:tcPr>
          <w:p w:rsidR="00D52566" w:rsidRPr="00D52566" w:rsidRDefault="00D52566" w:rsidP="00113B59">
            <w:pPr>
              <w:rPr>
                <w:rFonts w:eastAsia="Times New Roman" w:cs="Calibri"/>
                <w:color w:val="000000"/>
                <w:sz w:val="16"/>
                <w:szCs w:val="16"/>
              </w:rPr>
            </w:pPr>
          </w:p>
        </w:tc>
      </w:tr>
      <w:tr w:rsidR="00D52566" w:rsidRPr="00D52566" w:rsidTr="00113B59">
        <w:trPr>
          <w:cantSplit/>
          <w:trHeight w:val="227"/>
          <w:tblHeader/>
        </w:trPr>
        <w:tc>
          <w:tcPr>
            <w:tcW w:w="1888" w:type="pct"/>
            <w:vMerge/>
            <w:noWrap/>
            <w:vAlign w:val="center"/>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L03.2</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Cellulitis of face</w:t>
            </w:r>
          </w:p>
        </w:tc>
        <w:tc>
          <w:tcPr>
            <w:tcW w:w="919" w:type="pct"/>
            <w:vMerge w:val="restar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JD04, PA17, PA45, WA14, SB97</w:t>
            </w:r>
          </w:p>
        </w:tc>
      </w:tr>
      <w:tr w:rsidR="00D52566" w:rsidRPr="00D52566" w:rsidTr="00113B59">
        <w:trPr>
          <w:cantSplit/>
          <w:trHeight w:val="227"/>
          <w:tblHeader/>
        </w:trPr>
        <w:tc>
          <w:tcPr>
            <w:tcW w:w="1888" w:type="pct"/>
            <w:vMerge/>
            <w:noWrap/>
            <w:vAlign w:val="center"/>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L03.3</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Cellulitis of trunk</w:t>
            </w:r>
          </w:p>
        </w:tc>
        <w:tc>
          <w:tcPr>
            <w:tcW w:w="919" w:type="pct"/>
            <w:vMerge/>
            <w:noWrap/>
            <w:vAlign w:val="center"/>
          </w:tcPr>
          <w:p w:rsidR="00D52566" w:rsidRPr="00D52566" w:rsidRDefault="00D52566" w:rsidP="00113B59">
            <w:pPr>
              <w:rPr>
                <w:rFonts w:eastAsia="Times New Roman" w:cs="Calibri"/>
                <w:color w:val="000000"/>
                <w:sz w:val="16"/>
                <w:szCs w:val="16"/>
              </w:rPr>
            </w:pPr>
          </w:p>
        </w:tc>
      </w:tr>
      <w:tr w:rsidR="00D52566" w:rsidRPr="00D52566" w:rsidTr="00113B59">
        <w:trPr>
          <w:cantSplit/>
          <w:trHeight w:val="227"/>
          <w:tblHeader/>
        </w:trPr>
        <w:tc>
          <w:tcPr>
            <w:tcW w:w="1888" w:type="pct"/>
            <w:vMerge/>
            <w:noWrap/>
            <w:vAlign w:val="center"/>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L03.8</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Cellulitis of other sites</w:t>
            </w:r>
          </w:p>
        </w:tc>
        <w:tc>
          <w:tcPr>
            <w:tcW w:w="919"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JD03, PA35, WA14, SB97</w:t>
            </w:r>
          </w:p>
        </w:tc>
      </w:tr>
      <w:tr w:rsidR="00D52566" w:rsidRPr="00D52566" w:rsidTr="00113B59">
        <w:trPr>
          <w:cantSplit/>
          <w:trHeight w:val="227"/>
          <w:tblHeader/>
        </w:trPr>
        <w:tc>
          <w:tcPr>
            <w:tcW w:w="1888" w:type="pct"/>
            <w:vMerge/>
            <w:noWrap/>
            <w:vAlign w:val="center"/>
          </w:tcPr>
          <w:p w:rsidR="00D52566" w:rsidRPr="00D52566" w:rsidRDefault="00D52566" w:rsidP="00113B59">
            <w:pPr>
              <w:rPr>
                <w:rFonts w:eastAsia="Times New Roman" w:cs="Calibri"/>
                <w:color w:val="000000"/>
                <w:sz w:val="16"/>
                <w:szCs w:val="16"/>
              </w:rPr>
            </w:pPr>
          </w:p>
        </w:tc>
        <w:tc>
          <w:tcPr>
            <w:tcW w:w="408" w:type="pct"/>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L03.9</w:t>
            </w:r>
          </w:p>
        </w:tc>
        <w:tc>
          <w:tcPr>
            <w:tcW w:w="1785"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Cellulitis, unspecified</w:t>
            </w:r>
          </w:p>
        </w:tc>
        <w:tc>
          <w:tcPr>
            <w:tcW w:w="919" w:type="pc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JD06, PA35, WA14, SB97</w:t>
            </w:r>
          </w:p>
        </w:tc>
      </w:tr>
      <w:tr w:rsidR="00D52566" w:rsidRPr="00D52566" w:rsidTr="00CF20E5">
        <w:trPr>
          <w:cantSplit/>
          <w:trHeight w:val="227"/>
          <w:tblHeader/>
        </w:trPr>
        <w:tc>
          <w:tcPr>
            <w:tcW w:w="1888" w:type="pct"/>
            <w:vMerge/>
            <w:tcBorders>
              <w:bottom w:val="double" w:sz="4" w:space="0" w:color="auto"/>
            </w:tcBorders>
            <w:noWrap/>
            <w:vAlign w:val="center"/>
          </w:tcPr>
          <w:p w:rsidR="00D52566" w:rsidRPr="00D52566" w:rsidRDefault="00D52566" w:rsidP="00113B59">
            <w:pPr>
              <w:rPr>
                <w:rFonts w:eastAsia="Times New Roman" w:cs="Calibri"/>
                <w:color w:val="000000"/>
                <w:sz w:val="16"/>
                <w:szCs w:val="16"/>
              </w:rPr>
            </w:pPr>
          </w:p>
        </w:tc>
        <w:tc>
          <w:tcPr>
            <w:tcW w:w="408" w:type="pct"/>
            <w:tcBorders>
              <w:bottom w:val="double" w:sz="4" w:space="0" w:color="auto"/>
            </w:tcBorders>
            <w:vAlign w:val="center"/>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L05.0</w:t>
            </w:r>
          </w:p>
        </w:tc>
        <w:tc>
          <w:tcPr>
            <w:tcW w:w="1785" w:type="pct"/>
            <w:tcBorders>
              <w:bottom w:val="double" w:sz="4" w:space="0" w:color="auto"/>
            </w:tcBorders>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Pilonidal cyst with abscess</w:t>
            </w:r>
          </w:p>
        </w:tc>
        <w:tc>
          <w:tcPr>
            <w:tcW w:w="919" w:type="pct"/>
            <w:tcBorders>
              <w:bottom w:val="double" w:sz="4" w:space="0" w:color="auto"/>
            </w:tcBorders>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JD06, PA18, PA45, WA14, SB97</w:t>
            </w:r>
          </w:p>
        </w:tc>
      </w:tr>
    </w:tbl>
    <w:p w:rsidR="00D52566" w:rsidRPr="00D52566" w:rsidRDefault="00D52566" w:rsidP="00D52566">
      <w:pPr>
        <w:rPr>
          <w:sz w:val="20"/>
        </w:rPr>
      </w:pPr>
      <w:r w:rsidRPr="00D52566">
        <w:rPr>
          <w:sz w:val="20"/>
        </w:rPr>
        <w:t>† A40.1, A40.3, A41.0, A41.1, A41.2, A41.3, A41.4, B01.0, B01.2, G00.1, J10.0, J11.0, J12.0, J12.1, J12.9, J13, J14, J15.0, J15.1, J15.2, J15.5, J15.6, J15.7, M00.1.</w:t>
      </w:r>
    </w:p>
    <w:p w:rsidR="00D52566" w:rsidRPr="00D52566" w:rsidRDefault="00D52566" w:rsidP="00D52566"/>
    <w:p w:rsidR="00D52566" w:rsidRPr="00D52566" w:rsidRDefault="00D52566" w:rsidP="00D52566"/>
    <w:p w:rsidR="00D52566" w:rsidRPr="00D52566" w:rsidRDefault="00D52566" w:rsidP="00D52566">
      <w:pPr>
        <w:rPr>
          <w:b/>
        </w:rPr>
      </w:pPr>
      <w:r w:rsidRPr="00D52566">
        <w:rPr>
          <w:b/>
        </w:rPr>
        <w:br w:type="page"/>
      </w:r>
    </w:p>
    <w:p w:rsidR="00D52566" w:rsidRPr="00CF20E5" w:rsidRDefault="00D52566" w:rsidP="00D52566">
      <w:pPr>
        <w:jc w:val="both"/>
        <w:rPr>
          <w:rFonts w:cs="Times New Roman"/>
          <w:sz w:val="24"/>
        </w:rPr>
      </w:pPr>
      <w:r w:rsidRPr="00CF20E5">
        <w:rPr>
          <w:rFonts w:cs="Times New Roman"/>
        </w:rPr>
        <w:lastRenderedPageBreak/>
        <w:t xml:space="preserve">Supplementary Table </w:t>
      </w:r>
      <w:r w:rsidR="00CF20E5" w:rsidRPr="00CF20E5">
        <w:rPr>
          <w:rFonts w:cs="Times New Roman"/>
        </w:rPr>
        <w:t>S</w:t>
      </w:r>
      <w:r w:rsidRPr="00CF20E5">
        <w:rPr>
          <w:rFonts w:cs="Times New Roman"/>
        </w:rPr>
        <w:t xml:space="preserve">2. </w:t>
      </w:r>
      <w:r w:rsidRPr="00CF20E5">
        <w:rPr>
          <w:rFonts w:cs="Times New Roman"/>
          <w:i/>
        </w:rPr>
        <w:t xml:space="preserve">HRG4 codes associated with ICD-10 codes used to determine invasive group A streptococcal infection hospital admissions. </w:t>
      </w:r>
      <w:r w:rsidRPr="00CF20E5">
        <w:rPr>
          <w:rFonts w:cs="Times New Roman"/>
        </w:rPr>
        <w:t xml:space="preserve">HRG4 codes are those associated with the ICD-10 codes compatible with invasive GAS infection in </w:t>
      </w:r>
      <w:r w:rsidR="00CF20E5" w:rsidRPr="00CF20E5">
        <w:rPr>
          <w:rFonts w:cs="Times New Roman"/>
        </w:rPr>
        <w:t>the HRG4 Code to Group workbook</w:t>
      </w:r>
      <w:r w:rsidR="00CF20E5">
        <w:rPr>
          <w:rFonts w:cs="Times New Roman"/>
        </w:rPr>
        <w:t>.</w:t>
      </w:r>
    </w:p>
    <w:tbl>
      <w:tblPr>
        <w:tblStyle w:val="TableGrid"/>
        <w:tblW w:w="13892" w:type="dxa"/>
        <w:tblInd w:w="108" w:type="dxa"/>
        <w:tblLook w:val="04A0" w:firstRow="1" w:lastRow="0" w:firstColumn="1" w:lastColumn="0" w:noHBand="0" w:noVBand="1"/>
      </w:tblPr>
      <w:tblGrid>
        <w:gridCol w:w="4820"/>
        <w:gridCol w:w="1134"/>
        <w:gridCol w:w="7087"/>
        <w:gridCol w:w="851"/>
      </w:tblGrid>
      <w:tr w:rsidR="00D52566" w:rsidRPr="00D52566" w:rsidTr="00CF20E5">
        <w:trPr>
          <w:trHeight w:val="227"/>
        </w:trPr>
        <w:tc>
          <w:tcPr>
            <w:tcW w:w="4820" w:type="dxa"/>
            <w:tcBorders>
              <w:top w:val="double" w:sz="4" w:space="0" w:color="auto"/>
            </w:tcBorders>
            <w:noWrap/>
            <w:vAlign w:val="center"/>
            <w:hideMark/>
          </w:tcPr>
          <w:p w:rsidR="00D52566" w:rsidRPr="00D52566" w:rsidRDefault="00D52566" w:rsidP="00113B59">
            <w:pPr>
              <w:rPr>
                <w:rFonts w:eastAsia="Times New Roman" w:cs="Calibri"/>
                <w:b/>
                <w:bCs/>
                <w:color w:val="000000"/>
                <w:sz w:val="16"/>
                <w:szCs w:val="16"/>
              </w:rPr>
            </w:pPr>
            <w:r w:rsidRPr="00D52566">
              <w:rPr>
                <w:rFonts w:eastAsia="Times New Roman" w:cs="Calibri"/>
                <w:b/>
                <w:bCs/>
                <w:color w:val="000000"/>
                <w:sz w:val="16"/>
                <w:szCs w:val="16"/>
              </w:rPr>
              <w:t>HRG4 subchapter</w:t>
            </w:r>
          </w:p>
        </w:tc>
        <w:tc>
          <w:tcPr>
            <w:tcW w:w="1134" w:type="dxa"/>
            <w:tcBorders>
              <w:top w:val="double" w:sz="4" w:space="0" w:color="auto"/>
            </w:tcBorders>
            <w:noWrap/>
            <w:vAlign w:val="center"/>
            <w:hideMark/>
          </w:tcPr>
          <w:p w:rsidR="00D52566" w:rsidRPr="00D52566" w:rsidRDefault="00D52566" w:rsidP="00113B59">
            <w:pPr>
              <w:jc w:val="center"/>
              <w:rPr>
                <w:rFonts w:eastAsia="Times New Roman" w:cs="Calibri"/>
                <w:b/>
                <w:bCs/>
                <w:color w:val="000000"/>
                <w:sz w:val="16"/>
                <w:szCs w:val="16"/>
              </w:rPr>
            </w:pPr>
            <w:r w:rsidRPr="00D52566">
              <w:rPr>
                <w:rFonts w:eastAsia="Times New Roman" w:cs="Calibri"/>
                <w:b/>
                <w:bCs/>
                <w:color w:val="000000"/>
                <w:sz w:val="16"/>
                <w:szCs w:val="16"/>
              </w:rPr>
              <w:t>HRG4 code†</w:t>
            </w:r>
          </w:p>
        </w:tc>
        <w:tc>
          <w:tcPr>
            <w:tcW w:w="7087" w:type="dxa"/>
            <w:tcBorders>
              <w:top w:val="double" w:sz="4" w:space="0" w:color="auto"/>
            </w:tcBorders>
            <w:noWrap/>
            <w:vAlign w:val="center"/>
            <w:hideMark/>
          </w:tcPr>
          <w:p w:rsidR="00D52566" w:rsidRPr="00D52566" w:rsidRDefault="00D52566" w:rsidP="00113B59">
            <w:pPr>
              <w:rPr>
                <w:rFonts w:eastAsia="Times New Roman" w:cs="Calibri"/>
                <w:b/>
                <w:bCs/>
                <w:color w:val="000000"/>
                <w:sz w:val="16"/>
                <w:szCs w:val="16"/>
              </w:rPr>
            </w:pPr>
            <w:r w:rsidRPr="00D52566">
              <w:rPr>
                <w:rFonts w:eastAsia="Times New Roman" w:cs="Calibri"/>
                <w:b/>
                <w:bCs/>
                <w:color w:val="000000"/>
                <w:sz w:val="16"/>
                <w:szCs w:val="16"/>
              </w:rPr>
              <w:t>HRG4 label</w:t>
            </w:r>
          </w:p>
        </w:tc>
        <w:tc>
          <w:tcPr>
            <w:tcW w:w="851" w:type="dxa"/>
            <w:tcBorders>
              <w:top w:val="double" w:sz="4" w:space="0" w:color="auto"/>
            </w:tcBorders>
            <w:noWrap/>
            <w:vAlign w:val="center"/>
            <w:hideMark/>
          </w:tcPr>
          <w:p w:rsidR="00D52566" w:rsidRPr="00D52566" w:rsidRDefault="00D52566" w:rsidP="00113B59">
            <w:pPr>
              <w:jc w:val="center"/>
              <w:rPr>
                <w:rFonts w:eastAsia="Times New Roman" w:cs="Calibri"/>
                <w:b/>
                <w:bCs/>
                <w:color w:val="000000"/>
                <w:sz w:val="16"/>
                <w:szCs w:val="16"/>
              </w:rPr>
            </w:pPr>
            <w:r w:rsidRPr="00D52566">
              <w:rPr>
                <w:rFonts w:eastAsia="Times New Roman" w:cs="Calibri"/>
                <w:b/>
                <w:bCs/>
                <w:color w:val="000000"/>
                <w:sz w:val="16"/>
                <w:szCs w:val="16"/>
              </w:rPr>
              <w:t>ICD-10‡</w:t>
            </w:r>
          </w:p>
        </w:tc>
      </w:tr>
      <w:tr w:rsidR="00D52566" w:rsidRPr="00D52566" w:rsidTr="00113B59">
        <w:trPr>
          <w:trHeight w:val="227"/>
        </w:trPr>
        <w:tc>
          <w:tcPr>
            <w:tcW w:w="4820"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Nervous System Procedures and Disorders</w:t>
            </w: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AA22</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Non-Transient Stroke or Cerebrovascular Accident, Nervous system infections or Encephalopathy</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9</w:t>
            </w:r>
          </w:p>
        </w:tc>
      </w:tr>
      <w:tr w:rsidR="00D52566" w:rsidRPr="00D52566" w:rsidTr="00113B59">
        <w:trPr>
          <w:trHeight w:val="227"/>
        </w:trPr>
        <w:tc>
          <w:tcPr>
            <w:tcW w:w="4820" w:type="dxa"/>
            <w:vMerge w:val="restar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Mouth Head Neck and Ears Procedures and Disorders</w:t>
            </w: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CZ21</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Minor Head, Neck and Ear Disorders 19 years and over</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1</w:t>
            </w:r>
          </w:p>
        </w:tc>
      </w:tr>
      <w:tr w:rsidR="00D52566" w:rsidRPr="00D52566" w:rsidTr="00113B59">
        <w:trPr>
          <w:trHeight w:val="227"/>
        </w:trPr>
        <w:tc>
          <w:tcPr>
            <w:tcW w:w="4820" w:type="dxa"/>
            <w:vMerge/>
            <w:noWrap/>
            <w:vAlign w:val="center"/>
          </w:tcPr>
          <w:p w:rsidR="00D52566" w:rsidRPr="00D52566" w:rsidRDefault="00D52566" w:rsidP="00113B59">
            <w:pPr>
              <w:rPr>
                <w:rFonts w:eastAsia="Times New Roman" w:cs="Calibri"/>
                <w:color w:val="000000"/>
                <w:sz w:val="16"/>
                <w:szCs w:val="16"/>
              </w:rPr>
            </w:pP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CZ22</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Intermediate Head, Neck and Ear Disorders 19 years and over</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5</w:t>
            </w:r>
          </w:p>
        </w:tc>
      </w:tr>
      <w:tr w:rsidR="00D52566" w:rsidRPr="00D52566" w:rsidTr="00113B59">
        <w:trPr>
          <w:trHeight w:val="227"/>
        </w:trPr>
        <w:tc>
          <w:tcPr>
            <w:tcW w:w="4820" w:type="dxa"/>
            <w:vMerge/>
            <w:noWrap/>
            <w:vAlign w:val="center"/>
          </w:tcPr>
          <w:p w:rsidR="00D52566" w:rsidRPr="00D52566" w:rsidRDefault="00D52566" w:rsidP="00113B59">
            <w:pPr>
              <w:rPr>
                <w:rFonts w:eastAsia="Times New Roman" w:cs="Calibri"/>
                <w:color w:val="000000"/>
                <w:sz w:val="16"/>
                <w:szCs w:val="16"/>
              </w:rPr>
            </w:pP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CZ23</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Major Head, Neck and Ear Disorders 19 years and over</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1</w:t>
            </w:r>
          </w:p>
        </w:tc>
      </w:tr>
      <w:tr w:rsidR="00D52566" w:rsidRPr="00D52566" w:rsidTr="00113B59">
        <w:trPr>
          <w:trHeight w:val="227"/>
        </w:trPr>
        <w:tc>
          <w:tcPr>
            <w:tcW w:w="4820" w:type="dxa"/>
            <w:vMerge w:val="restar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Thoracic Procedures and Disorders</w:t>
            </w: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DZ10</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Lung Abscess-Empyema</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3</w:t>
            </w:r>
          </w:p>
        </w:tc>
      </w:tr>
      <w:tr w:rsidR="00D52566" w:rsidRPr="00D52566" w:rsidTr="00113B59">
        <w:trPr>
          <w:trHeight w:val="227"/>
        </w:trPr>
        <w:tc>
          <w:tcPr>
            <w:tcW w:w="4820" w:type="dxa"/>
            <w:vMerge/>
            <w:noWrap/>
            <w:vAlign w:val="center"/>
          </w:tcPr>
          <w:p w:rsidR="00D52566" w:rsidRPr="00D52566" w:rsidRDefault="00D52566" w:rsidP="00113B59">
            <w:pPr>
              <w:rPr>
                <w:rFonts w:eastAsia="Times New Roman" w:cs="Calibri"/>
                <w:color w:val="000000"/>
                <w:sz w:val="16"/>
                <w:szCs w:val="16"/>
              </w:rPr>
            </w:pP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DZ11</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Lobar, Atypical or Viral Pneumonia</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8</w:t>
            </w:r>
          </w:p>
        </w:tc>
      </w:tr>
      <w:tr w:rsidR="00D52566" w:rsidRPr="00D52566" w:rsidTr="00113B59">
        <w:trPr>
          <w:trHeight w:val="227"/>
        </w:trPr>
        <w:tc>
          <w:tcPr>
            <w:tcW w:w="4820" w:type="dxa"/>
            <w:vMerge/>
            <w:noWrap/>
            <w:vAlign w:val="center"/>
          </w:tcPr>
          <w:p w:rsidR="00D52566" w:rsidRPr="00D52566" w:rsidRDefault="00D52566" w:rsidP="00113B59">
            <w:pPr>
              <w:rPr>
                <w:rFonts w:eastAsia="Times New Roman" w:cs="Calibri"/>
                <w:color w:val="000000"/>
                <w:sz w:val="16"/>
                <w:szCs w:val="16"/>
              </w:rPr>
            </w:pP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DZ23</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Bronchopneumonia</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2</w:t>
            </w:r>
          </w:p>
        </w:tc>
      </w:tr>
      <w:tr w:rsidR="00D52566" w:rsidRPr="00D52566" w:rsidTr="00113B59">
        <w:trPr>
          <w:trHeight w:val="227"/>
        </w:trPr>
        <w:tc>
          <w:tcPr>
            <w:tcW w:w="4820"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Cardiac Procedures</w:t>
            </w: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EA10</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Percutaneous Interventions: Balloon valve intermediate interventions and arterial duct closure</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1</w:t>
            </w:r>
          </w:p>
        </w:tc>
      </w:tr>
      <w:tr w:rsidR="00D52566" w:rsidRPr="00D52566" w:rsidTr="00113B59">
        <w:trPr>
          <w:trHeight w:val="227"/>
        </w:trPr>
        <w:tc>
          <w:tcPr>
            <w:tcW w:w="4820"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Cardiac Disorders</w:t>
            </w: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EB02</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Endocarditis</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3</w:t>
            </w:r>
          </w:p>
        </w:tc>
      </w:tr>
      <w:tr w:rsidR="00D52566" w:rsidRPr="00D52566" w:rsidTr="00113B59">
        <w:trPr>
          <w:trHeight w:val="227"/>
        </w:trPr>
        <w:tc>
          <w:tcPr>
            <w:tcW w:w="4820" w:type="dxa"/>
            <w:vMerge w:val="restar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Digestive System Procedures and Disorders</w:t>
            </w: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FZ33</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Small Intestinal Disorders (excluding Inflammatory Bowel Disease) with length of stay 2 days or more</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1</w:t>
            </w:r>
          </w:p>
        </w:tc>
      </w:tr>
      <w:tr w:rsidR="00D52566" w:rsidRPr="00D52566" w:rsidTr="00113B59">
        <w:trPr>
          <w:trHeight w:val="227"/>
        </w:trPr>
        <w:tc>
          <w:tcPr>
            <w:tcW w:w="4820" w:type="dxa"/>
            <w:vMerge/>
            <w:noWrap/>
            <w:vAlign w:val="center"/>
          </w:tcPr>
          <w:p w:rsidR="00D52566" w:rsidRPr="00D52566" w:rsidRDefault="00D52566" w:rsidP="00113B59">
            <w:pPr>
              <w:rPr>
                <w:rFonts w:eastAsia="Times New Roman" w:cs="Calibri"/>
                <w:color w:val="000000"/>
                <w:sz w:val="16"/>
                <w:szCs w:val="16"/>
              </w:rPr>
            </w:pP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FZ40</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Appendix Disorders with length of stay 2 days or more</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2</w:t>
            </w:r>
          </w:p>
        </w:tc>
      </w:tr>
      <w:tr w:rsidR="00D52566" w:rsidRPr="00D52566" w:rsidTr="00113B59">
        <w:trPr>
          <w:trHeight w:val="227"/>
        </w:trPr>
        <w:tc>
          <w:tcPr>
            <w:tcW w:w="4820" w:type="dxa"/>
            <w:vMerge/>
            <w:noWrap/>
            <w:vAlign w:val="center"/>
          </w:tcPr>
          <w:p w:rsidR="00D52566" w:rsidRPr="00D52566" w:rsidRDefault="00D52566" w:rsidP="00113B59">
            <w:pPr>
              <w:rPr>
                <w:rFonts w:eastAsia="Times New Roman" w:cs="Calibri"/>
                <w:color w:val="000000"/>
                <w:sz w:val="16"/>
                <w:szCs w:val="16"/>
              </w:rPr>
            </w:pP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FZ41</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Anal Disorders with length of stay 2 days or more</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1</w:t>
            </w:r>
          </w:p>
        </w:tc>
      </w:tr>
      <w:tr w:rsidR="00D52566" w:rsidRPr="00D52566" w:rsidTr="00113B59">
        <w:trPr>
          <w:trHeight w:val="227"/>
        </w:trPr>
        <w:tc>
          <w:tcPr>
            <w:tcW w:w="4820" w:type="dxa"/>
            <w:vMerge/>
            <w:noWrap/>
            <w:vAlign w:val="center"/>
          </w:tcPr>
          <w:p w:rsidR="00D52566" w:rsidRPr="00D52566" w:rsidRDefault="00D52566" w:rsidP="00113B59">
            <w:pPr>
              <w:rPr>
                <w:rFonts w:eastAsia="Times New Roman" w:cs="Calibri"/>
                <w:color w:val="000000"/>
                <w:sz w:val="16"/>
                <w:szCs w:val="16"/>
              </w:rPr>
            </w:pP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FZ45</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Non-Malignant Large Intestinal Disorders with length of stay 2 days or more</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2</w:t>
            </w:r>
          </w:p>
        </w:tc>
      </w:tr>
      <w:tr w:rsidR="00D52566" w:rsidRPr="00D52566" w:rsidTr="00113B59">
        <w:trPr>
          <w:trHeight w:val="227"/>
        </w:trPr>
        <w:tc>
          <w:tcPr>
            <w:tcW w:w="4820" w:type="dxa"/>
            <w:vMerge/>
            <w:noWrap/>
            <w:vAlign w:val="center"/>
          </w:tcPr>
          <w:p w:rsidR="00D52566" w:rsidRPr="00D52566" w:rsidRDefault="00D52566" w:rsidP="00113B59">
            <w:pPr>
              <w:rPr>
                <w:rFonts w:eastAsia="Times New Roman" w:cs="Calibri"/>
                <w:color w:val="000000"/>
                <w:sz w:val="16"/>
                <w:szCs w:val="16"/>
              </w:rPr>
            </w:pP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FZ47</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Non-Malignant General Abdominal Disorders with length of stay 2 days or more</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4</w:t>
            </w:r>
          </w:p>
        </w:tc>
      </w:tr>
      <w:tr w:rsidR="00D52566" w:rsidRPr="00D52566" w:rsidTr="00113B59">
        <w:trPr>
          <w:trHeight w:val="227"/>
        </w:trPr>
        <w:tc>
          <w:tcPr>
            <w:tcW w:w="4820"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Spinal Surgery and Disorders</w:t>
            </w: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HC31</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Spinal Infection</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1</w:t>
            </w:r>
          </w:p>
        </w:tc>
      </w:tr>
      <w:tr w:rsidR="00D52566" w:rsidRPr="00D52566" w:rsidTr="00113B59">
        <w:trPr>
          <w:trHeight w:val="227"/>
        </w:trPr>
        <w:tc>
          <w:tcPr>
            <w:tcW w:w="4820" w:type="dxa"/>
            <w:vMerge w:val="restar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Musculoskeletal Disorders</w:t>
            </w: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HD21</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Soft Tissue Disorders</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1</w:t>
            </w:r>
          </w:p>
        </w:tc>
      </w:tr>
      <w:tr w:rsidR="00D52566" w:rsidRPr="00D52566" w:rsidTr="00113B59">
        <w:trPr>
          <w:trHeight w:val="227"/>
        </w:trPr>
        <w:tc>
          <w:tcPr>
            <w:tcW w:w="4820" w:type="dxa"/>
            <w:vMerge/>
            <w:noWrap/>
            <w:vAlign w:val="center"/>
          </w:tcPr>
          <w:p w:rsidR="00D52566" w:rsidRPr="00D52566" w:rsidRDefault="00D52566" w:rsidP="00113B59">
            <w:pPr>
              <w:rPr>
                <w:rFonts w:eastAsia="Times New Roman" w:cs="Calibri"/>
                <w:color w:val="000000"/>
                <w:sz w:val="16"/>
                <w:szCs w:val="16"/>
              </w:rPr>
            </w:pP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HD23</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Inflammatory Spine, Joint or Connective Tissue Disorders</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1</w:t>
            </w:r>
          </w:p>
        </w:tc>
      </w:tr>
      <w:tr w:rsidR="00D52566" w:rsidRPr="00D52566" w:rsidTr="00113B59">
        <w:trPr>
          <w:trHeight w:val="227"/>
        </w:trPr>
        <w:tc>
          <w:tcPr>
            <w:tcW w:w="4820" w:type="dxa"/>
            <w:vMerge/>
            <w:noWrap/>
            <w:vAlign w:val="center"/>
          </w:tcPr>
          <w:p w:rsidR="00D52566" w:rsidRPr="00D52566" w:rsidRDefault="00D52566" w:rsidP="00113B59">
            <w:pPr>
              <w:rPr>
                <w:rFonts w:eastAsia="Times New Roman" w:cs="Calibri"/>
                <w:color w:val="000000"/>
                <w:sz w:val="16"/>
                <w:szCs w:val="16"/>
              </w:rPr>
            </w:pP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HD25</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Infections of Bones or Joints</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7</w:t>
            </w:r>
          </w:p>
        </w:tc>
      </w:tr>
      <w:tr w:rsidR="00D52566" w:rsidRPr="00D52566" w:rsidTr="00113B59">
        <w:trPr>
          <w:trHeight w:val="227"/>
        </w:trPr>
        <w:tc>
          <w:tcPr>
            <w:tcW w:w="4820" w:type="dxa"/>
            <w:vMerge w:val="restar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Skin Disorders</w:t>
            </w: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JD03</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Intermediate Skin disorders category 2</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3</w:t>
            </w:r>
          </w:p>
        </w:tc>
      </w:tr>
      <w:tr w:rsidR="00D52566" w:rsidRPr="00D52566" w:rsidTr="00113B59">
        <w:trPr>
          <w:trHeight w:val="227"/>
        </w:trPr>
        <w:tc>
          <w:tcPr>
            <w:tcW w:w="4820" w:type="dxa"/>
            <w:vMerge/>
            <w:noWrap/>
            <w:vAlign w:val="center"/>
          </w:tcPr>
          <w:p w:rsidR="00D52566" w:rsidRPr="00D52566" w:rsidRDefault="00D52566" w:rsidP="00113B59">
            <w:pPr>
              <w:rPr>
                <w:rFonts w:eastAsia="Times New Roman" w:cs="Calibri"/>
                <w:color w:val="000000"/>
                <w:sz w:val="16"/>
                <w:szCs w:val="16"/>
              </w:rPr>
            </w:pP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JD04</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Intermediate Skin disorders category 1</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5</w:t>
            </w:r>
          </w:p>
        </w:tc>
      </w:tr>
      <w:tr w:rsidR="00D52566" w:rsidRPr="00D52566" w:rsidTr="00113B59">
        <w:trPr>
          <w:trHeight w:val="227"/>
        </w:trPr>
        <w:tc>
          <w:tcPr>
            <w:tcW w:w="4820" w:type="dxa"/>
            <w:vMerge/>
            <w:noWrap/>
            <w:vAlign w:val="center"/>
          </w:tcPr>
          <w:p w:rsidR="00D52566" w:rsidRPr="00D52566" w:rsidRDefault="00D52566" w:rsidP="00113B59">
            <w:pPr>
              <w:rPr>
                <w:rFonts w:eastAsia="Times New Roman" w:cs="Calibri"/>
                <w:color w:val="000000"/>
                <w:sz w:val="16"/>
                <w:szCs w:val="16"/>
              </w:rPr>
            </w:pP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JD05</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Minor Skin disorders category 2</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3</w:t>
            </w:r>
          </w:p>
        </w:tc>
      </w:tr>
      <w:tr w:rsidR="00D52566" w:rsidRPr="00D52566" w:rsidTr="00113B59">
        <w:trPr>
          <w:trHeight w:val="227"/>
        </w:trPr>
        <w:tc>
          <w:tcPr>
            <w:tcW w:w="4820" w:type="dxa"/>
            <w:vMerge/>
            <w:noWrap/>
            <w:vAlign w:val="center"/>
          </w:tcPr>
          <w:p w:rsidR="00D52566" w:rsidRPr="00D52566" w:rsidRDefault="00D52566" w:rsidP="00113B59">
            <w:pPr>
              <w:rPr>
                <w:rFonts w:eastAsia="Times New Roman" w:cs="Calibri"/>
                <w:color w:val="000000"/>
                <w:sz w:val="16"/>
                <w:szCs w:val="16"/>
              </w:rPr>
            </w:pP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JD06</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Minor Skin disorders category 1</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2</w:t>
            </w:r>
          </w:p>
        </w:tc>
      </w:tr>
      <w:tr w:rsidR="00D52566" w:rsidRPr="00D52566" w:rsidTr="00113B59">
        <w:trPr>
          <w:trHeight w:val="227"/>
        </w:trPr>
        <w:tc>
          <w:tcPr>
            <w:tcW w:w="4820"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Urological and Male Reproductive System Procedures and Disorders</w:t>
            </w: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LB35</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Scrotum, Testis or Vas Deferens Disorders</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1</w:t>
            </w:r>
          </w:p>
        </w:tc>
      </w:tr>
      <w:tr w:rsidR="00D52566" w:rsidRPr="00D52566" w:rsidTr="00113B59">
        <w:trPr>
          <w:trHeight w:val="227"/>
        </w:trPr>
        <w:tc>
          <w:tcPr>
            <w:tcW w:w="4820" w:type="dxa"/>
            <w:vMerge w:val="restar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Female Reproductive System Disorders</w:t>
            </w: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MB01</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Lower Genital Tract Disorders</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6</w:t>
            </w:r>
          </w:p>
        </w:tc>
      </w:tr>
      <w:tr w:rsidR="00D52566" w:rsidRPr="00D52566" w:rsidTr="00113B59">
        <w:trPr>
          <w:trHeight w:val="227"/>
        </w:trPr>
        <w:tc>
          <w:tcPr>
            <w:tcW w:w="4820" w:type="dxa"/>
            <w:vMerge/>
            <w:noWrap/>
            <w:vAlign w:val="center"/>
          </w:tcPr>
          <w:p w:rsidR="00D52566" w:rsidRPr="00D52566" w:rsidRDefault="00D52566" w:rsidP="00113B59">
            <w:pPr>
              <w:rPr>
                <w:rFonts w:eastAsia="Times New Roman" w:cs="Calibri"/>
                <w:color w:val="000000"/>
                <w:sz w:val="16"/>
                <w:szCs w:val="16"/>
              </w:rPr>
            </w:pP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MB03</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Uterus (including Fibroids) Disorders, Menstrual Disorders or Endometriosis</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2</w:t>
            </w:r>
          </w:p>
        </w:tc>
      </w:tr>
      <w:tr w:rsidR="00D52566" w:rsidRPr="00D52566" w:rsidTr="00113B59">
        <w:trPr>
          <w:trHeight w:val="227"/>
        </w:trPr>
        <w:tc>
          <w:tcPr>
            <w:tcW w:w="4820" w:type="dxa"/>
            <w:vMerge/>
            <w:noWrap/>
            <w:vAlign w:val="center"/>
          </w:tcPr>
          <w:p w:rsidR="00D52566" w:rsidRPr="00D52566" w:rsidRDefault="00D52566" w:rsidP="00113B59">
            <w:pPr>
              <w:rPr>
                <w:rFonts w:eastAsia="Times New Roman" w:cs="Calibri"/>
                <w:color w:val="000000"/>
                <w:sz w:val="16"/>
                <w:szCs w:val="16"/>
              </w:rPr>
            </w:pP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MB04</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Ovary, Fallopian Tube or Pelvic Disorders</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5</w:t>
            </w:r>
          </w:p>
        </w:tc>
      </w:tr>
      <w:tr w:rsidR="00D52566" w:rsidRPr="00D52566" w:rsidTr="00113B59">
        <w:trPr>
          <w:trHeight w:val="227"/>
        </w:trPr>
        <w:tc>
          <w:tcPr>
            <w:tcW w:w="4820" w:type="dxa"/>
            <w:vMerge w:val="restar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Obstetric Medicine</w:t>
            </w: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NZ05</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Ante-natal or Post-natal Investigation age between 16 and 40 years with length of stay 0 days</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2</w:t>
            </w:r>
          </w:p>
        </w:tc>
      </w:tr>
      <w:tr w:rsidR="00D52566" w:rsidRPr="00D52566" w:rsidTr="00113B59">
        <w:trPr>
          <w:trHeight w:val="227"/>
        </w:trPr>
        <w:tc>
          <w:tcPr>
            <w:tcW w:w="4820" w:type="dxa"/>
            <w:vMerge/>
            <w:noWrap/>
            <w:vAlign w:val="center"/>
          </w:tcPr>
          <w:p w:rsidR="00D52566" w:rsidRPr="00D52566" w:rsidRDefault="00D52566" w:rsidP="00113B59">
            <w:pPr>
              <w:rPr>
                <w:rFonts w:eastAsia="Times New Roman" w:cs="Calibri"/>
                <w:color w:val="000000"/>
                <w:sz w:val="16"/>
                <w:szCs w:val="16"/>
              </w:rPr>
            </w:pP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NZ08</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Ante-natal or Post-natal Investigation age between 16 and 40 years with length of stay 1 day or more</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2</w:t>
            </w:r>
          </w:p>
        </w:tc>
      </w:tr>
      <w:tr w:rsidR="00D52566" w:rsidRPr="00D52566" w:rsidTr="00113B59">
        <w:trPr>
          <w:trHeight w:val="227"/>
        </w:trPr>
        <w:tc>
          <w:tcPr>
            <w:tcW w:w="4820" w:type="dxa"/>
            <w:vMerge w:val="restar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Paediatric Medicine</w:t>
            </w: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PA14</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Lower Respiratory Tract Disorders without Acute Bronchiolitis with length of stay 1 day or more</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12</w:t>
            </w:r>
          </w:p>
        </w:tc>
      </w:tr>
      <w:tr w:rsidR="00D52566" w:rsidRPr="00D52566" w:rsidTr="00113B59">
        <w:trPr>
          <w:trHeight w:val="227"/>
        </w:trPr>
        <w:tc>
          <w:tcPr>
            <w:tcW w:w="4820" w:type="dxa"/>
            <w:vMerge/>
            <w:noWrap/>
            <w:vAlign w:val="center"/>
          </w:tcPr>
          <w:p w:rsidR="00D52566" w:rsidRPr="00D52566" w:rsidRDefault="00D52566" w:rsidP="00113B59">
            <w:pPr>
              <w:rPr>
                <w:rFonts w:eastAsia="Times New Roman" w:cs="Calibri"/>
                <w:color w:val="000000"/>
                <w:sz w:val="16"/>
                <w:szCs w:val="16"/>
              </w:rPr>
            </w:pP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PA16</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Major Infections</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23</w:t>
            </w:r>
          </w:p>
        </w:tc>
      </w:tr>
      <w:tr w:rsidR="00D52566" w:rsidRPr="00D52566" w:rsidTr="00113B59">
        <w:trPr>
          <w:trHeight w:val="227"/>
        </w:trPr>
        <w:tc>
          <w:tcPr>
            <w:tcW w:w="4820" w:type="dxa"/>
            <w:vMerge/>
            <w:noWrap/>
            <w:vAlign w:val="center"/>
          </w:tcPr>
          <w:p w:rsidR="00D52566" w:rsidRPr="00D52566" w:rsidRDefault="00D52566" w:rsidP="00113B59">
            <w:pPr>
              <w:rPr>
                <w:rFonts w:eastAsia="Times New Roman" w:cs="Calibri"/>
                <w:color w:val="000000"/>
                <w:sz w:val="16"/>
                <w:szCs w:val="16"/>
              </w:rPr>
            </w:pP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PA17</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Intermediate Infections</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11</w:t>
            </w:r>
          </w:p>
        </w:tc>
      </w:tr>
      <w:tr w:rsidR="00D52566" w:rsidRPr="00D52566" w:rsidTr="00113B59">
        <w:trPr>
          <w:trHeight w:val="227"/>
        </w:trPr>
        <w:tc>
          <w:tcPr>
            <w:tcW w:w="4820" w:type="dxa"/>
            <w:vMerge/>
            <w:noWrap/>
            <w:vAlign w:val="center"/>
          </w:tcPr>
          <w:p w:rsidR="00D52566" w:rsidRPr="00D52566" w:rsidRDefault="00D52566" w:rsidP="00113B59">
            <w:pPr>
              <w:rPr>
                <w:rFonts w:eastAsia="Times New Roman" w:cs="Calibri"/>
                <w:color w:val="000000"/>
                <w:sz w:val="16"/>
                <w:szCs w:val="16"/>
              </w:rPr>
            </w:pP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PA18</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Minor Infections</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2</w:t>
            </w:r>
          </w:p>
        </w:tc>
      </w:tr>
      <w:tr w:rsidR="00D52566" w:rsidRPr="00D52566" w:rsidTr="00113B59">
        <w:trPr>
          <w:trHeight w:val="227"/>
        </w:trPr>
        <w:tc>
          <w:tcPr>
            <w:tcW w:w="4820" w:type="dxa"/>
            <w:vMerge/>
            <w:noWrap/>
            <w:vAlign w:val="center"/>
          </w:tcPr>
          <w:p w:rsidR="00D52566" w:rsidRPr="00D52566" w:rsidRDefault="00D52566" w:rsidP="00113B59">
            <w:pPr>
              <w:rPr>
                <w:rFonts w:eastAsia="Times New Roman" w:cs="Calibri"/>
                <w:color w:val="000000"/>
                <w:sz w:val="16"/>
                <w:szCs w:val="16"/>
              </w:rPr>
            </w:pP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PA23</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Cardiac Conditions</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4</w:t>
            </w:r>
          </w:p>
        </w:tc>
      </w:tr>
      <w:tr w:rsidR="00D52566" w:rsidRPr="00D52566" w:rsidTr="00113B59">
        <w:trPr>
          <w:trHeight w:val="227"/>
        </w:trPr>
        <w:tc>
          <w:tcPr>
            <w:tcW w:w="4820" w:type="dxa"/>
            <w:vMerge/>
            <w:noWrap/>
            <w:vAlign w:val="center"/>
          </w:tcPr>
          <w:p w:rsidR="00D52566" w:rsidRPr="00D52566" w:rsidRDefault="00D52566" w:rsidP="00113B59">
            <w:pPr>
              <w:rPr>
                <w:rFonts w:eastAsia="Times New Roman" w:cs="Calibri"/>
                <w:color w:val="000000"/>
                <w:sz w:val="16"/>
                <w:szCs w:val="16"/>
              </w:rPr>
            </w:pP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PA25</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Major Gastrointestinal or Metabolic Disorders</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6</w:t>
            </w:r>
          </w:p>
        </w:tc>
      </w:tr>
      <w:tr w:rsidR="00D52566" w:rsidRPr="00D52566" w:rsidTr="00113B59">
        <w:trPr>
          <w:trHeight w:val="227"/>
        </w:trPr>
        <w:tc>
          <w:tcPr>
            <w:tcW w:w="4820" w:type="dxa"/>
            <w:vMerge/>
            <w:noWrap/>
            <w:vAlign w:val="center"/>
          </w:tcPr>
          <w:p w:rsidR="00D52566" w:rsidRPr="00D52566" w:rsidRDefault="00D52566" w:rsidP="00113B59">
            <w:pPr>
              <w:rPr>
                <w:rFonts w:eastAsia="Times New Roman" w:cs="Calibri"/>
                <w:color w:val="000000"/>
                <w:sz w:val="16"/>
                <w:szCs w:val="16"/>
              </w:rPr>
            </w:pP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PA26</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Other Gastrointestinal or Metabolic Disorders</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3</w:t>
            </w:r>
          </w:p>
        </w:tc>
      </w:tr>
      <w:tr w:rsidR="00D52566" w:rsidRPr="00D52566" w:rsidTr="00113B59">
        <w:trPr>
          <w:trHeight w:val="227"/>
        </w:trPr>
        <w:tc>
          <w:tcPr>
            <w:tcW w:w="4820" w:type="dxa"/>
            <w:vMerge/>
            <w:noWrap/>
            <w:vAlign w:val="center"/>
          </w:tcPr>
          <w:p w:rsidR="00D52566" w:rsidRPr="00D52566" w:rsidRDefault="00D52566" w:rsidP="00113B59">
            <w:pPr>
              <w:rPr>
                <w:rFonts w:eastAsia="Times New Roman" w:cs="Calibri"/>
                <w:color w:val="000000"/>
                <w:sz w:val="16"/>
                <w:szCs w:val="16"/>
              </w:rPr>
            </w:pP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PA34</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Musculoskeletal or Connective Tissue Disorders</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2</w:t>
            </w:r>
          </w:p>
        </w:tc>
      </w:tr>
      <w:tr w:rsidR="00D52566" w:rsidRPr="00D52566" w:rsidTr="00113B59">
        <w:trPr>
          <w:trHeight w:val="227"/>
        </w:trPr>
        <w:tc>
          <w:tcPr>
            <w:tcW w:w="4820" w:type="dxa"/>
            <w:vMerge/>
            <w:noWrap/>
            <w:vAlign w:val="center"/>
          </w:tcPr>
          <w:p w:rsidR="00D52566" w:rsidRPr="00D52566" w:rsidRDefault="00D52566" w:rsidP="00113B59">
            <w:pPr>
              <w:rPr>
                <w:rFonts w:eastAsia="Times New Roman" w:cs="Calibri"/>
                <w:color w:val="000000"/>
                <w:sz w:val="16"/>
                <w:szCs w:val="16"/>
              </w:rPr>
            </w:pP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PA35</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Skin Disorders</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2</w:t>
            </w:r>
          </w:p>
        </w:tc>
      </w:tr>
      <w:tr w:rsidR="00D52566" w:rsidRPr="00D52566" w:rsidTr="00113B59">
        <w:trPr>
          <w:trHeight w:val="227"/>
        </w:trPr>
        <w:tc>
          <w:tcPr>
            <w:tcW w:w="4820" w:type="dxa"/>
            <w:vMerge/>
            <w:noWrap/>
            <w:vAlign w:val="center"/>
          </w:tcPr>
          <w:p w:rsidR="00D52566" w:rsidRPr="00D52566" w:rsidRDefault="00D52566" w:rsidP="00113B59">
            <w:pPr>
              <w:rPr>
                <w:rFonts w:eastAsia="Times New Roman" w:cs="Calibri"/>
                <w:color w:val="000000"/>
                <w:sz w:val="16"/>
                <w:szCs w:val="16"/>
              </w:rPr>
            </w:pP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PA57</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Examination, follow-up, special screening and other admissions with length of stay 1 day or more</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6</w:t>
            </w:r>
          </w:p>
        </w:tc>
      </w:tr>
      <w:tr w:rsidR="00D52566" w:rsidRPr="00D52566" w:rsidTr="00113B59">
        <w:trPr>
          <w:trHeight w:val="227"/>
        </w:trPr>
        <w:tc>
          <w:tcPr>
            <w:tcW w:w="4820" w:type="dxa"/>
            <w:vMerge/>
            <w:noWrap/>
            <w:vAlign w:val="center"/>
          </w:tcPr>
          <w:p w:rsidR="00D52566" w:rsidRPr="00D52566" w:rsidRDefault="00D52566" w:rsidP="00113B59">
            <w:pPr>
              <w:rPr>
                <w:rFonts w:eastAsia="Times New Roman" w:cs="Calibri"/>
                <w:color w:val="000000"/>
                <w:sz w:val="16"/>
                <w:szCs w:val="16"/>
              </w:rPr>
            </w:pP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PA58</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Examination, follow-up, special screening and other admissions with length of stay 0 days</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6</w:t>
            </w:r>
          </w:p>
        </w:tc>
      </w:tr>
      <w:tr w:rsidR="00D52566" w:rsidRPr="00D52566" w:rsidTr="00113B59">
        <w:trPr>
          <w:trHeight w:val="227"/>
        </w:trPr>
        <w:tc>
          <w:tcPr>
            <w:tcW w:w="4820" w:type="dxa"/>
            <w:vMerge/>
            <w:noWrap/>
            <w:vAlign w:val="center"/>
          </w:tcPr>
          <w:p w:rsidR="00D52566" w:rsidRPr="00D52566" w:rsidRDefault="00D52566" w:rsidP="00113B59">
            <w:pPr>
              <w:rPr>
                <w:rFonts w:eastAsia="Times New Roman" w:cs="Calibri"/>
                <w:color w:val="000000"/>
                <w:sz w:val="16"/>
                <w:szCs w:val="16"/>
              </w:rPr>
            </w:pP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PA59</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Major Congenital Conditions under 1 year</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1</w:t>
            </w:r>
          </w:p>
        </w:tc>
      </w:tr>
      <w:tr w:rsidR="00D52566" w:rsidRPr="00D52566" w:rsidTr="00113B59">
        <w:trPr>
          <w:trHeight w:val="227"/>
        </w:trPr>
        <w:tc>
          <w:tcPr>
            <w:tcW w:w="4820" w:type="dxa"/>
            <w:vMerge/>
            <w:noWrap/>
            <w:vAlign w:val="center"/>
          </w:tcPr>
          <w:p w:rsidR="00D52566" w:rsidRPr="00D52566" w:rsidRDefault="00D52566" w:rsidP="00113B59">
            <w:pPr>
              <w:rPr>
                <w:rFonts w:eastAsia="Times New Roman" w:cs="Calibri"/>
                <w:color w:val="000000"/>
                <w:sz w:val="16"/>
                <w:szCs w:val="16"/>
              </w:rPr>
            </w:pP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PA63</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Head, Neck and Ear Disorders with length of stay 0 days</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6</w:t>
            </w:r>
          </w:p>
        </w:tc>
      </w:tr>
      <w:tr w:rsidR="00D52566" w:rsidRPr="00D52566" w:rsidTr="00113B59">
        <w:trPr>
          <w:trHeight w:val="227"/>
        </w:trPr>
        <w:tc>
          <w:tcPr>
            <w:tcW w:w="4820" w:type="dxa"/>
            <w:vMerge/>
            <w:noWrap/>
            <w:vAlign w:val="center"/>
          </w:tcPr>
          <w:p w:rsidR="00D52566" w:rsidRPr="00D52566" w:rsidRDefault="00D52566" w:rsidP="00113B59">
            <w:pPr>
              <w:rPr>
                <w:rFonts w:eastAsia="Times New Roman" w:cs="Calibri"/>
                <w:color w:val="000000"/>
                <w:sz w:val="16"/>
                <w:szCs w:val="16"/>
              </w:rPr>
            </w:pP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PA70</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Other Renal Diseases</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1</w:t>
            </w:r>
          </w:p>
        </w:tc>
      </w:tr>
      <w:tr w:rsidR="00D52566" w:rsidRPr="00D52566" w:rsidTr="00113B59">
        <w:trPr>
          <w:trHeight w:val="227"/>
        </w:trPr>
        <w:tc>
          <w:tcPr>
            <w:tcW w:w="4820"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Neonatal Disorders</w:t>
            </w: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PB02</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Minor Neonatal Diagnoses</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6</w:t>
            </w:r>
          </w:p>
        </w:tc>
      </w:tr>
      <w:tr w:rsidR="00D52566" w:rsidRPr="00D52566" w:rsidTr="00113B59">
        <w:trPr>
          <w:trHeight w:val="227"/>
        </w:trPr>
        <w:tc>
          <w:tcPr>
            <w:tcW w:w="4820"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Vascular Procedures and Disorders</w:t>
            </w: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QZ17</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Non-Surgical Peripheral Vascular Disease</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1</w:t>
            </w:r>
          </w:p>
        </w:tc>
      </w:tr>
      <w:tr w:rsidR="00D52566" w:rsidRPr="00D52566" w:rsidTr="00113B59">
        <w:trPr>
          <w:trHeight w:val="227"/>
        </w:trPr>
        <w:tc>
          <w:tcPr>
            <w:tcW w:w="4820"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Undefined Groups</w:t>
            </w: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UZ03</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Data invalid for grouping</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5</w:t>
            </w:r>
          </w:p>
        </w:tc>
      </w:tr>
      <w:tr w:rsidR="00D52566" w:rsidRPr="00D52566" w:rsidTr="00113B59">
        <w:trPr>
          <w:trHeight w:val="227"/>
        </w:trPr>
        <w:tc>
          <w:tcPr>
            <w:tcW w:w="4820" w:type="dxa"/>
            <w:vMerge w:val="restart"/>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Immunology, infectious diseases, poisoning, shock, special examinations, screening and other healthcare contacts</w:t>
            </w: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WA03</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Septicaemia</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5</w:t>
            </w:r>
          </w:p>
        </w:tc>
      </w:tr>
      <w:tr w:rsidR="00D52566" w:rsidRPr="00D52566" w:rsidTr="00113B59">
        <w:trPr>
          <w:trHeight w:val="227"/>
        </w:trPr>
        <w:tc>
          <w:tcPr>
            <w:tcW w:w="4820" w:type="dxa"/>
            <w:vMerge/>
            <w:noWrap/>
            <w:vAlign w:val="center"/>
          </w:tcPr>
          <w:p w:rsidR="00D52566" w:rsidRPr="00D52566" w:rsidRDefault="00D52566" w:rsidP="00113B59">
            <w:pPr>
              <w:rPr>
                <w:rFonts w:eastAsia="Times New Roman" w:cs="Calibri"/>
                <w:color w:val="000000"/>
                <w:sz w:val="16"/>
                <w:szCs w:val="16"/>
              </w:rPr>
            </w:pPr>
          </w:p>
        </w:tc>
        <w:tc>
          <w:tcPr>
            <w:tcW w:w="1134"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WA09</w:t>
            </w:r>
          </w:p>
        </w:tc>
        <w:tc>
          <w:tcPr>
            <w:tcW w:w="7087" w:type="dxa"/>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Other non-viral infection</w:t>
            </w:r>
          </w:p>
        </w:tc>
        <w:tc>
          <w:tcPr>
            <w:tcW w:w="851" w:type="dxa"/>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1</w:t>
            </w:r>
          </w:p>
        </w:tc>
      </w:tr>
      <w:tr w:rsidR="00D52566" w:rsidRPr="00D52566" w:rsidTr="00CF20E5">
        <w:trPr>
          <w:trHeight w:val="227"/>
        </w:trPr>
        <w:tc>
          <w:tcPr>
            <w:tcW w:w="4820" w:type="dxa"/>
            <w:vMerge/>
            <w:tcBorders>
              <w:bottom w:val="double" w:sz="4" w:space="0" w:color="auto"/>
            </w:tcBorders>
            <w:noWrap/>
            <w:vAlign w:val="center"/>
          </w:tcPr>
          <w:p w:rsidR="00D52566" w:rsidRPr="00D52566" w:rsidRDefault="00D52566" w:rsidP="00113B59">
            <w:pPr>
              <w:rPr>
                <w:rFonts w:eastAsia="Times New Roman" w:cs="Calibri"/>
                <w:color w:val="000000"/>
                <w:sz w:val="16"/>
                <w:szCs w:val="16"/>
              </w:rPr>
            </w:pPr>
          </w:p>
        </w:tc>
        <w:tc>
          <w:tcPr>
            <w:tcW w:w="1134" w:type="dxa"/>
            <w:tcBorders>
              <w:bottom w:val="double" w:sz="4" w:space="0" w:color="auto"/>
            </w:tcBorders>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WA14</w:t>
            </w:r>
          </w:p>
        </w:tc>
        <w:tc>
          <w:tcPr>
            <w:tcW w:w="7087" w:type="dxa"/>
            <w:tcBorders>
              <w:bottom w:val="double" w:sz="4" w:space="0" w:color="auto"/>
            </w:tcBorders>
            <w:noWrap/>
            <w:vAlign w:val="center"/>
            <w:hideMark/>
          </w:tcPr>
          <w:p w:rsidR="00D52566" w:rsidRPr="00D52566" w:rsidRDefault="00D52566" w:rsidP="00113B59">
            <w:pPr>
              <w:rPr>
                <w:rFonts w:eastAsia="Times New Roman" w:cs="Calibri"/>
                <w:color w:val="000000"/>
                <w:sz w:val="16"/>
                <w:szCs w:val="16"/>
              </w:rPr>
            </w:pPr>
            <w:r w:rsidRPr="00D52566">
              <w:rPr>
                <w:rFonts w:eastAsia="Times New Roman" w:cs="Calibri"/>
                <w:color w:val="000000"/>
                <w:sz w:val="16"/>
                <w:szCs w:val="16"/>
              </w:rPr>
              <w:t>Planned Procedures not carried out</w:t>
            </w:r>
          </w:p>
        </w:tc>
        <w:tc>
          <w:tcPr>
            <w:tcW w:w="851" w:type="dxa"/>
            <w:tcBorders>
              <w:bottom w:val="double" w:sz="4" w:space="0" w:color="auto"/>
            </w:tcBorders>
            <w:noWrap/>
            <w:vAlign w:val="center"/>
            <w:hideMark/>
          </w:tcPr>
          <w:p w:rsidR="00D52566" w:rsidRPr="00D52566" w:rsidRDefault="00D52566" w:rsidP="00113B59">
            <w:pPr>
              <w:jc w:val="center"/>
              <w:rPr>
                <w:rFonts w:eastAsia="Times New Roman" w:cs="Calibri"/>
                <w:color w:val="000000"/>
                <w:sz w:val="16"/>
                <w:szCs w:val="16"/>
              </w:rPr>
            </w:pPr>
            <w:r w:rsidRPr="00D52566">
              <w:rPr>
                <w:rFonts w:eastAsia="Times New Roman" w:cs="Calibri"/>
                <w:color w:val="000000"/>
                <w:sz w:val="16"/>
                <w:szCs w:val="16"/>
              </w:rPr>
              <w:t>93</w:t>
            </w:r>
          </w:p>
        </w:tc>
      </w:tr>
    </w:tbl>
    <w:p w:rsidR="00CF20E5" w:rsidRDefault="00D52566" w:rsidP="00CF20E5">
      <w:pPr>
        <w:spacing w:after="0"/>
        <w:rPr>
          <w:sz w:val="20"/>
        </w:rPr>
      </w:pPr>
      <w:r w:rsidRPr="00D52566">
        <w:rPr>
          <w:sz w:val="20"/>
        </w:rPr>
        <w:t>† Two HRG4 codes for cancer c</w:t>
      </w:r>
      <w:r w:rsidR="00CF20E5">
        <w:rPr>
          <w:sz w:val="20"/>
        </w:rPr>
        <w:t>are were excluded (PA45, SB97).</w:t>
      </w:r>
    </w:p>
    <w:p w:rsidR="00D52566" w:rsidRPr="00D52566" w:rsidRDefault="00D52566" w:rsidP="00CF20E5">
      <w:pPr>
        <w:spacing w:after="0"/>
        <w:rPr>
          <w:sz w:val="20"/>
        </w:rPr>
      </w:pPr>
      <w:r w:rsidRPr="00D52566">
        <w:rPr>
          <w:sz w:val="20"/>
        </w:rPr>
        <w:t>‡ The number of invasive GAS ICD-10 from this study which were associated with the HRG4 code.</w:t>
      </w:r>
    </w:p>
    <w:p w:rsidR="00D52566" w:rsidRPr="00D52566" w:rsidRDefault="00D52566" w:rsidP="00D52566"/>
    <w:p w:rsidR="00D52566" w:rsidRPr="00D52566" w:rsidRDefault="00D52566" w:rsidP="00D52566">
      <w:pPr>
        <w:jc w:val="both"/>
        <w:rPr>
          <w:rFonts w:cs="Times New Roman"/>
          <w:b/>
          <w:sz w:val="20"/>
        </w:rPr>
        <w:sectPr w:rsidR="00D52566" w:rsidRPr="00D52566" w:rsidSect="00A90414">
          <w:pgSz w:w="16838" w:h="11906" w:orient="landscape"/>
          <w:pgMar w:top="1440" w:right="1440" w:bottom="1440" w:left="1440" w:header="709" w:footer="709" w:gutter="0"/>
          <w:cols w:space="708"/>
          <w:docGrid w:linePitch="360"/>
        </w:sectPr>
      </w:pPr>
    </w:p>
    <w:p w:rsidR="00D52566" w:rsidRPr="00CF20E5" w:rsidRDefault="00D52566" w:rsidP="00D52566">
      <w:pPr>
        <w:jc w:val="both"/>
        <w:rPr>
          <w:rFonts w:cs="Times New Roman"/>
          <w:b/>
          <w:sz w:val="24"/>
        </w:rPr>
      </w:pPr>
      <w:r w:rsidRPr="00CF20E5">
        <w:rPr>
          <w:rFonts w:cs="Times New Roman"/>
        </w:rPr>
        <w:lastRenderedPageBreak/>
        <w:t xml:space="preserve">Supplementary Table </w:t>
      </w:r>
      <w:r w:rsidR="00CF20E5" w:rsidRPr="00CF20E5">
        <w:rPr>
          <w:rFonts w:cs="Times New Roman"/>
        </w:rPr>
        <w:t>S</w:t>
      </w:r>
      <w:r w:rsidRPr="00CF20E5">
        <w:rPr>
          <w:rFonts w:cs="Times New Roman"/>
        </w:rPr>
        <w:t xml:space="preserve">3. </w:t>
      </w:r>
      <w:r w:rsidRPr="00CF20E5">
        <w:rPr>
          <w:rFonts w:cs="Times New Roman"/>
          <w:i/>
        </w:rPr>
        <w:t xml:space="preserve">OPCS-4 three character codes used to defined study groups and sub-groups for types of operations and procedures. </w:t>
      </w:r>
      <w:r w:rsidRPr="00CF20E5">
        <w:rPr>
          <w:rFonts w:cs="Times New Roman"/>
        </w:rPr>
        <w:t>OPCS-4 three character codes were taken for the main operation recorded (if any) for each FCE for all primary admissions not defined as nosocomial infections. Subsidiary classification of sites (from OPCS-4 chapters Y and</w:t>
      </w:r>
      <w:r w:rsidR="00CF20E5" w:rsidRPr="00CF20E5">
        <w:rPr>
          <w:rFonts w:cs="Times New Roman"/>
        </w:rPr>
        <w:t xml:space="preserve"> Z) were excluded from grouping</w:t>
      </w:r>
      <w:r w:rsidR="00CF20E5">
        <w:rPr>
          <w:rFonts w:cs="Times New Roman"/>
        </w:rPr>
        <w:t>.</w:t>
      </w:r>
    </w:p>
    <w:tbl>
      <w:tblPr>
        <w:tblStyle w:val="TableGrid"/>
        <w:tblW w:w="13030" w:type="dxa"/>
        <w:tblInd w:w="108" w:type="dxa"/>
        <w:tblLayout w:type="fixed"/>
        <w:tblLook w:val="04A0" w:firstRow="1" w:lastRow="0" w:firstColumn="1" w:lastColumn="0" w:noHBand="0" w:noVBand="1"/>
      </w:tblPr>
      <w:tblGrid>
        <w:gridCol w:w="1481"/>
        <w:gridCol w:w="3293"/>
        <w:gridCol w:w="1722"/>
        <w:gridCol w:w="6534"/>
      </w:tblGrid>
      <w:tr w:rsidR="00D52566" w:rsidRPr="00CF20E5" w:rsidTr="00CF20E5">
        <w:trPr>
          <w:trHeight w:val="227"/>
        </w:trPr>
        <w:tc>
          <w:tcPr>
            <w:tcW w:w="1481" w:type="dxa"/>
            <w:tcBorders>
              <w:top w:val="double" w:sz="4" w:space="0" w:color="auto"/>
            </w:tcBorders>
            <w:noWrap/>
            <w:vAlign w:val="center"/>
            <w:hideMark/>
          </w:tcPr>
          <w:p w:rsidR="00D52566" w:rsidRPr="00CF20E5" w:rsidRDefault="00D52566" w:rsidP="00113B59">
            <w:pPr>
              <w:rPr>
                <w:rFonts w:eastAsia="Times New Roman" w:cs="Calibri"/>
                <w:bCs/>
                <w:color w:val="000000"/>
                <w:sz w:val="16"/>
                <w:szCs w:val="16"/>
              </w:rPr>
            </w:pPr>
            <w:r w:rsidRPr="00CF20E5">
              <w:rPr>
                <w:rFonts w:eastAsia="Times New Roman" w:cs="Calibri"/>
                <w:bCs/>
                <w:color w:val="000000"/>
                <w:sz w:val="16"/>
                <w:szCs w:val="16"/>
              </w:rPr>
              <w:t>Study group</w:t>
            </w:r>
          </w:p>
        </w:tc>
        <w:tc>
          <w:tcPr>
            <w:tcW w:w="3293" w:type="dxa"/>
            <w:tcBorders>
              <w:top w:val="double" w:sz="4" w:space="0" w:color="auto"/>
            </w:tcBorders>
            <w:noWrap/>
            <w:vAlign w:val="center"/>
            <w:hideMark/>
          </w:tcPr>
          <w:p w:rsidR="00D52566" w:rsidRPr="00CF20E5" w:rsidRDefault="00D52566" w:rsidP="00113B59">
            <w:pPr>
              <w:rPr>
                <w:rFonts w:eastAsia="Times New Roman" w:cs="Calibri"/>
                <w:bCs/>
                <w:color w:val="000000"/>
                <w:sz w:val="16"/>
                <w:szCs w:val="16"/>
              </w:rPr>
            </w:pPr>
            <w:r w:rsidRPr="00CF20E5">
              <w:rPr>
                <w:rFonts w:eastAsia="Times New Roman" w:cs="Calibri"/>
                <w:bCs/>
                <w:color w:val="000000"/>
                <w:sz w:val="16"/>
                <w:szCs w:val="16"/>
              </w:rPr>
              <w:t>Study sub-group</w:t>
            </w:r>
          </w:p>
        </w:tc>
        <w:tc>
          <w:tcPr>
            <w:tcW w:w="1722" w:type="dxa"/>
            <w:tcBorders>
              <w:top w:val="double" w:sz="4" w:space="0" w:color="auto"/>
            </w:tcBorders>
            <w:noWrap/>
            <w:vAlign w:val="center"/>
            <w:hideMark/>
          </w:tcPr>
          <w:p w:rsidR="00D52566" w:rsidRPr="00CF20E5" w:rsidRDefault="00D52566" w:rsidP="00113B59">
            <w:pPr>
              <w:jc w:val="center"/>
              <w:rPr>
                <w:rFonts w:eastAsia="Times New Roman" w:cs="Calibri"/>
                <w:bCs/>
                <w:color w:val="000000"/>
                <w:sz w:val="16"/>
                <w:szCs w:val="16"/>
              </w:rPr>
            </w:pPr>
            <w:r w:rsidRPr="00CF20E5">
              <w:rPr>
                <w:rFonts w:eastAsia="Times New Roman" w:cs="Calibri"/>
                <w:bCs/>
                <w:color w:val="000000"/>
                <w:sz w:val="16"/>
                <w:szCs w:val="16"/>
              </w:rPr>
              <w:t>OPCS-4 code (three character)†</w:t>
            </w:r>
          </w:p>
        </w:tc>
        <w:tc>
          <w:tcPr>
            <w:tcW w:w="6534" w:type="dxa"/>
            <w:tcBorders>
              <w:top w:val="double" w:sz="4" w:space="0" w:color="auto"/>
            </w:tcBorders>
            <w:noWrap/>
            <w:vAlign w:val="center"/>
            <w:hideMark/>
          </w:tcPr>
          <w:p w:rsidR="00D52566" w:rsidRPr="00CF20E5" w:rsidRDefault="00D52566" w:rsidP="00113B59">
            <w:pPr>
              <w:rPr>
                <w:rFonts w:eastAsia="Times New Roman" w:cs="Calibri"/>
                <w:bCs/>
                <w:color w:val="000000"/>
                <w:sz w:val="16"/>
                <w:szCs w:val="16"/>
              </w:rPr>
            </w:pPr>
            <w:r w:rsidRPr="00CF20E5">
              <w:rPr>
                <w:rFonts w:eastAsia="Times New Roman" w:cs="Calibri"/>
                <w:bCs/>
                <w:color w:val="000000"/>
                <w:sz w:val="16"/>
                <w:szCs w:val="16"/>
              </w:rPr>
              <w:t>OPCS-4 Description</w:t>
            </w:r>
          </w:p>
        </w:tc>
      </w:tr>
      <w:tr w:rsidR="00D52566" w:rsidRPr="00CF20E5" w:rsidTr="00113B59">
        <w:trPr>
          <w:trHeight w:val="227"/>
        </w:trPr>
        <w:tc>
          <w:tcPr>
            <w:tcW w:w="1481" w:type="dxa"/>
            <w:vMerge w:val="restart"/>
            <w:noWrap/>
            <w:vAlign w:val="center"/>
          </w:tcPr>
          <w:p w:rsidR="00D52566" w:rsidRPr="00CF20E5" w:rsidRDefault="00D52566" w:rsidP="00113B59">
            <w:pPr>
              <w:rPr>
                <w:rFonts w:eastAsia="Times New Roman" w:cs="Times New Roman"/>
                <w:bCs/>
                <w:color w:val="000000"/>
                <w:sz w:val="16"/>
                <w:szCs w:val="16"/>
              </w:rPr>
            </w:pPr>
            <w:r w:rsidRPr="00CF20E5">
              <w:rPr>
                <w:rFonts w:eastAsia="Times New Roman" w:cs="Times New Roman"/>
                <w:bCs/>
                <w:color w:val="000000"/>
                <w:sz w:val="16"/>
                <w:szCs w:val="16"/>
              </w:rPr>
              <w:t>Cardiovascular care</w:t>
            </w:r>
          </w:p>
        </w:tc>
        <w:tc>
          <w:tcPr>
            <w:tcW w:w="3293" w:type="dxa"/>
            <w:vMerge w:val="restart"/>
            <w:noWrap/>
            <w:vAlign w:val="center"/>
          </w:tcPr>
          <w:p w:rsidR="00D52566" w:rsidRPr="00CF20E5" w:rsidRDefault="00D52566" w:rsidP="00113B59">
            <w:pPr>
              <w:rPr>
                <w:rFonts w:eastAsia="Times New Roman" w:cs="Times New Roman"/>
                <w:bCs/>
                <w:color w:val="000000"/>
                <w:sz w:val="16"/>
                <w:szCs w:val="16"/>
              </w:rPr>
            </w:pPr>
            <w:r w:rsidRPr="00CF20E5">
              <w:rPr>
                <w:rFonts w:eastAsia="Times New Roman" w:cs="Times New Roman"/>
                <w:bCs/>
                <w:color w:val="000000"/>
                <w:sz w:val="16"/>
                <w:szCs w:val="16"/>
              </w:rPr>
              <w:t>Cardiac interventions</w:t>
            </w:r>
          </w:p>
        </w:tc>
        <w:tc>
          <w:tcPr>
            <w:tcW w:w="1722" w:type="dxa"/>
            <w:noWrap/>
            <w:vAlign w:val="center"/>
          </w:tcPr>
          <w:p w:rsidR="00D52566" w:rsidRPr="00CF20E5" w:rsidRDefault="00D52566" w:rsidP="00113B59">
            <w:pPr>
              <w:jc w:val="center"/>
              <w:rPr>
                <w:sz w:val="16"/>
                <w:szCs w:val="16"/>
              </w:rPr>
            </w:pPr>
            <w:r w:rsidRPr="00CF20E5">
              <w:rPr>
                <w:sz w:val="16"/>
                <w:szCs w:val="16"/>
              </w:rPr>
              <w:t>K59</w:t>
            </w:r>
          </w:p>
        </w:tc>
        <w:tc>
          <w:tcPr>
            <w:tcW w:w="6534" w:type="dxa"/>
            <w:noWrap/>
            <w:vAlign w:val="center"/>
          </w:tcPr>
          <w:p w:rsidR="00D52566" w:rsidRPr="00CF20E5" w:rsidRDefault="00D52566" w:rsidP="00113B59">
            <w:pPr>
              <w:rPr>
                <w:sz w:val="16"/>
                <w:szCs w:val="16"/>
              </w:rPr>
            </w:pPr>
            <w:r w:rsidRPr="00CF20E5">
              <w:rPr>
                <w:sz w:val="16"/>
                <w:szCs w:val="16"/>
              </w:rPr>
              <w:t>Cardioverter defibrillator introduced through the vein</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bCs/>
                <w:color w:val="000000"/>
                <w:sz w:val="16"/>
                <w:szCs w:val="16"/>
              </w:rPr>
            </w:pPr>
          </w:p>
        </w:tc>
        <w:tc>
          <w:tcPr>
            <w:tcW w:w="3293" w:type="dxa"/>
            <w:vMerge/>
            <w:noWrap/>
            <w:vAlign w:val="center"/>
          </w:tcPr>
          <w:p w:rsidR="00D52566" w:rsidRPr="00CF20E5" w:rsidRDefault="00D52566" w:rsidP="00CF20E5">
            <w:pPr>
              <w:ind w:firstLineChars="200" w:firstLine="320"/>
              <w:rPr>
                <w:rFonts w:eastAsia="Times New Roman" w:cs="Times New Roman"/>
                <w:color w:val="000000"/>
                <w:sz w:val="16"/>
                <w:szCs w:val="16"/>
              </w:rPr>
            </w:pPr>
          </w:p>
        </w:tc>
        <w:tc>
          <w:tcPr>
            <w:tcW w:w="1722" w:type="dxa"/>
            <w:noWrap/>
            <w:vAlign w:val="center"/>
          </w:tcPr>
          <w:p w:rsidR="00D52566" w:rsidRPr="00CF20E5" w:rsidRDefault="00D52566" w:rsidP="00113B59">
            <w:pPr>
              <w:jc w:val="center"/>
              <w:rPr>
                <w:sz w:val="16"/>
                <w:szCs w:val="16"/>
              </w:rPr>
            </w:pPr>
            <w:r w:rsidRPr="00CF20E5">
              <w:rPr>
                <w:sz w:val="16"/>
                <w:szCs w:val="16"/>
              </w:rPr>
              <w:t>K60</w:t>
            </w:r>
          </w:p>
        </w:tc>
        <w:tc>
          <w:tcPr>
            <w:tcW w:w="6534" w:type="dxa"/>
            <w:noWrap/>
            <w:vAlign w:val="center"/>
          </w:tcPr>
          <w:p w:rsidR="00D52566" w:rsidRPr="00CF20E5" w:rsidRDefault="00D52566" w:rsidP="00113B59">
            <w:pPr>
              <w:rPr>
                <w:sz w:val="16"/>
                <w:szCs w:val="16"/>
              </w:rPr>
            </w:pPr>
            <w:r w:rsidRPr="00CF20E5">
              <w:rPr>
                <w:sz w:val="16"/>
                <w:szCs w:val="16"/>
              </w:rPr>
              <w:t>Cardiac pacemaker system introduced through vein</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CF20E5">
            <w:pPr>
              <w:ind w:firstLineChars="200" w:firstLine="320"/>
              <w:rPr>
                <w:rFonts w:eastAsia="Times New Roman" w:cs="Times New Roman"/>
                <w:color w:val="000000"/>
                <w:sz w:val="16"/>
                <w:szCs w:val="16"/>
              </w:rPr>
            </w:pPr>
          </w:p>
        </w:tc>
        <w:tc>
          <w:tcPr>
            <w:tcW w:w="1722" w:type="dxa"/>
            <w:noWrap/>
            <w:vAlign w:val="center"/>
          </w:tcPr>
          <w:p w:rsidR="00D52566" w:rsidRPr="00CF20E5" w:rsidRDefault="00D52566" w:rsidP="00113B59">
            <w:pPr>
              <w:jc w:val="center"/>
              <w:rPr>
                <w:sz w:val="16"/>
                <w:szCs w:val="16"/>
              </w:rPr>
            </w:pPr>
            <w:r w:rsidRPr="00CF20E5">
              <w:rPr>
                <w:sz w:val="16"/>
                <w:szCs w:val="16"/>
              </w:rPr>
              <w:t>K61</w:t>
            </w:r>
          </w:p>
        </w:tc>
        <w:tc>
          <w:tcPr>
            <w:tcW w:w="6534" w:type="dxa"/>
            <w:noWrap/>
            <w:vAlign w:val="center"/>
          </w:tcPr>
          <w:p w:rsidR="00D52566" w:rsidRPr="00CF20E5" w:rsidRDefault="00D52566" w:rsidP="00113B59">
            <w:pPr>
              <w:rPr>
                <w:sz w:val="16"/>
                <w:szCs w:val="16"/>
              </w:rPr>
            </w:pPr>
            <w:r w:rsidRPr="00CF20E5">
              <w:rPr>
                <w:sz w:val="16"/>
                <w:szCs w:val="16"/>
              </w:rPr>
              <w:t>Other cardiac pacemaker system</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CF20E5">
            <w:pPr>
              <w:ind w:firstLineChars="200" w:firstLine="320"/>
              <w:rPr>
                <w:rFonts w:eastAsia="Times New Roman" w:cs="Times New Roman"/>
                <w:color w:val="000000"/>
                <w:sz w:val="16"/>
                <w:szCs w:val="16"/>
              </w:rPr>
            </w:pPr>
          </w:p>
        </w:tc>
        <w:tc>
          <w:tcPr>
            <w:tcW w:w="1722" w:type="dxa"/>
            <w:noWrap/>
            <w:vAlign w:val="center"/>
          </w:tcPr>
          <w:p w:rsidR="00D52566" w:rsidRPr="00CF20E5" w:rsidRDefault="00D52566" w:rsidP="00113B59">
            <w:pPr>
              <w:jc w:val="center"/>
              <w:rPr>
                <w:sz w:val="16"/>
                <w:szCs w:val="16"/>
              </w:rPr>
            </w:pPr>
            <w:r w:rsidRPr="00CF20E5">
              <w:rPr>
                <w:sz w:val="16"/>
                <w:szCs w:val="16"/>
              </w:rPr>
              <w:t>K63</w:t>
            </w:r>
          </w:p>
        </w:tc>
        <w:tc>
          <w:tcPr>
            <w:tcW w:w="6534" w:type="dxa"/>
            <w:noWrap/>
            <w:vAlign w:val="center"/>
          </w:tcPr>
          <w:p w:rsidR="00D52566" w:rsidRPr="00CF20E5" w:rsidRDefault="00D52566" w:rsidP="00113B59">
            <w:pPr>
              <w:rPr>
                <w:sz w:val="16"/>
                <w:szCs w:val="16"/>
              </w:rPr>
            </w:pPr>
            <w:r w:rsidRPr="00CF20E5">
              <w:rPr>
                <w:sz w:val="16"/>
                <w:szCs w:val="16"/>
              </w:rPr>
              <w:t>Contrast radiology of heart</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CF20E5">
            <w:pPr>
              <w:ind w:firstLineChars="200" w:firstLine="320"/>
              <w:rPr>
                <w:rFonts w:eastAsia="Times New Roman" w:cs="Times New Roman"/>
                <w:color w:val="000000"/>
                <w:sz w:val="16"/>
                <w:szCs w:val="16"/>
              </w:rPr>
            </w:pPr>
          </w:p>
        </w:tc>
        <w:tc>
          <w:tcPr>
            <w:tcW w:w="1722" w:type="dxa"/>
            <w:noWrap/>
            <w:vAlign w:val="center"/>
          </w:tcPr>
          <w:p w:rsidR="00D52566" w:rsidRPr="00CF20E5" w:rsidRDefault="00D52566" w:rsidP="00113B59">
            <w:pPr>
              <w:jc w:val="center"/>
              <w:rPr>
                <w:sz w:val="16"/>
                <w:szCs w:val="16"/>
              </w:rPr>
            </w:pPr>
            <w:r w:rsidRPr="00CF20E5">
              <w:rPr>
                <w:sz w:val="16"/>
                <w:szCs w:val="16"/>
              </w:rPr>
              <w:t>K65</w:t>
            </w:r>
          </w:p>
        </w:tc>
        <w:tc>
          <w:tcPr>
            <w:tcW w:w="6534" w:type="dxa"/>
            <w:noWrap/>
            <w:vAlign w:val="center"/>
          </w:tcPr>
          <w:p w:rsidR="00D52566" w:rsidRPr="00CF20E5" w:rsidRDefault="00D52566" w:rsidP="00113B59">
            <w:pPr>
              <w:rPr>
                <w:sz w:val="16"/>
                <w:szCs w:val="16"/>
              </w:rPr>
            </w:pPr>
            <w:r w:rsidRPr="00CF20E5">
              <w:rPr>
                <w:sz w:val="16"/>
                <w:szCs w:val="16"/>
              </w:rPr>
              <w:t>Catheterisation of heart</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CF20E5">
            <w:pPr>
              <w:ind w:firstLineChars="200" w:firstLine="320"/>
              <w:rPr>
                <w:rFonts w:eastAsia="Times New Roman" w:cs="Times New Roman"/>
                <w:color w:val="000000"/>
                <w:sz w:val="16"/>
                <w:szCs w:val="16"/>
              </w:rPr>
            </w:pPr>
          </w:p>
        </w:tc>
        <w:tc>
          <w:tcPr>
            <w:tcW w:w="1722" w:type="dxa"/>
            <w:noWrap/>
            <w:vAlign w:val="center"/>
          </w:tcPr>
          <w:p w:rsidR="00D52566" w:rsidRPr="00CF20E5" w:rsidRDefault="00D52566" w:rsidP="00113B59">
            <w:pPr>
              <w:jc w:val="center"/>
              <w:rPr>
                <w:sz w:val="16"/>
                <w:szCs w:val="16"/>
              </w:rPr>
            </w:pPr>
            <w:r w:rsidRPr="00CF20E5">
              <w:rPr>
                <w:sz w:val="16"/>
                <w:szCs w:val="16"/>
              </w:rPr>
              <w:t>K68</w:t>
            </w:r>
          </w:p>
        </w:tc>
        <w:tc>
          <w:tcPr>
            <w:tcW w:w="6534" w:type="dxa"/>
            <w:noWrap/>
            <w:vAlign w:val="center"/>
          </w:tcPr>
          <w:p w:rsidR="00D52566" w:rsidRPr="00CF20E5" w:rsidRDefault="00D52566" w:rsidP="00113B59">
            <w:pPr>
              <w:rPr>
                <w:sz w:val="16"/>
                <w:szCs w:val="16"/>
              </w:rPr>
            </w:pPr>
            <w:r w:rsidRPr="00CF20E5">
              <w:rPr>
                <w:sz w:val="16"/>
                <w:szCs w:val="16"/>
              </w:rPr>
              <w:t>Drainage of pericardium</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noWrap/>
            <w:vAlign w:val="center"/>
          </w:tcPr>
          <w:p w:rsidR="00D52566" w:rsidRPr="00CF20E5" w:rsidRDefault="00D52566" w:rsidP="00113B59">
            <w:pPr>
              <w:rPr>
                <w:rFonts w:eastAsia="Times New Roman" w:cs="Times New Roman"/>
                <w:color w:val="000000"/>
                <w:sz w:val="16"/>
                <w:szCs w:val="16"/>
              </w:rPr>
            </w:pPr>
            <w:r w:rsidRPr="00CF20E5">
              <w:rPr>
                <w:rFonts w:eastAsia="Times New Roman" w:cs="Times New Roman"/>
                <w:color w:val="000000"/>
                <w:sz w:val="16"/>
                <w:szCs w:val="16"/>
              </w:rPr>
              <w:t>Echocardiography</w:t>
            </w:r>
          </w:p>
        </w:tc>
        <w:tc>
          <w:tcPr>
            <w:tcW w:w="1722" w:type="dxa"/>
            <w:noWrap/>
            <w:vAlign w:val="center"/>
          </w:tcPr>
          <w:p w:rsidR="00D52566" w:rsidRPr="00CF20E5" w:rsidRDefault="00D52566" w:rsidP="00113B59">
            <w:pPr>
              <w:jc w:val="center"/>
              <w:rPr>
                <w:rFonts w:eastAsia="Times New Roman" w:cs="Times New Roman"/>
                <w:color w:val="000000"/>
                <w:sz w:val="16"/>
                <w:szCs w:val="16"/>
              </w:rPr>
            </w:pPr>
            <w:r w:rsidRPr="00CF20E5">
              <w:rPr>
                <w:rFonts w:eastAsia="Times New Roman" w:cs="Times New Roman"/>
                <w:color w:val="000000"/>
                <w:sz w:val="16"/>
                <w:szCs w:val="16"/>
              </w:rPr>
              <w:t>U20</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Diagnostic echocardiography</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val="restart"/>
            <w:noWrap/>
            <w:vAlign w:val="center"/>
          </w:tcPr>
          <w:p w:rsidR="00D52566" w:rsidRPr="00CF20E5" w:rsidRDefault="00D52566" w:rsidP="00113B59">
            <w:pPr>
              <w:rPr>
                <w:rFonts w:eastAsia="Times New Roman" w:cs="Times New Roman"/>
                <w:bCs/>
                <w:color w:val="000000"/>
                <w:sz w:val="16"/>
                <w:szCs w:val="16"/>
              </w:rPr>
            </w:pPr>
            <w:r w:rsidRPr="00CF20E5">
              <w:rPr>
                <w:rFonts w:eastAsia="Times New Roman" w:cs="Times New Roman"/>
                <w:bCs/>
                <w:color w:val="000000"/>
                <w:sz w:val="16"/>
                <w:szCs w:val="16"/>
              </w:rPr>
              <w:t>Intravenous and intra-arterial cannulation and procedures</w:t>
            </w: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L13</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Transluminal operations on pulmonary artery</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bCs/>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L16</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Extra-anatomic bypass of aorta</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L18</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Emergency replacement of aneurysmal segment of aorta</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L26</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Transluminal operations on aorta</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L47</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Transluminal operations on other visceral branch of abdominal aorta</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L56</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Emergency replacement of aneurysmal femoral artery</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L60</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Reconstruction of femoral artery</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L62</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open operations on femoral artery</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L63</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Transluminal operations on femoral artery</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L70</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open operations on other artery</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L71</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Therapeutic transluminal operations on other artery</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L72</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Diagnostic transluminal operations on other artery</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L74</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Arteriovenous shunt</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L91</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vein related operations</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L92</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Unblocking of access catheter</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L93</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open operations on vein</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L94</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Therapeutic transluminal operations on vein</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L95</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Diagnostic transluminal operations on vein</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L97</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operations on blood vessel</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L99</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therapeutic transluminal operations on vein</w:t>
            </w:r>
          </w:p>
        </w:tc>
      </w:tr>
      <w:tr w:rsidR="00D52566" w:rsidRPr="00CF20E5" w:rsidTr="00113B59">
        <w:trPr>
          <w:trHeight w:val="227"/>
        </w:trPr>
        <w:tc>
          <w:tcPr>
            <w:tcW w:w="1481" w:type="dxa"/>
            <w:vMerge w:val="restart"/>
            <w:noWrap/>
            <w:vAlign w:val="center"/>
          </w:tcPr>
          <w:p w:rsidR="00D52566" w:rsidRPr="00CF20E5" w:rsidRDefault="00D52566" w:rsidP="00113B59">
            <w:pPr>
              <w:rPr>
                <w:rFonts w:eastAsia="Times New Roman" w:cs="Times New Roman"/>
                <w:bCs/>
                <w:color w:val="000000"/>
                <w:sz w:val="16"/>
                <w:szCs w:val="16"/>
              </w:rPr>
            </w:pPr>
            <w:r w:rsidRPr="00CF20E5">
              <w:rPr>
                <w:bCs/>
                <w:color w:val="000000"/>
                <w:sz w:val="16"/>
                <w:szCs w:val="16"/>
              </w:rPr>
              <w:t>Diagnostics</w:t>
            </w:r>
          </w:p>
        </w:tc>
        <w:tc>
          <w:tcPr>
            <w:tcW w:w="3293" w:type="dxa"/>
            <w:vMerge w:val="restart"/>
            <w:noWrap/>
            <w:vAlign w:val="center"/>
          </w:tcPr>
          <w:p w:rsidR="00D52566" w:rsidRPr="00CF20E5" w:rsidRDefault="00D52566" w:rsidP="00113B59">
            <w:pPr>
              <w:rPr>
                <w:rFonts w:eastAsia="Times New Roman" w:cs="Times New Roman"/>
                <w:bCs/>
                <w:color w:val="000000"/>
                <w:sz w:val="16"/>
                <w:szCs w:val="16"/>
              </w:rPr>
            </w:pPr>
            <w:r w:rsidRPr="00CF20E5">
              <w:rPr>
                <w:rFonts w:eastAsia="Times New Roman" w:cs="Times New Roman"/>
                <w:bCs/>
                <w:color w:val="000000"/>
                <w:sz w:val="16"/>
                <w:szCs w:val="16"/>
              </w:rPr>
              <w:t>Biopsies</w:t>
            </w: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B32</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Biopsy of breast</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bCs/>
                <w:color w:val="000000"/>
                <w:sz w:val="16"/>
                <w:szCs w:val="16"/>
              </w:rPr>
            </w:pPr>
          </w:p>
        </w:tc>
        <w:tc>
          <w:tcPr>
            <w:tcW w:w="3293" w:type="dxa"/>
            <w:vMerge/>
            <w:noWrap/>
            <w:vAlign w:val="center"/>
          </w:tcPr>
          <w:p w:rsidR="00D52566" w:rsidRPr="00CF20E5" w:rsidRDefault="00D52566" w:rsidP="00113B59">
            <w:pPr>
              <w:rPr>
                <w:rFonts w:eastAsia="Times New Roman" w:cs="Times New Roman"/>
                <w:bCs/>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S13</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Punch biopsy of skin</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S15</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biopsy of skin</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bCs/>
                <w:color w:val="000000"/>
                <w:sz w:val="16"/>
                <w:szCs w:val="16"/>
              </w:rPr>
            </w:pPr>
          </w:p>
        </w:tc>
        <w:tc>
          <w:tcPr>
            <w:tcW w:w="3293" w:type="dxa"/>
            <w:vMerge/>
            <w:noWrap/>
            <w:vAlign w:val="center"/>
          </w:tcPr>
          <w:p w:rsidR="00D52566" w:rsidRPr="00CF20E5" w:rsidRDefault="00D52566" w:rsidP="00CF20E5">
            <w:pPr>
              <w:ind w:firstLineChars="100" w:firstLine="160"/>
              <w:rPr>
                <w:rFonts w:eastAsia="Times New Roman" w:cs="Times New Roman"/>
                <w:bCs/>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T81</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Biopsy of muscle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T85</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Block dissection of lymph nodes</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T86</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Sampling of lymph nodes</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T87</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Excision or biopsy of lymph node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Y20</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Biopsy of organ NOC</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val="restart"/>
            <w:noWrap/>
            <w:vAlign w:val="center"/>
          </w:tcPr>
          <w:p w:rsidR="00D52566" w:rsidRPr="00CF20E5" w:rsidRDefault="00D52566" w:rsidP="00113B59">
            <w:pPr>
              <w:rPr>
                <w:rFonts w:eastAsia="Times New Roman" w:cs="Times New Roman"/>
                <w:color w:val="000000"/>
                <w:sz w:val="16"/>
                <w:szCs w:val="16"/>
              </w:rPr>
            </w:pPr>
            <w:r w:rsidRPr="00CF20E5">
              <w:rPr>
                <w:rFonts w:eastAsia="Times New Roman" w:cs="Times New Roman"/>
                <w:color w:val="000000"/>
                <w:sz w:val="16"/>
                <w:szCs w:val="16"/>
              </w:rPr>
              <w:t>Diagnostic imaging and tests</w:t>
            </w: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A55</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Diagnostic spinal puncture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U01</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Diagnostic imaging of whole body</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U05</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Diagnostic imaging of central nervous system</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U06</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Diagnostic imaging of face and neck</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U07</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Diagnostic imaging of chest</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U08</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Diagnostic imaging of abdomen</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U09</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Diagnostic imaging of pelvis</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U10</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Diagnostic imaging of heart</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U11</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Diagnostic imaging of vascular system</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U13</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Diagnostic imaging of musculoskeletal system</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U15</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Diagnostic imaging of respiratory system</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U16</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Diagnostic imaging of hepatobiliary system</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bCs/>
                <w:color w:val="000000"/>
                <w:sz w:val="16"/>
                <w:szCs w:val="16"/>
              </w:rPr>
            </w:pPr>
          </w:p>
        </w:tc>
        <w:tc>
          <w:tcPr>
            <w:tcW w:w="3293" w:type="dxa"/>
            <w:vMerge/>
            <w:noWrap/>
            <w:vAlign w:val="center"/>
          </w:tcPr>
          <w:p w:rsidR="00D52566" w:rsidRPr="00CF20E5" w:rsidRDefault="00D52566" w:rsidP="00113B59">
            <w:pPr>
              <w:rPr>
                <w:rFonts w:eastAsia="Times New Roman" w:cs="Times New Roman"/>
                <w:bCs/>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U21</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Diagnostic imaging procedures</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U29</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Diagnostic endocrinology</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bCs/>
                <w:color w:val="000000"/>
                <w:sz w:val="16"/>
                <w:szCs w:val="16"/>
              </w:rPr>
            </w:pPr>
          </w:p>
        </w:tc>
        <w:tc>
          <w:tcPr>
            <w:tcW w:w="3293" w:type="dxa"/>
            <w:vMerge/>
            <w:noWrap/>
            <w:vAlign w:val="center"/>
          </w:tcPr>
          <w:p w:rsidR="00D52566" w:rsidRPr="00CF20E5" w:rsidRDefault="00D52566" w:rsidP="00113B59">
            <w:pPr>
              <w:rPr>
                <w:rFonts w:eastAsia="Times New Roman" w:cs="Times New Roman"/>
                <w:bCs/>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U32</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Diagnostic blood tests</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bCs/>
                <w:color w:val="000000"/>
                <w:sz w:val="16"/>
                <w:szCs w:val="16"/>
              </w:rPr>
            </w:pPr>
          </w:p>
        </w:tc>
        <w:tc>
          <w:tcPr>
            <w:tcW w:w="3293" w:type="dxa"/>
            <w:vMerge/>
            <w:noWrap/>
            <w:vAlign w:val="center"/>
          </w:tcPr>
          <w:p w:rsidR="00D52566" w:rsidRPr="00CF20E5" w:rsidRDefault="00D52566" w:rsidP="00113B59">
            <w:pPr>
              <w:rPr>
                <w:rFonts w:eastAsia="Times New Roman" w:cs="Times New Roman"/>
                <w:bCs/>
                <w:color w:val="000000"/>
                <w:sz w:val="16"/>
                <w:szCs w:val="16"/>
              </w:rPr>
            </w:pPr>
          </w:p>
        </w:tc>
        <w:tc>
          <w:tcPr>
            <w:tcW w:w="1722" w:type="dxa"/>
            <w:noWrap/>
            <w:vAlign w:val="center"/>
          </w:tcPr>
          <w:p w:rsidR="00D52566" w:rsidRPr="00CF20E5" w:rsidRDefault="00D52566" w:rsidP="00113B59">
            <w:pPr>
              <w:jc w:val="center"/>
              <w:rPr>
                <w:sz w:val="16"/>
                <w:szCs w:val="16"/>
              </w:rPr>
            </w:pPr>
            <w:r w:rsidRPr="00CF20E5">
              <w:rPr>
                <w:sz w:val="16"/>
                <w:szCs w:val="16"/>
              </w:rPr>
              <w:t>Y21</w:t>
            </w:r>
          </w:p>
        </w:tc>
        <w:tc>
          <w:tcPr>
            <w:tcW w:w="6534" w:type="dxa"/>
            <w:noWrap/>
            <w:vAlign w:val="center"/>
          </w:tcPr>
          <w:p w:rsidR="00D52566" w:rsidRPr="00CF20E5" w:rsidRDefault="00D52566" w:rsidP="00113B59">
            <w:pPr>
              <w:rPr>
                <w:sz w:val="16"/>
                <w:szCs w:val="16"/>
              </w:rPr>
            </w:pPr>
            <w:r w:rsidRPr="00CF20E5">
              <w:rPr>
                <w:sz w:val="16"/>
                <w:szCs w:val="16"/>
              </w:rPr>
              <w:t>Cytology of organ NOC</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bCs/>
                <w:color w:val="000000"/>
                <w:sz w:val="16"/>
                <w:szCs w:val="16"/>
              </w:rPr>
            </w:pPr>
          </w:p>
        </w:tc>
        <w:tc>
          <w:tcPr>
            <w:tcW w:w="3293" w:type="dxa"/>
            <w:vMerge/>
            <w:noWrap/>
            <w:vAlign w:val="center"/>
          </w:tcPr>
          <w:p w:rsidR="00D52566" w:rsidRPr="00CF20E5" w:rsidRDefault="00D52566" w:rsidP="00113B59">
            <w:pPr>
              <w:rPr>
                <w:rFonts w:eastAsia="Times New Roman" w:cs="Times New Roman"/>
                <w:bCs/>
                <w:color w:val="000000"/>
                <w:sz w:val="16"/>
                <w:szCs w:val="16"/>
              </w:rPr>
            </w:pPr>
          </w:p>
        </w:tc>
        <w:tc>
          <w:tcPr>
            <w:tcW w:w="1722" w:type="dxa"/>
            <w:noWrap/>
            <w:vAlign w:val="center"/>
          </w:tcPr>
          <w:p w:rsidR="00D52566" w:rsidRPr="00CF20E5" w:rsidRDefault="00D52566" w:rsidP="00113B59">
            <w:pPr>
              <w:jc w:val="center"/>
              <w:rPr>
                <w:sz w:val="16"/>
                <w:szCs w:val="16"/>
              </w:rPr>
            </w:pPr>
            <w:r w:rsidRPr="00CF20E5">
              <w:rPr>
                <w:sz w:val="16"/>
                <w:szCs w:val="16"/>
              </w:rPr>
              <w:t>Y53</w:t>
            </w:r>
          </w:p>
        </w:tc>
        <w:tc>
          <w:tcPr>
            <w:tcW w:w="6534" w:type="dxa"/>
            <w:noWrap/>
            <w:vAlign w:val="center"/>
          </w:tcPr>
          <w:p w:rsidR="00D52566" w:rsidRPr="00CF20E5" w:rsidRDefault="00D52566" w:rsidP="00113B59">
            <w:pPr>
              <w:rPr>
                <w:sz w:val="16"/>
                <w:szCs w:val="16"/>
              </w:rPr>
            </w:pPr>
            <w:r w:rsidRPr="00CF20E5">
              <w:rPr>
                <w:sz w:val="16"/>
                <w:szCs w:val="16"/>
              </w:rPr>
              <w:t>Approach to organ under image control</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bCs/>
                <w:color w:val="000000"/>
                <w:sz w:val="16"/>
                <w:szCs w:val="16"/>
              </w:rPr>
            </w:pPr>
          </w:p>
        </w:tc>
        <w:tc>
          <w:tcPr>
            <w:tcW w:w="3293" w:type="dxa"/>
            <w:vMerge/>
            <w:noWrap/>
            <w:vAlign w:val="center"/>
          </w:tcPr>
          <w:p w:rsidR="00D52566" w:rsidRPr="00CF20E5" w:rsidRDefault="00D52566" w:rsidP="00113B59">
            <w:pPr>
              <w:rPr>
                <w:rFonts w:eastAsia="Times New Roman" w:cs="Times New Roman"/>
                <w:bCs/>
                <w:color w:val="000000"/>
                <w:sz w:val="16"/>
                <w:szCs w:val="16"/>
              </w:rPr>
            </w:pPr>
          </w:p>
        </w:tc>
        <w:tc>
          <w:tcPr>
            <w:tcW w:w="1722" w:type="dxa"/>
            <w:noWrap/>
            <w:vAlign w:val="center"/>
          </w:tcPr>
          <w:p w:rsidR="00D52566" w:rsidRPr="00CF20E5" w:rsidRDefault="00D52566" w:rsidP="00113B59">
            <w:pPr>
              <w:jc w:val="center"/>
              <w:rPr>
                <w:sz w:val="16"/>
                <w:szCs w:val="16"/>
              </w:rPr>
            </w:pPr>
            <w:r w:rsidRPr="00CF20E5">
              <w:rPr>
                <w:sz w:val="16"/>
                <w:szCs w:val="16"/>
              </w:rPr>
              <w:t>Y97</w:t>
            </w:r>
          </w:p>
        </w:tc>
        <w:tc>
          <w:tcPr>
            <w:tcW w:w="6534" w:type="dxa"/>
            <w:noWrap/>
            <w:vAlign w:val="center"/>
          </w:tcPr>
          <w:p w:rsidR="00D52566" w:rsidRPr="00CF20E5" w:rsidRDefault="00D52566" w:rsidP="00113B59">
            <w:pPr>
              <w:rPr>
                <w:sz w:val="16"/>
                <w:szCs w:val="16"/>
              </w:rPr>
            </w:pPr>
            <w:r w:rsidRPr="00CF20E5">
              <w:rPr>
                <w:sz w:val="16"/>
                <w:szCs w:val="16"/>
              </w:rPr>
              <w:t>Radiology with contrast</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bCs/>
                <w:color w:val="000000"/>
                <w:sz w:val="16"/>
                <w:szCs w:val="16"/>
              </w:rPr>
            </w:pPr>
          </w:p>
        </w:tc>
        <w:tc>
          <w:tcPr>
            <w:tcW w:w="3293" w:type="dxa"/>
            <w:vMerge/>
            <w:noWrap/>
            <w:vAlign w:val="center"/>
          </w:tcPr>
          <w:p w:rsidR="00D52566" w:rsidRPr="00CF20E5" w:rsidRDefault="00D52566" w:rsidP="00113B59">
            <w:pPr>
              <w:rPr>
                <w:rFonts w:eastAsia="Times New Roman" w:cs="Times New Roman"/>
                <w:bCs/>
                <w:color w:val="000000"/>
                <w:sz w:val="16"/>
                <w:szCs w:val="16"/>
              </w:rPr>
            </w:pPr>
          </w:p>
        </w:tc>
        <w:tc>
          <w:tcPr>
            <w:tcW w:w="1722" w:type="dxa"/>
            <w:noWrap/>
            <w:vAlign w:val="center"/>
          </w:tcPr>
          <w:p w:rsidR="00D52566" w:rsidRPr="00CF20E5" w:rsidRDefault="00D52566" w:rsidP="00113B59">
            <w:pPr>
              <w:jc w:val="center"/>
              <w:rPr>
                <w:sz w:val="16"/>
                <w:szCs w:val="16"/>
              </w:rPr>
            </w:pPr>
            <w:r w:rsidRPr="00CF20E5">
              <w:rPr>
                <w:sz w:val="16"/>
                <w:szCs w:val="16"/>
              </w:rPr>
              <w:t>Y98</w:t>
            </w:r>
          </w:p>
        </w:tc>
        <w:tc>
          <w:tcPr>
            <w:tcW w:w="6534" w:type="dxa"/>
            <w:noWrap/>
            <w:vAlign w:val="center"/>
          </w:tcPr>
          <w:p w:rsidR="00D52566" w:rsidRPr="00CF20E5" w:rsidRDefault="00D52566" w:rsidP="00113B59">
            <w:pPr>
              <w:rPr>
                <w:sz w:val="16"/>
                <w:szCs w:val="16"/>
              </w:rPr>
            </w:pPr>
            <w:r w:rsidRPr="00CF20E5">
              <w:rPr>
                <w:sz w:val="16"/>
                <w:szCs w:val="16"/>
              </w:rPr>
              <w:t>Radiology procedures</w:t>
            </w:r>
          </w:p>
        </w:tc>
      </w:tr>
      <w:tr w:rsidR="00D52566" w:rsidRPr="00CF20E5" w:rsidTr="00113B59">
        <w:trPr>
          <w:trHeight w:val="227"/>
        </w:trPr>
        <w:tc>
          <w:tcPr>
            <w:tcW w:w="1481" w:type="dxa"/>
            <w:vMerge w:val="restart"/>
            <w:noWrap/>
            <w:vAlign w:val="center"/>
          </w:tcPr>
          <w:p w:rsidR="00D52566" w:rsidRPr="00CF20E5" w:rsidRDefault="00D52566" w:rsidP="00113B59">
            <w:pPr>
              <w:rPr>
                <w:rFonts w:eastAsia="Times New Roman" w:cs="Times New Roman"/>
                <w:color w:val="000000"/>
                <w:sz w:val="16"/>
                <w:szCs w:val="16"/>
              </w:rPr>
            </w:pPr>
            <w:r w:rsidRPr="00CF20E5">
              <w:rPr>
                <w:rFonts w:eastAsia="Times New Roman" w:cs="Times New Roman"/>
                <w:color w:val="000000"/>
                <w:sz w:val="16"/>
                <w:szCs w:val="16"/>
              </w:rPr>
              <w:t>Gastrointestinal care</w:t>
            </w:r>
          </w:p>
        </w:tc>
        <w:tc>
          <w:tcPr>
            <w:tcW w:w="3293" w:type="dxa"/>
            <w:vMerge w:val="restart"/>
            <w:noWrap/>
            <w:vAlign w:val="center"/>
          </w:tcPr>
          <w:p w:rsidR="00D52566" w:rsidRPr="00CF20E5" w:rsidRDefault="00D52566" w:rsidP="00113B59">
            <w:pPr>
              <w:rPr>
                <w:rFonts w:eastAsia="Times New Roman" w:cs="Times New Roman"/>
                <w:color w:val="000000"/>
                <w:sz w:val="16"/>
                <w:szCs w:val="16"/>
              </w:rPr>
            </w:pPr>
            <w:r w:rsidRPr="00CF20E5">
              <w:rPr>
                <w:bCs/>
                <w:color w:val="000000"/>
                <w:sz w:val="16"/>
                <w:szCs w:val="16"/>
              </w:rPr>
              <w:t>Endoscopy or intubation of gastrointestinal tract</w:t>
            </w: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G16</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Diagnostic fibreoptic endoscopic examination of oesophagus</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G19</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Diagnostic endoscopic examination of oesophagus using rigid oesophagoscope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G43</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Fibreoptic endoscopic extirpation of lesion of upper gastrointestinal tract</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G44</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therapeutic fibreoptic endoscopic operations on upper gastrointestinal tract</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bCs/>
                <w:color w:val="000000"/>
                <w:sz w:val="16"/>
                <w:szCs w:val="16"/>
              </w:rPr>
            </w:pPr>
          </w:p>
        </w:tc>
        <w:tc>
          <w:tcPr>
            <w:tcW w:w="3293" w:type="dxa"/>
            <w:vMerge/>
            <w:noWrap/>
            <w:vAlign w:val="center"/>
          </w:tcPr>
          <w:p w:rsidR="00D52566" w:rsidRPr="00CF20E5" w:rsidRDefault="00D52566" w:rsidP="00113B59">
            <w:pPr>
              <w:rPr>
                <w:rFonts w:eastAsia="Times New Roman" w:cs="Times New Roman"/>
                <w:bCs/>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G45</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Diagnostic fibreoptic endoscopic examination of upper gastrointestinal tract</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bCs/>
                <w:color w:val="000000"/>
                <w:sz w:val="16"/>
                <w:szCs w:val="16"/>
              </w:rPr>
            </w:pPr>
          </w:p>
        </w:tc>
        <w:tc>
          <w:tcPr>
            <w:tcW w:w="3293" w:type="dxa"/>
            <w:vMerge/>
            <w:noWrap/>
            <w:vAlign w:val="center"/>
          </w:tcPr>
          <w:p w:rsidR="00D52566" w:rsidRPr="00CF20E5" w:rsidRDefault="00D52566" w:rsidP="00113B59">
            <w:pPr>
              <w:rPr>
                <w:rFonts w:eastAsia="Times New Roman" w:cs="Times New Roman"/>
                <w:bCs/>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G47</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Intubation of stomach</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G64</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Therapeutic endoscopic operations on jejunum</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H22</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Diagnostic endoscopic examination of colon</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H23</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Endoscopic extirpation of lesion of lower bowel using fibreoptic sigmoidoscope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H25</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Diagnostic endoscopic examination of lower bowel using fibreoptic sigmoidoscope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H27</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therapeutic endoscopic operations on sigmoid colon using rigid sigmoidoscope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H28</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Diagnostic endoscopic examination of sigmoid colon using rigid sigmoidoscope</w:t>
            </w:r>
          </w:p>
        </w:tc>
      </w:tr>
      <w:tr w:rsidR="00D52566" w:rsidRPr="00CF20E5" w:rsidTr="00113B59">
        <w:trPr>
          <w:trHeight w:val="227"/>
        </w:trPr>
        <w:tc>
          <w:tcPr>
            <w:tcW w:w="1481" w:type="dxa"/>
            <w:vMerge w:val="restart"/>
            <w:noWrap/>
            <w:vAlign w:val="center"/>
          </w:tcPr>
          <w:p w:rsidR="00D52566" w:rsidRPr="00CF20E5" w:rsidRDefault="00D52566" w:rsidP="00113B59">
            <w:pPr>
              <w:rPr>
                <w:rFonts w:eastAsia="Times New Roman" w:cs="Times New Roman"/>
                <w:color w:val="000000"/>
                <w:sz w:val="16"/>
                <w:szCs w:val="16"/>
              </w:rPr>
            </w:pPr>
            <w:r w:rsidRPr="00CF20E5">
              <w:rPr>
                <w:rFonts w:eastAsia="Times New Roman" w:cs="Times New Roman"/>
                <w:color w:val="000000"/>
                <w:sz w:val="16"/>
                <w:szCs w:val="16"/>
              </w:rPr>
              <w:t>Gynaecology and obstetric care</w:t>
            </w:r>
          </w:p>
        </w:tc>
        <w:tc>
          <w:tcPr>
            <w:tcW w:w="3293" w:type="dxa"/>
            <w:vMerge w:val="restart"/>
            <w:noWrap/>
            <w:vAlign w:val="center"/>
          </w:tcPr>
          <w:p w:rsidR="00D52566" w:rsidRPr="00CF20E5" w:rsidRDefault="00D52566" w:rsidP="00113B59">
            <w:pPr>
              <w:rPr>
                <w:rFonts w:eastAsia="Times New Roman" w:cs="Times New Roman"/>
                <w:color w:val="000000"/>
                <w:sz w:val="16"/>
                <w:szCs w:val="16"/>
              </w:rPr>
            </w:pPr>
            <w:r w:rsidRPr="00CF20E5">
              <w:rPr>
                <w:rFonts w:eastAsia="Times New Roman" w:cs="Times New Roman"/>
                <w:color w:val="000000"/>
                <w:sz w:val="16"/>
                <w:szCs w:val="16"/>
              </w:rPr>
              <w:t>Female genital tract procedures</w:t>
            </w: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P23</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repair of prolapse of vagina</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P26</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Introduction of supporting pessary into vagina</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Q18</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Diagnostic endoscopic examination of uterus</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Q49</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Therapeutic endoscopic operations on ovary</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Q55</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examination of female genital tract</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val="restart"/>
            <w:noWrap/>
            <w:vAlign w:val="center"/>
          </w:tcPr>
          <w:p w:rsidR="00D52566" w:rsidRPr="00CF20E5" w:rsidRDefault="00D52566" w:rsidP="00113B59">
            <w:pPr>
              <w:rPr>
                <w:rFonts w:eastAsia="Times New Roman" w:cs="Times New Roman"/>
                <w:color w:val="000000"/>
                <w:sz w:val="16"/>
                <w:szCs w:val="16"/>
              </w:rPr>
            </w:pPr>
            <w:r w:rsidRPr="00CF20E5">
              <w:rPr>
                <w:rFonts w:eastAsia="Times New Roman" w:cs="Times New Roman"/>
                <w:color w:val="000000"/>
                <w:sz w:val="16"/>
                <w:szCs w:val="16"/>
              </w:rPr>
              <w:t>Pregnancy and delivery (excluding surgical delivery)</w:t>
            </w: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R15</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induction of labour</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bCs/>
                <w:color w:val="000000"/>
                <w:sz w:val="16"/>
                <w:szCs w:val="16"/>
              </w:rPr>
            </w:pPr>
          </w:p>
        </w:tc>
        <w:tc>
          <w:tcPr>
            <w:tcW w:w="3293" w:type="dxa"/>
            <w:vMerge/>
            <w:noWrap/>
            <w:vAlign w:val="center"/>
          </w:tcPr>
          <w:p w:rsidR="00D52566" w:rsidRPr="00CF20E5" w:rsidRDefault="00D52566" w:rsidP="00113B59">
            <w:pPr>
              <w:rPr>
                <w:rFonts w:eastAsia="Times New Roman" w:cs="Times New Roman"/>
                <w:bCs/>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R21</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Forceps cephalic delivery</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bCs/>
                <w:color w:val="000000"/>
                <w:sz w:val="16"/>
                <w:szCs w:val="16"/>
              </w:rPr>
            </w:pPr>
          </w:p>
        </w:tc>
        <w:tc>
          <w:tcPr>
            <w:tcW w:w="3293" w:type="dxa"/>
            <w:vMerge/>
            <w:noWrap/>
            <w:vAlign w:val="center"/>
          </w:tcPr>
          <w:p w:rsidR="00D52566" w:rsidRPr="00CF20E5" w:rsidRDefault="00D52566" w:rsidP="00113B59">
            <w:pPr>
              <w:rPr>
                <w:rFonts w:eastAsia="Times New Roman" w:cs="Times New Roman"/>
                <w:bCs/>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R22</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Vacuum delivery</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R24</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Normal delivery</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R28</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Instrumental removal of products of conception from delivered uterus</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R29</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Manual removal of products of conception from delivered uterus</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R32</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Repair of obstetric laceration</w:t>
            </w:r>
          </w:p>
        </w:tc>
      </w:tr>
      <w:tr w:rsidR="00D52566" w:rsidRPr="00CF20E5" w:rsidTr="00113B59">
        <w:trPr>
          <w:trHeight w:val="227"/>
        </w:trPr>
        <w:tc>
          <w:tcPr>
            <w:tcW w:w="1481" w:type="dxa"/>
            <w:vMerge w:val="restart"/>
            <w:noWrap/>
            <w:vAlign w:val="center"/>
          </w:tcPr>
          <w:p w:rsidR="00D52566" w:rsidRPr="00CF20E5" w:rsidRDefault="00D52566" w:rsidP="00113B59">
            <w:pPr>
              <w:rPr>
                <w:rFonts w:eastAsia="Times New Roman" w:cs="Times New Roman"/>
                <w:color w:val="000000"/>
                <w:sz w:val="16"/>
                <w:szCs w:val="16"/>
              </w:rPr>
            </w:pPr>
            <w:r w:rsidRPr="00CF20E5">
              <w:rPr>
                <w:rFonts w:eastAsia="Times New Roman" w:cs="Times New Roman"/>
                <w:color w:val="000000"/>
                <w:sz w:val="16"/>
                <w:szCs w:val="16"/>
              </w:rPr>
              <w:t>Renal care</w:t>
            </w:r>
          </w:p>
        </w:tc>
        <w:tc>
          <w:tcPr>
            <w:tcW w:w="3293" w:type="dxa"/>
            <w:vMerge w:val="restart"/>
            <w:noWrap/>
            <w:vAlign w:val="center"/>
          </w:tcPr>
          <w:p w:rsidR="00D52566" w:rsidRPr="00CF20E5" w:rsidRDefault="00D52566" w:rsidP="00113B59">
            <w:pPr>
              <w:rPr>
                <w:rFonts w:eastAsia="Times New Roman" w:cs="Times New Roman"/>
                <w:color w:val="000000"/>
                <w:sz w:val="16"/>
                <w:szCs w:val="16"/>
              </w:rPr>
            </w:pPr>
            <w:r w:rsidRPr="00CF20E5">
              <w:rPr>
                <w:bCs/>
                <w:color w:val="000000"/>
                <w:sz w:val="16"/>
                <w:szCs w:val="16"/>
              </w:rPr>
              <w:t>Catheterisation and endoscopic examination of bladder</w:t>
            </w: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M45</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Diagnostic endoscopic examination of bladder</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bCs/>
                <w:color w:val="000000"/>
                <w:sz w:val="16"/>
                <w:szCs w:val="16"/>
              </w:rPr>
            </w:pPr>
          </w:p>
        </w:tc>
        <w:tc>
          <w:tcPr>
            <w:tcW w:w="3293" w:type="dxa"/>
            <w:vMerge/>
            <w:noWrap/>
            <w:vAlign w:val="center"/>
          </w:tcPr>
          <w:p w:rsidR="00D52566" w:rsidRPr="00CF20E5" w:rsidRDefault="00D52566" w:rsidP="00113B59">
            <w:pPr>
              <w:rPr>
                <w:rFonts w:eastAsia="Times New Roman" w:cs="Times New Roman"/>
                <w:bCs/>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M47</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Urethral catheterisation of bladder</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val="restart"/>
            <w:noWrap/>
            <w:vAlign w:val="center"/>
          </w:tcPr>
          <w:p w:rsidR="00D52566" w:rsidRPr="00CF20E5" w:rsidRDefault="00D52566" w:rsidP="00113B59">
            <w:pPr>
              <w:rPr>
                <w:rFonts w:eastAsia="Times New Roman" w:cs="Times New Roman"/>
                <w:color w:val="000000"/>
                <w:sz w:val="16"/>
                <w:szCs w:val="16"/>
              </w:rPr>
            </w:pPr>
            <w:r w:rsidRPr="00CF20E5">
              <w:rPr>
                <w:bCs/>
                <w:color w:val="000000"/>
                <w:sz w:val="16"/>
                <w:szCs w:val="16"/>
              </w:rPr>
              <w:t>Dialysis for renal failure</w:t>
            </w: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X40</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Compensation for renal failure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X41</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Placement of ambulatory apparatus for compensation for renal failure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X42</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Placement of other apparatus for compensation for renal failure</w:t>
            </w:r>
          </w:p>
        </w:tc>
      </w:tr>
      <w:tr w:rsidR="00D52566" w:rsidRPr="00CF20E5" w:rsidTr="00113B59">
        <w:trPr>
          <w:trHeight w:val="227"/>
        </w:trPr>
        <w:tc>
          <w:tcPr>
            <w:tcW w:w="1481" w:type="dxa"/>
            <w:vMerge w:val="restart"/>
            <w:noWrap/>
            <w:vAlign w:val="center"/>
          </w:tcPr>
          <w:p w:rsidR="00D52566" w:rsidRPr="00CF20E5" w:rsidRDefault="00D52566" w:rsidP="00113B59">
            <w:pPr>
              <w:rPr>
                <w:rFonts w:eastAsia="Times New Roman" w:cs="Times New Roman"/>
                <w:color w:val="000000"/>
                <w:sz w:val="16"/>
                <w:szCs w:val="16"/>
              </w:rPr>
            </w:pPr>
            <w:r w:rsidRPr="00CF20E5">
              <w:rPr>
                <w:rFonts w:eastAsia="Times New Roman" w:cs="Times New Roman"/>
                <w:color w:val="000000"/>
                <w:sz w:val="16"/>
                <w:szCs w:val="16"/>
              </w:rPr>
              <w:t>Respiratory care</w:t>
            </w:r>
          </w:p>
        </w:tc>
        <w:tc>
          <w:tcPr>
            <w:tcW w:w="3293" w:type="dxa"/>
            <w:vMerge w:val="restart"/>
            <w:noWrap/>
            <w:vAlign w:val="center"/>
          </w:tcPr>
          <w:p w:rsidR="00D52566" w:rsidRPr="00CF20E5" w:rsidRDefault="00D52566" w:rsidP="00113B59">
            <w:pPr>
              <w:rPr>
                <w:rFonts w:eastAsia="Times New Roman" w:cs="Times New Roman"/>
                <w:color w:val="000000"/>
                <w:sz w:val="16"/>
                <w:szCs w:val="16"/>
              </w:rPr>
            </w:pPr>
            <w:r w:rsidRPr="00CF20E5">
              <w:rPr>
                <w:bCs/>
                <w:color w:val="000000"/>
                <w:sz w:val="16"/>
                <w:szCs w:val="16"/>
              </w:rPr>
              <w:t>Endoscopy of respiratory tract</w:t>
            </w: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E25</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Diagnostic endoscopic examination of pharynx</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E34</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Microtherapeutic endoscopic operations on larynx</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E35</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therapeutic endoscopic operations on larynx</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E36</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Diagnostic endoscopic examination of larynx</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bCs/>
                <w:color w:val="000000"/>
                <w:sz w:val="16"/>
                <w:szCs w:val="16"/>
              </w:rPr>
            </w:pPr>
          </w:p>
        </w:tc>
        <w:tc>
          <w:tcPr>
            <w:tcW w:w="3293" w:type="dxa"/>
            <w:vMerge/>
            <w:noWrap/>
            <w:vAlign w:val="center"/>
          </w:tcPr>
          <w:p w:rsidR="00D52566" w:rsidRPr="00CF20E5" w:rsidRDefault="00D52566" w:rsidP="00113B59">
            <w:pPr>
              <w:rPr>
                <w:rFonts w:eastAsia="Times New Roman" w:cs="Times New Roman"/>
                <w:bCs/>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E48</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Therapeutic fibreoptic endoscopic operations on lower respiratory tract</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bCs/>
                <w:color w:val="000000"/>
                <w:sz w:val="16"/>
                <w:szCs w:val="16"/>
              </w:rPr>
            </w:pPr>
          </w:p>
        </w:tc>
        <w:tc>
          <w:tcPr>
            <w:tcW w:w="3293" w:type="dxa"/>
            <w:vMerge/>
            <w:noWrap/>
            <w:vAlign w:val="center"/>
          </w:tcPr>
          <w:p w:rsidR="00D52566" w:rsidRPr="00CF20E5" w:rsidRDefault="00D52566" w:rsidP="00113B59">
            <w:pPr>
              <w:rPr>
                <w:rFonts w:eastAsia="Times New Roman" w:cs="Times New Roman"/>
                <w:bCs/>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E49</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Diagnostic fibreoptic endoscopic examination of lower respiratory tract</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val="restart"/>
            <w:noWrap/>
            <w:vAlign w:val="center"/>
          </w:tcPr>
          <w:p w:rsidR="00D52566" w:rsidRPr="00CF20E5" w:rsidRDefault="00D52566" w:rsidP="00113B59">
            <w:pPr>
              <w:rPr>
                <w:rFonts w:eastAsia="Times New Roman" w:cs="Times New Roman"/>
                <w:color w:val="000000"/>
                <w:sz w:val="16"/>
                <w:szCs w:val="16"/>
              </w:rPr>
            </w:pPr>
            <w:r w:rsidRPr="00CF20E5">
              <w:rPr>
                <w:bCs/>
                <w:color w:val="000000"/>
                <w:sz w:val="16"/>
                <w:szCs w:val="16"/>
              </w:rPr>
              <w:t>Invasive ventilations and associated procedures</w:t>
            </w: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E42</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Exteriorisation of trachea</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X56</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Intubation of trachea</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val="restart"/>
            <w:noWrap/>
            <w:vAlign w:val="center"/>
          </w:tcPr>
          <w:p w:rsidR="00D52566" w:rsidRPr="00CF20E5" w:rsidRDefault="00D52566" w:rsidP="00113B59">
            <w:pPr>
              <w:rPr>
                <w:rFonts w:eastAsia="Times New Roman" w:cs="Times New Roman"/>
                <w:color w:val="000000"/>
                <w:sz w:val="16"/>
                <w:szCs w:val="16"/>
              </w:rPr>
            </w:pPr>
            <w:r w:rsidRPr="00CF20E5">
              <w:rPr>
                <w:bCs/>
                <w:color w:val="000000"/>
                <w:sz w:val="16"/>
                <w:szCs w:val="16"/>
              </w:rPr>
              <w:t>Non-invasive ventilations and associated procedures</w:t>
            </w: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E85</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Ventilation support</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E89</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respiratory support</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val="restart"/>
            <w:noWrap/>
            <w:vAlign w:val="center"/>
          </w:tcPr>
          <w:p w:rsidR="00D52566" w:rsidRPr="00CF20E5" w:rsidRDefault="00D52566" w:rsidP="00113B59">
            <w:pPr>
              <w:rPr>
                <w:rFonts w:eastAsia="Times New Roman" w:cs="Times New Roman"/>
                <w:color w:val="000000"/>
                <w:sz w:val="16"/>
                <w:szCs w:val="16"/>
              </w:rPr>
            </w:pPr>
            <w:r w:rsidRPr="00CF20E5">
              <w:rPr>
                <w:bCs/>
                <w:color w:val="000000"/>
                <w:sz w:val="16"/>
                <w:szCs w:val="16"/>
              </w:rPr>
              <w:t>Pleural drainage and respiratory tests</w:t>
            </w: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E92</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Respiratory tests</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bCs/>
                <w:color w:val="000000"/>
                <w:sz w:val="16"/>
                <w:szCs w:val="16"/>
              </w:rPr>
            </w:pPr>
          </w:p>
        </w:tc>
        <w:tc>
          <w:tcPr>
            <w:tcW w:w="3293" w:type="dxa"/>
            <w:vMerge/>
            <w:noWrap/>
            <w:vAlign w:val="center"/>
          </w:tcPr>
          <w:p w:rsidR="00D52566" w:rsidRPr="00CF20E5" w:rsidRDefault="00D52566" w:rsidP="00113B59">
            <w:pPr>
              <w:rPr>
                <w:rFonts w:eastAsia="Times New Roman" w:cs="Times New Roman"/>
                <w:bCs/>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T12</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Puncture of pleura</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T13</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Introduction of substance into pleural cavity</w:t>
            </w:r>
          </w:p>
        </w:tc>
      </w:tr>
      <w:tr w:rsidR="00D52566" w:rsidRPr="00CF20E5" w:rsidTr="00113B59">
        <w:trPr>
          <w:trHeight w:val="227"/>
        </w:trPr>
        <w:tc>
          <w:tcPr>
            <w:tcW w:w="1481" w:type="dxa"/>
            <w:vMerge w:val="restart"/>
            <w:noWrap/>
            <w:vAlign w:val="center"/>
          </w:tcPr>
          <w:p w:rsidR="00D52566" w:rsidRPr="00CF20E5" w:rsidRDefault="00D52566" w:rsidP="00113B59">
            <w:pPr>
              <w:rPr>
                <w:rFonts w:eastAsia="Times New Roman" w:cs="Times New Roman"/>
                <w:color w:val="000000"/>
                <w:sz w:val="16"/>
                <w:szCs w:val="16"/>
              </w:rPr>
            </w:pPr>
            <w:r w:rsidRPr="00CF20E5">
              <w:rPr>
                <w:rFonts w:eastAsia="Times New Roman" w:cs="Times New Roman"/>
                <w:color w:val="000000"/>
                <w:sz w:val="16"/>
                <w:szCs w:val="16"/>
              </w:rPr>
              <w:t>Surgery and associated procedures</w:t>
            </w:r>
          </w:p>
        </w:tc>
        <w:tc>
          <w:tcPr>
            <w:tcW w:w="3293" w:type="dxa"/>
            <w:vMerge w:val="restart"/>
            <w:noWrap/>
            <w:vAlign w:val="center"/>
          </w:tcPr>
          <w:p w:rsidR="00D52566" w:rsidRPr="00CF20E5" w:rsidRDefault="00D52566" w:rsidP="00113B59">
            <w:pPr>
              <w:rPr>
                <w:rFonts w:eastAsia="Times New Roman" w:cs="Times New Roman"/>
                <w:color w:val="000000"/>
                <w:sz w:val="16"/>
                <w:szCs w:val="16"/>
              </w:rPr>
            </w:pPr>
            <w:r w:rsidRPr="00CF20E5">
              <w:rPr>
                <w:rFonts w:eastAsia="Times New Roman" w:cs="Times New Roman"/>
                <w:color w:val="000000"/>
                <w:sz w:val="16"/>
                <w:szCs w:val="16"/>
              </w:rPr>
              <w:t>Abdominal surgery</w:t>
            </w: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J13</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Diagnostic percutaneous operations on liver</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bCs/>
                <w:color w:val="000000"/>
                <w:sz w:val="16"/>
                <w:szCs w:val="16"/>
              </w:rPr>
            </w:pPr>
          </w:p>
        </w:tc>
        <w:tc>
          <w:tcPr>
            <w:tcW w:w="3293" w:type="dxa"/>
            <w:vMerge/>
            <w:noWrap/>
            <w:vAlign w:val="center"/>
          </w:tcPr>
          <w:p w:rsidR="00D52566" w:rsidRPr="00CF20E5" w:rsidRDefault="00D52566" w:rsidP="00113B59">
            <w:pPr>
              <w:rPr>
                <w:rFonts w:eastAsia="Times New Roman" w:cs="Times New Roman"/>
                <w:bCs/>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J72</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operations on spleen</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M13</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Percutaneous puncture of kidney</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T28</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repair of anterior abdominal wall</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T30</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Opening of abdomen</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T31</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operations on anterior abdominal wall</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T34</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Open drainage of peritoneum</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T36</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Operations on omentum</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T41</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open operations on peritoneum</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T42</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Therapeutic endoscopic operations on peritoneum</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T43</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Diagnostic endoscopic examination of peritoneum</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T45</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Image controlled operations on abdominal cavity</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T46</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drainage of peritoneal cavity</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T51</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Excision of fascia of abdomen</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sz w:val="16"/>
                <w:szCs w:val="16"/>
              </w:rPr>
            </w:pPr>
            <w:r w:rsidRPr="00CF20E5">
              <w:rPr>
                <w:sz w:val="16"/>
                <w:szCs w:val="16"/>
              </w:rPr>
              <w:t>Y50</w:t>
            </w:r>
          </w:p>
        </w:tc>
        <w:tc>
          <w:tcPr>
            <w:tcW w:w="6534" w:type="dxa"/>
            <w:noWrap/>
            <w:vAlign w:val="center"/>
          </w:tcPr>
          <w:p w:rsidR="00D52566" w:rsidRPr="00CF20E5" w:rsidRDefault="00D52566" w:rsidP="00113B59">
            <w:pPr>
              <w:rPr>
                <w:sz w:val="16"/>
                <w:szCs w:val="16"/>
              </w:rPr>
            </w:pPr>
            <w:r w:rsidRPr="00CF20E5">
              <w:rPr>
                <w:sz w:val="16"/>
                <w:szCs w:val="16"/>
              </w:rPr>
              <w:t>Approach through abdominal cavity</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sz w:val="16"/>
                <w:szCs w:val="16"/>
              </w:rPr>
            </w:pPr>
            <w:r w:rsidRPr="00CF20E5">
              <w:rPr>
                <w:sz w:val="16"/>
                <w:szCs w:val="16"/>
              </w:rPr>
              <w:t>Y75</w:t>
            </w:r>
          </w:p>
        </w:tc>
        <w:tc>
          <w:tcPr>
            <w:tcW w:w="6534" w:type="dxa"/>
            <w:noWrap/>
            <w:vAlign w:val="center"/>
          </w:tcPr>
          <w:p w:rsidR="00D52566" w:rsidRPr="00CF20E5" w:rsidRDefault="00D52566" w:rsidP="00113B59">
            <w:pPr>
              <w:rPr>
                <w:sz w:val="16"/>
                <w:szCs w:val="16"/>
              </w:rPr>
            </w:pPr>
            <w:r w:rsidRPr="00CF20E5">
              <w:rPr>
                <w:sz w:val="16"/>
                <w:szCs w:val="16"/>
              </w:rPr>
              <w:t>Minimal access to abdominal cavity</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val="restart"/>
            <w:noWrap/>
            <w:vAlign w:val="center"/>
          </w:tcPr>
          <w:p w:rsidR="00D52566" w:rsidRPr="00CF20E5" w:rsidRDefault="00D52566" w:rsidP="00113B59">
            <w:pPr>
              <w:rPr>
                <w:rFonts w:eastAsia="Times New Roman" w:cs="Times New Roman"/>
                <w:color w:val="000000"/>
                <w:sz w:val="16"/>
                <w:szCs w:val="16"/>
              </w:rPr>
            </w:pPr>
            <w:r w:rsidRPr="00CF20E5">
              <w:rPr>
                <w:bCs/>
                <w:color w:val="000000"/>
                <w:sz w:val="16"/>
                <w:szCs w:val="16"/>
              </w:rPr>
              <w:t>Amputations</w:t>
            </w: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X08</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Amputation of arm</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X09</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Amputation of hand</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X10</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Amputation of leg</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X11</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Amputation of foot</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X12</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Amputation of toe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X08</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Operations on amputation stump</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val="restart"/>
            <w:noWrap/>
            <w:vAlign w:val="center"/>
          </w:tcPr>
          <w:p w:rsidR="00D52566" w:rsidRPr="00CF20E5" w:rsidRDefault="00D52566" w:rsidP="00113B59">
            <w:pPr>
              <w:rPr>
                <w:rFonts w:eastAsia="Times New Roman" w:cs="Times New Roman"/>
                <w:color w:val="000000"/>
                <w:sz w:val="16"/>
                <w:szCs w:val="16"/>
              </w:rPr>
            </w:pPr>
            <w:r w:rsidRPr="00CF20E5">
              <w:rPr>
                <w:bCs/>
                <w:color w:val="000000"/>
                <w:sz w:val="16"/>
                <w:szCs w:val="16"/>
              </w:rPr>
              <w:t>Chest surgery including heart and lung</w:t>
            </w: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E55</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Open extirpation of lesion of lung</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E59</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operations on lung</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K25</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Plastic repair of mitral valve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K26</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Plastic repair of aortic valve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K27</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Plastic repair of tricuspid valve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T05</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operations on chest wall</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T07</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Open excision of pleura</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T08</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Open drainage of pleural cavity</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T10</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Therapeutic endoscopic operations on pleura</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T14</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operations on pleura</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sz w:val="16"/>
                <w:szCs w:val="16"/>
              </w:rPr>
            </w:pPr>
            <w:r w:rsidRPr="00CF20E5">
              <w:rPr>
                <w:sz w:val="16"/>
                <w:szCs w:val="16"/>
              </w:rPr>
              <w:t>Y49</w:t>
            </w:r>
          </w:p>
        </w:tc>
        <w:tc>
          <w:tcPr>
            <w:tcW w:w="6534" w:type="dxa"/>
            <w:noWrap/>
            <w:vAlign w:val="center"/>
          </w:tcPr>
          <w:p w:rsidR="00D52566" w:rsidRPr="00CF20E5" w:rsidRDefault="00D52566" w:rsidP="00113B59">
            <w:pPr>
              <w:rPr>
                <w:sz w:val="16"/>
                <w:szCs w:val="16"/>
              </w:rPr>
            </w:pPr>
            <w:r w:rsidRPr="00CF20E5">
              <w:rPr>
                <w:sz w:val="16"/>
                <w:szCs w:val="16"/>
              </w:rPr>
              <w:t>Approach through thoracic cavity</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sz w:val="16"/>
                <w:szCs w:val="16"/>
              </w:rPr>
            </w:pPr>
            <w:r w:rsidRPr="00CF20E5">
              <w:rPr>
                <w:sz w:val="16"/>
                <w:szCs w:val="16"/>
              </w:rPr>
              <w:t>Y74</w:t>
            </w:r>
          </w:p>
        </w:tc>
        <w:tc>
          <w:tcPr>
            <w:tcW w:w="6534" w:type="dxa"/>
            <w:noWrap/>
            <w:vAlign w:val="center"/>
          </w:tcPr>
          <w:p w:rsidR="00D52566" w:rsidRPr="00CF20E5" w:rsidRDefault="00D52566" w:rsidP="00113B59">
            <w:pPr>
              <w:rPr>
                <w:sz w:val="16"/>
                <w:szCs w:val="16"/>
              </w:rPr>
            </w:pPr>
            <w:r w:rsidRPr="00CF20E5">
              <w:rPr>
                <w:sz w:val="16"/>
                <w:szCs w:val="16"/>
              </w:rPr>
              <w:t>Minimal access to thoracic cavity</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val="restart"/>
            <w:noWrap/>
            <w:vAlign w:val="center"/>
          </w:tcPr>
          <w:p w:rsidR="00D52566" w:rsidRPr="00CF20E5" w:rsidRDefault="00D52566" w:rsidP="00113B59">
            <w:pPr>
              <w:rPr>
                <w:rFonts w:eastAsia="Times New Roman" w:cs="Times New Roman"/>
                <w:color w:val="000000"/>
                <w:sz w:val="16"/>
                <w:szCs w:val="16"/>
              </w:rPr>
            </w:pPr>
            <w:r w:rsidRPr="00CF20E5">
              <w:rPr>
                <w:bCs/>
                <w:color w:val="000000"/>
                <w:sz w:val="16"/>
                <w:szCs w:val="16"/>
              </w:rPr>
              <w:t>Female genital tract and pregnancy-related operations</w:t>
            </w: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P13</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operations on female perineum</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P29</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operations on vagina</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Q07</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Abdominal excision of uterus</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Q08</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Vaginal excision of uterus</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Q09</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open operations on uterus</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Q10</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Curettage of uterus</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Q11</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evacuation of contents of uterus</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Q12</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Intrauterine contraceptive device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Q14</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Introduction of abortifacient into uterine cavity</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Q23</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Unilateral excision of adnexa of uterus</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Q30</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repair of fallopian tube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Q34</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open operations on fallopian tube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R14</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Surgical induction of labour</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R18</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caesarean delivery</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R27</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operations to facilitate delivery</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R34</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obstetric operations</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val="restart"/>
            <w:noWrap/>
            <w:vAlign w:val="center"/>
          </w:tcPr>
          <w:p w:rsidR="00D52566" w:rsidRPr="00CF20E5" w:rsidRDefault="00D52566" w:rsidP="00113B59">
            <w:pPr>
              <w:rPr>
                <w:rFonts w:eastAsia="Times New Roman" w:cs="Times New Roman"/>
                <w:color w:val="000000"/>
                <w:sz w:val="16"/>
                <w:szCs w:val="16"/>
              </w:rPr>
            </w:pPr>
            <w:r w:rsidRPr="00CF20E5">
              <w:rPr>
                <w:bCs/>
                <w:color w:val="000000"/>
                <w:sz w:val="16"/>
                <w:szCs w:val="16"/>
              </w:rPr>
              <w:t>Gastrointestinal tract surgery</w:t>
            </w: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G21</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operations on oesophagus</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G27</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Total excision of stomach</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G34</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Artificial opening into stomach</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G40</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Incision of pylorus</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G41</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operations on pylorus</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G52</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Operations on ulcer of duodenum</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G69</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Excision of ileum</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G74</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Creation of artificial opening into ileum</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H01</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Emergency excision of appendix</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H02</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excision of appendix</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H07</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excision of right hemicolon</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H10</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Excision of sigmoid colon</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H12</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Extirpation of lesion of colon</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H15</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exteriorisation of colon</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H16</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Incision of colon</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H19</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open operations on colon</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H30</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operations on colon</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H33</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Excision of rectum</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H44</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Manipulation of rectum</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H51</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Excision of haemorrhoid</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H56</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operations on anus</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H58</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Drainage through perineal region</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H62</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operations on bowel</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J18</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Excision of gall bladder</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J33</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Incision of bile duct</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val="restart"/>
            <w:noWrap/>
            <w:vAlign w:val="center"/>
          </w:tcPr>
          <w:p w:rsidR="00D52566" w:rsidRPr="00CF20E5" w:rsidRDefault="00D52566" w:rsidP="00113B59">
            <w:pPr>
              <w:rPr>
                <w:rFonts w:eastAsia="Times New Roman" w:cs="Times New Roman"/>
                <w:color w:val="000000"/>
                <w:sz w:val="16"/>
                <w:szCs w:val="16"/>
              </w:rPr>
            </w:pPr>
            <w:r w:rsidRPr="00CF20E5">
              <w:rPr>
                <w:bCs/>
                <w:color w:val="000000"/>
                <w:sz w:val="16"/>
                <w:szCs w:val="16"/>
              </w:rPr>
              <w:t>Head and neck surgery</w:t>
            </w: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A05</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Drainage of lesion of tissue of brain</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bCs/>
                <w:color w:val="000000"/>
                <w:sz w:val="16"/>
                <w:szCs w:val="16"/>
              </w:rPr>
            </w:pPr>
          </w:p>
        </w:tc>
        <w:tc>
          <w:tcPr>
            <w:tcW w:w="3293" w:type="dxa"/>
            <w:vMerge/>
            <w:noWrap/>
            <w:vAlign w:val="center"/>
          </w:tcPr>
          <w:p w:rsidR="00D52566" w:rsidRPr="00CF20E5" w:rsidRDefault="00D52566" w:rsidP="00113B59">
            <w:pPr>
              <w:rPr>
                <w:rFonts w:eastAsia="Times New Roman" w:cs="Times New Roman"/>
                <w:bCs/>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A10</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operations on tissue of brain</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A12</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Creation of connection from ventricle of brain</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bCs/>
                <w:color w:val="000000"/>
                <w:sz w:val="16"/>
                <w:szCs w:val="16"/>
              </w:rPr>
            </w:pPr>
          </w:p>
        </w:tc>
        <w:tc>
          <w:tcPr>
            <w:tcW w:w="3293" w:type="dxa"/>
            <w:vMerge/>
            <w:noWrap/>
            <w:vAlign w:val="center"/>
          </w:tcPr>
          <w:p w:rsidR="00D52566" w:rsidRPr="00CF20E5" w:rsidRDefault="00D52566" w:rsidP="00113B59">
            <w:pPr>
              <w:rPr>
                <w:rFonts w:eastAsia="Times New Roman" w:cs="Times New Roman"/>
                <w:bCs/>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A14</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operations on connection from ventricle of brain</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A16</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open operations on ventricle of brain</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A20</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operations on ventricle of brain</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A39</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Repair of dura</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bCs/>
                <w:color w:val="000000"/>
                <w:sz w:val="16"/>
                <w:szCs w:val="16"/>
              </w:rPr>
            </w:pPr>
          </w:p>
        </w:tc>
        <w:tc>
          <w:tcPr>
            <w:tcW w:w="3293" w:type="dxa"/>
            <w:vMerge/>
            <w:noWrap/>
            <w:vAlign w:val="center"/>
          </w:tcPr>
          <w:p w:rsidR="00D52566" w:rsidRPr="00CF20E5" w:rsidRDefault="00D52566" w:rsidP="00113B59">
            <w:pPr>
              <w:rPr>
                <w:rFonts w:eastAsia="Times New Roman" w:cs="Times New Roman"/>
                <w:bCs/>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A40</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Drainage of extradural space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A41</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Drainage of subdural space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bCs/>
                <w:color w:val="000000"/>
                <w:sz w:val="16"/>
                <w:szCs w:val="16"/>
              </w:rPr>
            </w:pPr>
          </w:p>
        </w:tc>
        <w:tc>
          <w:tcPr>
            <w:tcW w:w="3293" w:type="dxa"/>
            <w:vMerge/>
            <w:noWrap/>
            <w:vAlign w:val="center"/>
          </w:tcPr>
          <w:p w:rsidR="00D52566" w:rsidRPr="00CF20E5" w:rsidRDefault="00D52566" w:rsidP="00113B59">
            <w:pPr>
              <w:rPr>
                <w:rFonts w:eastAsia="Times New Roman" w:cs="Times New Roman"/>
                <w:bCs/>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B08</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Excision of thyroid gland</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C06</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Incision of orbit</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C11</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Operations on canthus</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bCs/>
                <w:color w:val="000000"/>
                <w:sz w:val="16"/>
                <w:szCs w:val="16"/>
              </w:rPr>
            </w:pPr>
          </w:p>
        </w:tc>
        <w:tc>
          <w:tcPr>
            <w:tcW w:w="3293" w:type="dxa"/>
            <w:vMerge/>
            <w:noWrap/>
            <w:vAlign w:val="center"/>
          </w:tcPr>
          <w:p w:rsidR="00D52566" w:rsidRPr="00CF20E5" w:rsidRDefault="00D52566" w:rsidP="00113B59">
            <w:pPr>
              <w:rPr>
                <w:rFonts w:eastAsia="Times New Roman" w:cs="Times New Roman"/>
                <w:bCs/>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C12</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Extirpation of lesion of eyelid</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C14</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Reconstruction of eyelid</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C16</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plastic repair of eyelid</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C17</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repair of eyelid</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bCs/>
                <w:color w:val="000000"/>
                <w:sz w:val="16"/>
                <w:szCs w:val="16"/>
              </w:rPr>
            </w:pPr>
          </w:p>
        </w:tc>
        <w:tc>
          <w:tcPr>
            <w:tcW w:w="3293" w:type="dxa"/>
            <w:vMerge/>
            <w:noWrap/>
            <w:vAlign w:val="center"/>
          </w:tcPr>
          <w:p w:rsidR="00D52566" w:rsidRPr="00CF20E5" w:rsidRDefault="00D52566" w:rsidP="00113B59">
            <w:pPr>
              <w:rPr>
                <w:rFonts w:eastAsia="Times New Roman" w:cs="Times New Roman"/>
                <w:bCs/>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C19</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Incision of eyelid</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C22</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operations on eyelid</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C46</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Plastic operations on cornea</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D07</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Clearance of external auditory canal</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D10</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Exenteration of mastoid air cells</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D12</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operations on mastoid</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bCs/>
                <w:color w:val="000000"/>
                <w:sz w:val="16"/>
                <w:szCs w:val="16"/>
              </w:rPr>
            </w:pPr>
          </w:p>
        </w:tc>
        <w:tc>
          <w:tcPr>
            <w:tcW w:w="3293" w:type="dxa"/>
            <w:vMerge/>
            <w:noWrap/>
            <w:vAlign w:val="center"/>
          </w:tcPr>
          <w:p w:rsidR="00D52566" w:rsidRPr="00CF20E5" w:rsidRDefault="00D52566" w:rsidP="00113B59">
            <w:pPr>
              <w:rPr>
                <w:rFonts w:eastAsia="Times New Roman" w:cs="Times New Roman"/>
                <w:bCs/>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D15</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Drainage of middle ear</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D28</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operations on ear</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E05</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Surgical arrest of bleeding from internal nose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E06</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Packing of cavity of nose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E08</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operations on internal nose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E12</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Operations on maxillary antrum using sublabial approach</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E13</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operations on maxillary antrum</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E14</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Operations on frontal sinus</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E17</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Operations on unspecified nasal sinus</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E20</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Operations on adenoid</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E27</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operations on pharynx</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F09</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Surgical removal of tooth</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F10</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Simple extraction of tooth</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F24</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Incision of tongue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F34</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Excision of tonsil</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F36</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operations on tonsil</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F42</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operations on mouth</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F44</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Excision of salivary gland</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F45</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Extirpation of lesion of salivary gland</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bCs/>
                <w:color w:val="000000"/>
                <w:sz w:val="16"/>
                <w:szCs w:val="16"/>
              </w:rPr>
            </w:pPr>
          </w:p>
        </w:tc>
        <w:tc>
          <w:tcPr>
            <w:tcW w:w="3293" w:type="dxa"/>
            <w:vMerge/>
            <w:noWrap/>
            <w:vAlign w:val="center"/>
          </w:tcPr>
          <w:p w:rsidR="00D52566" w:rsidRPr="00CF20E5" w:rsidRDefault="00D52566" w:rsidP="00113B59">
            <w:pPr>
              <w:rPr>
                <w:rFonts w:eastAsia="Times New Roman" w:cs="Times New Roman"/>
                <w:bCs/>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V03</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Opening of cranium</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bCs/>
                <w:color w:val="000000"/>
                <w:sz w:val="16"/>
                <w:szCs w:val="16"/>
              </w:rPr>
            </w:pPr>
          </w:p>
        </w:tc>
        <w:tc>
          <w:tcPr>
            <w:tcW w:w="3293" w:type="dxa"/>
            <w:vMerge/>
            <w:noWrap/>
            <w:vAlign w:val="center"/>
          </w:tcPr>
          <w:p w:rsidR="00D52566" w:rsidRPr="00CF20E5" w:rsidRDefault="00D52566" w:rsidP="00113B59">
            <w:pPr>
              <w:rPr>
                <w:rFonts w:eastAsia="Times New Roman" w:cs="Times New Roman"/>
                <w:bCs/>
                <w:color w:val="000000"/>
                <w:sz w:val="16"/>
                <w:szCs w:val="16"/>
              </w:rPr>
            </w:pPr>
          </w:p>
        </w:tc>
        <w:tc>
          <w:tcPr>
            <w:tcW w:w="1722" w:type="dxa"/>
            <w:noWrap/>
            <w:vAlign w:val="center"/>
          </w:tcPr>
          <w:p w:rsidR="00D52566" w:rsidRPr="00CF20E5" w:rsidRDefault="00D52566" w:rsidP="00113B59">
            <w:pPr>
              <w:jc w:val="center"/>
              <w:rPr>
                <w:sz w:val="16"/>
                <w:szCs w:val="16"/>
              </w:rPr>
            </w:pPr>
            <w:r w:rsidRPr="00CF20E5">
              <w:rPr>
                <w:sz w:val="16"/>
                <w:szCs w:val="16"/>
              </w:rPr>
              <w:t>Y46</w:t>
            </w:r>
          </w:p>
        </w:tc>
        <w:tc>
          <w:tcPr>
            <w:tcW w:w="6534" w:type="dxa"/>
            <w:noWrap/>
            <w:vAlign w:val="center"/>
          </w:tcPr>
          <w:p w:rsidR="00D52566" w:rsidRPr="00CF20E5" w:rsidRDefault="00D52566" w:rsidP="00113B59">
            <w:pPr>
              <w:rPr>
                <w:sz w:val="16"/>
                <w:szCs w:val="16"/>
              </w:rPr>
            </w:pPr>
            <w:r w:rsidRPr="00CF20E5">
              <w:rPr>
                <w:sz w:val="16"/>
                <w:szCs w:val="16"/>
              </w:rPr>
              <w:t>Open approach to contents of cranium</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bCs/>
                <w:color w:val="000000"/>
                <w:sz w:val="16"/>
                <w:szCs w:val="16"/>
              </w:rPr>
            </w:pPr>
          </w:p>
        </w:tc>
        <w:tc>
          <w:tcPr>
            <w:tcW w:w="3293" w:type="dxa"/>
            <w:vMerge/>
            <w:noWrap/>
            <w:vAlign w:val="center"/>
          </w:tcPr>
          <w:p w:rsidR="00D52566" w:rsidRPr="00CF20E5" w:rsidRDefault="00D52566" w:rsidP="00113B59">
            <w:pPr>
              <w:rPr>
                <w:rFonts w:eastAsia="Times New Roman" w:cs="Times New Roman"/>
                <w:bCs/>
                <w:color w:val="000000"/>
                <w:sz w:val="16"/>
                <w:szCs w:val="16"/>
              </w:rPr>
            </w:pPr>
          </w:p>
        </w:tc>
        <w:tc>
          <w:tcPr>
            <w:tcW w:w="1722" w:type="dxa"/>
            <w:noWrap/>
            <w:vAlign w:val="center"/>
          </w:tcPr>
          <w:p w:rsidR="00D52566" w:rsidRPr="00CF20E5" w:rsidRDefault="00D52566" w:rsidP="00113B59">
            <w:pPr>
              <w:jc w:val="center"/>
              <w:rPr>
                <w:sz w:val="16"/>
                <w:szCs w:val="16"/>
              </w:rPr>
            </w:pPr>
            <w:r w:rsidRPr="00CF20E5">
              <w:rPr>
                <w:sz w:val="16"/>
                <w:szCs w:val="16"/>
              </w:rPr>
              <w:t>Y47</w:t>
            </w:r>
          </w:p>
        </w:tc>
        <w:tc>
          <w:tcPr>
            <w:tcW w:w="6534" w:type="dxa"/>
            <w:noWrap/>
            <w:vAlign w:val="center"/>
          </w:tcPr>
          <w:p w:rsidR="00D52566" w:rsidRPr="00CF20E5" w:rsidRDefault="00D52566" w:rsidP="00113B59">
            <w:pPr>
              <w:rPr>
                <w:sz w:val="16"/>
                <w:szCs w:val="16"/>
              </w:rPr>
            </w:pPr>
            <w:r w:rsidRPr="00CF20E5">
              <w:rPr>
                <w:sz w:val="16"/>
                <w:szCs w:val="16"/>
              </w:rPr>
              <w:t>Burrhole approach to contents of cranium</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bCs/>
                <w:color w:val="000000"/>
                <w:sz w:val="16"/>
                <w:szCs w:val="16"/>
              </w:rPr>
            </w:pPr>
          </w:p>
        </w:tc>
        <w:tc>
          <w:tcPr>
            <w:tcW w:w="3293" w:type="dxa"/>
            <w:vMerge w:val="restart"/>
            <w:noWrap/>
            <w:vAlign w:val="center"/>
          </w:tcPr>
          <w:p w:rsidR="00D52566" w:rsidRPr="00CF20E5" w:rsidRDefault="00D52566" w:rsidP="00113B59">
            <w:pPr>
              <w:rPr>
                <w:rFonts w:eastAsia="Times New Roman" w:cs="Times New Roman"/>
                <w:bCs/>
                <w:color w:val="000000"/>
                <w:sz w:val="16"/>
                <w:szCs w:val="16"/>
              </w:rPr>
            </w:pPr>
            <w:r w:rsidRPr="00CF20E5">
              <w:rPr>
                <w:bCs/>
                <w:color w:val="000000"/>
                <w:sz w:val="16"/>
                <w:szCs w:val="16"/>
              </w:rPr>
              <w:t>Skin surgery</w:t>
            </w: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N01</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Extirpation of scrotum</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N03</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operations on scrotum</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S04</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excision of skin</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bCs/>
                <w:color w:val="000000"/>
                <w:sz w:val="16"/>
                <w:szCs w:val="16"/>
              </w:rPr>
            </w:pPr>
          </w:p>
        </w:tc>
        <w:tc>
          <w:tcPr>
            <w:tcW w:w="3293" w:type="dxa"/>
            <w:vMerge/>
            <w:noWrap/>
            <w:vAlign w:val="center"/>
          </w:tcPr>
          <w:p w:rsidR="00D52566" w:rsidRPr="00CF20E5" w:rsidRDefault="00D52566" w:rsidP="00113B59">
            <w:pPr>
              <w:rPr>
                <w:rFonts w:eastAsia="Times New Roman" w:cs="Times New Roman"/>
                <w:bCs/>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S06</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excision of lesion of skin</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S08</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Curettage of lesion of skin</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S12</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Phototherapy to skin</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S17</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Distant flap of skin and muscle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bCs/>
                <w:color w:val="000000"/>
                <w:sz w:val="16"/>
                <w:szCs w:val="16"/>
              </w:rPr>
            </w:pPr>
          </w:p>
        </w:tc>
        <w:tc>
          <w:tcPr>
            <w:tcW w:w="3293" w:type="dxa"/>
            <w:vMerge/>
            <w:noWrap/>
            <w:vAlign w:val="center"/>
          </w:tcPr>
          <w:p w:rsidR="00D52566" w:rsidRPr="00CF20E5" w:rsidRDefault="00D52566" w:rsidP="00113B59">
            <w:pPr>
              <w:rPr>
                <w:rFonts w:eastAsia="Times New Roman" w:cs="Times New Roman"/>
                <w:bCs/>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S35</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Split autograft of skin</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bCs/>
                <w:color w:val="000000"/>
                <w:sz w:val="16"/>
                <w:szCs w:val="16"/>
              </w:rPr>
            </w:pPr>
          </w:p>
        </w:tc>
        <w:tc>
          <w:tcPr>
            <w:tcW w:w="3293" w:type="dxa"/>
            <w:vMerge/>
            <w:noWrap/>
            <w:vAlign w:val="center"/>
          </w:tcPr>
          <w:p w:rsidR="00D52566" w:rsidRPr="00CF20E5" w:rsidRDefault="00D52566" w:rsidP="00113B59">
            <w:pPr>
              <w:rPr>
                <w:rFonts w:eastAsia="Times New Roman" w:cs="Times New Roman"/>
                <w:bCs/>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S36</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autograft of skin</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S37</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graft of skin</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bCs/>
                <w:color w:val="000000"/>
                <w:sz w:val="16"/>
                <w:szCs w:val="16"/>
              </w:rPr>
            </w:pPr>
          </w:p>
        </w:tc>
        <w:tc>
          <w:tcPr>
            <w:tcW w:w="3293" w:type="dxa"/>
            <w:vMerge/>
            <w:noWrap/>
            <w:vAlign w:val="center"/>
          </w:tcPr>
          <w:p w:rsidR="00D52566" w:rsidRPr="00CF20E5" w:rsidRDefault="00D52566" w:rsidP="00113B59">
            <w:pPr>
              <w:rPr>
                <w:rFonts w:eastAsia="Times New Roman" w:cs="Times New Roman"/>
                <w:bCs/>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S40</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closure of skin</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S41</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Suture of skin of head or neck</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S42</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Suture of skin of other site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S43</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Removal of repair material from skin</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bCs/>
                <w:color w:val="000000"/>
                <w:sz w:val="16"/>
                <w:szCs w:val="16"/>
              </w:rPr>
            </w:pPr>
          </w:p>
        </w:tc>
        <w:tc>
          <w:tcPr>
            <w:tcW w:w="3293" w:type="dxa"/>
            <w:vMerge/>
            <w:noWrap/>
            <w:vAlign w:val="center"/>
          </w:tcPr>
          <w:p w:rsidR="00D52566" w:rsidRPr="00CF20E5" w:rsidRDefault="00D52566" w:rsidP="00113B59">
            <w:pPr>
              <w:rPr>
                <w:rFonts w:eastAsia="Times New Roman" w:cs="Times New Roman"/>
                <w:bCs/>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S47</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Opening of skin</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S55</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Exploration of burnt skin of other site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S56</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Exploration of other skin of head or neck</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S57</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Exploration of other skin of other site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S58</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Larvae therapy of skin</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S60</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operations on skin</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S62</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operations on subcutaneous tissue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sz w:val="16"/>
                <w:szCs w:val="16"/>
              </w:rPr>
            </w:pPr>
            <w:r w:rsidRPr="00CF20E5">
              <w:rPr>
                <w:sz w:val="16"/>
                <w:szCs w:val="16"/>
              </w:rPr>
              <w:t>11</w:t>
            </w:r>
          </w:p>
        </w:tc>
        <w:tc>
          <w:tcPr>
            <w:tcW w:w="6534" w:type="dxa"/>
            <w:noWrap/>
            <w:vAlign w:val="center"/>
          </w:tcPr>
          <w:p w:rsidR="00D52566" w:rsidRPr="00CF20E5" w:rsidRDefault="00D52566" w:rsidP="00113B59">
            <w:pPr>
              <w:rPr>
                <w:sz w:val="16"/>
                <w:szCs w:val="16"/>
              </w:rPr>
            </w:pPr>
            <w:r w:rsidRPr="00CF20E5">
              <w:rPr>
                <w:sz w:val="16"/>
                <w:szCs w:val="16"/>
              </w:rPr>
              <w:t>Harvest of random pattern flap of skin from limb</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sz w:val="16"/>
                <w:szCs w:val="16"/>
              </w:rPr>
            </w:pPr>
            <w:r w:rsidRPr="00CF20E5">
              <w:rPr>
                <w:sz w:val="16"/>
                <w:szCs w:val="16"/>
              </w:rPr>
              <w:t>2</w:t>
            </w:r>
          </w:p>
        </w:tc>
        <w:tc>
          <w:tcPr>
            <w:tcW w:w="6534" w:type="dxa"/>
            <w:noWrap/>
            <w:vAlign w:val="center"/>
          </w:tcPr>
          <w:p w:rsidR="00D52566" w:rsidRPr="00CF20E5" w:rsidRDefault="00D52566" w:rsidP="00113B59">
            <w:pPr>
              <w:rPr>
                <w:sz w:val="16"/>
                <w:szCs w:val="16"/>
              </w:rPr>
            </w:pPr>
            <w:r w:rsidRPr="00CF20E5">
              <w:rPr>
                <w:sz w:val="16"/>
                <w:szCs w:val="16"/>
              </w:rPr>
              <w:t>Harvest of random pattern flap of skin from other site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sz w:val="16"/>
                <w:szCs w:val="16"/>
              </w:rPr>
            </w:pPr>
            <w:r w:rsidRPr="00CF20E5">
              <w:rPr>
                <w:sz w:val="16"/>
                <w:szCs w:val="16"/>
              </w:rPr>
              <w:t>9</w:t>
            </w:r>
          </w:p>
        </w:tc>
        <w:tc>
          <w:tcPr>
            <w:tcW w:w="6534" w:type="dxa"/>
            <w:noWrap/>
            <w:vAlign w:val="center"/>
          </w:tcPr>
          <w:p w:rsidR="00D52566" w:rsidRPr="00CF20E5" w:rsidRDefault="00D52566" w:rsidP="00113B59">
            <w:pPr>
              <w:rPr>
                <w:sz w:val="16"/>
                <w:szCs w:val="16"/>
              </w:rPr>
            </w:pPr>
            <w:r w:rsidRPr="00CF20E5">
              <w:rPr>
                <w:sz w:val="16"/>
                <w:szCs w:val="16"/>
              </w:rPr>
              <w:t>Harvest of skin for graft</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val="restart"/>
            <w:noWrap/>
            <w:vAlign w:val="center"/>
          </w:tcPr>
          <w:p w:rsidR="00D52566" w:rsidRPr="00CF20E5" w:rsidRDefault="00D52566" w:rsidP="00113B59">
            <w:pPr>
              <w:rPr>
                <w:rFonts w:eastAsia="Times New Roman" w:cs="Times New Roman"/>
                <w:color w:val="000000"/>
                <w:sz w:val="16"/>
                <w:szCs w:val="16"/>
              </w:rPr>
            </w:pPr>
            <w:r w:rsidRPr="00CF20E5">
              <w:rPr>
                <w:bCs/>
                <w:color w:val="000000"/>
                <w:sz w:val="16"/>
                <w:szCs w:val="16"/>
              </w:rPr>
              <w:t>Soft tissue and musculoskeletal surgery</w:t>
            </w: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B27</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Total excision of breast</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bCs/>
                <w:color w:val="000000"/>
                <w:sz w:val="16"/>
                <w:szCs w:val="16"/>
              </w:rPr>
            </w:pPr>
          </w:p>
        </w:tc>
        <w:tc>
          <w:tcPr>
            <w:tcW w:w="3293" w:type="dxa"/>
            <w:vMerge/>
            <w:noWrap/>
            <w:vAlign w:val="center"/>
          </w:tcPr>
          <w:p w:rsidR="00D52566" w:rsidRPr="00CF20E5" w:rsidRDefault="00D52566" w:rsidP="00113B59">
            <w:pPr>
              <w:rPr>
                <w:rFonts w:eastAsia="Times New Roman" w:cs="Times New Roman"/>
                <w:bCs/>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B30</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Prosthesis for breast</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B31</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plastic operations on breast</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B33</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Incision of breast</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bCs/>
                <w:color w:val="000000"/>
                <w:sz w:val="16"/>
                <w:szCs w:val="16"/>
              </w:rPr>
            </w:pPr>
          </w:p>
        </w:tc>
        <w:tc>
          <w:tcPr>
            <w:tcW w:w="3293" w:type="dxa"/>
            <w:vMerge/>
            <w:noWrap/>
            <w:vAlign w:val="center"/>
          </w:tcPr>
          <w:p w:rsidR="00D52566" w:rsidRPr="00CF20E5" w:rsidRDefault="00D52566" w:rsidP="00113B59">
            <w:pPr>
              <w:rPr>
                <w:rFonts w:eastAsia="Times New Roman" w:cs="Times New Roman"/>
                <w:bCs/>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O13</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leg region</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bCs/>
                <w:color w:val="000000"/>
                <w:sz w:val="16"/>
                <w:szCs w:val="16"/>
              </w:rPr>
            </w:pPr>
          </w:p>
        </w:tc>
        <w:tc>
          <w:tcPr>
            <w:tcW w:w="3293" w:type="dxa"/>
            <w:vMerge/>
            <w:noWrap/>
            <w:vAlign w:val="center"/>
          </w:tcPr>
          <w:p w:rsidR="00D52566" w:rsidRPr="00CF20E5" w:rsidRDefault="00D52566" w:rsidP="00113B59">
            <w:pPr>
              <w:rPr>
                <w:rFonts w:eastAsia="Times New Roman" w:cs="Times New Roman"/>
                <w:bCs/>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T52</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Excision of other fascia</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T53</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Extirpation of lesion of fascia</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T54</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Division of fascia</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T55</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Release of fascia</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T56</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excision of other fascia</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T57</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operations on fascia</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T62</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Operations on bursa</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T65</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Excision of tendon</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bCs/>
                <w:color w:val="000000"/>
                <w:sz w:val="16"/>
                <w:szCs w:val="16"/>
              </w:rPr>
            </w:pPr>
          </w:p>
        </w:tc>
        <w:tc>
          <w:tcPr>
            <w:tcW w:w="3293" w:type="dxa"/>
            <w:vMerge/>
            <w:noWrap/>
            <w:vAlign w:val="center"/>
          </w:tcPr>
          <w:p w:rsidR="00D52566" w:rsidRPr="00CF20E5" w:rsidRDefault="00D52566" w:rsidP="00113B59">
            <w:pPr>
              <w:rPr>
                <w:rFonts w:eastAsia="Times New Roman" w:cs="Times New Roman"/>
                <w:bCs/>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T72</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operations on sheath of tendon</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T76</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Transplantation of muscle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T77</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Excision of muscle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T83</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operations on muscle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T88</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Drainage of lesion of lymph node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T91</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Operations on sentinel lymph node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T96</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operations on soft tissue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bCs/>
                <w:color w:val="000000"/>
                <w:sz w:val="16"/>
                <w:szCs w:val="16"/>
              </w:rPr>
            </w:pPr>
          </w:p>
        </w:tc>
        <w:tc>
          <w:tcPr>
            <w:tcW w:w="3293" w:type="dxa"/>
            <w:vMerge/>
            <w:noWrap/>
            <w:vAlign w:val="center"/>
          </w:tcPr>
          <w:p w:rsidR="00D52566" w:rsidRPr="00CF20E5" w:rsidRDefault="00D52566" w:rsidP="00113B59">
            <w:pPr>
              <w:rPr>
                <w:rFonts w:eastAsia="Times New Roman" w:cs="Times New Roman"/>
                <w:bCs/>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V55</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operations on spine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bCs/>
                <w:color w:val="000000"/>
                <w:sz w:val="16"/>
                <w:szCs w:val="16"/>
              </w:rPr>
            </w:pPr>
          </w:p>
        </w:tc>
        <w:tc>
          <w:tcPr>
            <w:tcW w:w="3293" w:type="dxa"/>
            <w:vMerge/>
            <w:noWrap/>
            <w:vAlign w:val="center"/>
          </w:tcPr>
          <w:p w:rsidR="00D52566" w:rsidRPr="00CF20E5" w:rsidRDefault="00D52566" w:rsidP="00113B59">
            <w:pPr>
              <w:rPr>
                <w:rFonts w:eastAsia="Times New Roman" w:cs="Times New Roman"/>
                <w:bCs/>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V67</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primary decompression operations on lumbar spine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bCs/>
                <w:color w:val="000000"/>
                <w:sz w:val="16"/>
                <w:szCs w:val="16"/>
              </w:rPr>
            </w:pPr>
          </w:p>
        </w:tc>
        <w:tc>
          <w:tcPr>
            <w:tcW w:w="3293" w:type="dxa"/>
            <w:vMerge/>
            <w:noWrap/>
            <w:vAlign w:val="center"/>
          </w:tcPr>
          <w:p w:rsidR="00D52566" w:rsidRPr="00CF20E5" w:rsidRDefault="00D52566" w:rsidP="00113B59">
            <w:pPr>
              <w:rPr>
                <w:rFonts w:eastAsia="Times New Roman" w:cs="Times New Roman"/>
                <w:bCs/>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W06</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Total excision of bone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W08</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excision of bone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bCs/>
                <w:color w:val="000000"/>
                <w:sz w:val="16"/>
                <w:szCs w:val="16"/>
              </w:rPr>
            </w:pPr>
          </w:p>
        </w:tc>
        <w:tc>
          <w:tcPr>
            <w:tcW w:w="3293" w:type="dxa"/>
            <w:vMerge/>
            <w:noWrap/>
            <w:vAlign w:val="center"/>
          </w:tcPr>
          <w:p w:rsidR="00D52566" w:rsidRPr="00CF20E5" w:rsidRDefault="00D52566" w:rsidP="00113B59">
            <w:pPr>
              <w:rPr>
                <w:rFonts w:eastAsia="Times New Roman" w:cs="Times New Roman"/>
                <w:bCs/>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W09</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Extirpation of lesion of bone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W18</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Drainage of bone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W19</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Primary open reduction of fracture of bone and intramedullary fixation</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W20</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Primary open reduction of fracture of bone and extramedullary fixation</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W24</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Closed reduction of fracture of bone and internal fixation</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W25</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Closed reduction of fracture of bone and external fixation</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W26</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closed reduction of fracture of bone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W28</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internal fixation of bone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W30</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external fixation of bone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W33</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open operations on bone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W35</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Therapeutic puncture of bone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W36</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Diagnostic puncture of bone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W39</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total prosthetic replacement of hip joint</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W40</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Total prosthetic replacement of knee joint using cement</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W42</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total prosthetic replacement of knee joint</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W69</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Open operations on synovial membrane of joint</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W80</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Debridement and irrigation of joint</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W81</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open operations on joint</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W82</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Therapeutic endoscopic operations on semilunar cartilage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W83</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Therapeutic endoscopic operations on other articular cartilage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W84</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Therapeutic endoscopic operations on other joint structure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W85</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Therapeutic endoscopic operations on cavity of knee joint</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W86</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Therapeutic endoscopic operations on cavity of other joint</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W87</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Diagnostic endoscopic examination of knee joint</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bCs/>
                <w:color w:val="000000"/>
                <w:sz w:val="16"/>
                <w:szCs w:val="16"/>
              </w:rPr>
            </w:pPr>
          </w:p>
        </w:tc>
        <w:tc>
          <w:tcPr>
            <w:tcW w:w="3293" w:type="dxa"/>
            <w:vMerge/>
            <w:noWrap/>
            <w:vAlign w:val="center"/>
          </w:tcPr>
          <w:p w:rsidR="00D52566" w:rsidRPr="00CF20E5" w:rsidRDefault="00D52566" w:rsidP="00113B59">
            <w:pPr>
              <w:rPr>
                <w:rFonts w:eastAsia="Times New Roman" w:cs="Times New Roman"/>
                <w:bCs/>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W88</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Diagnostic endoscopic examination of other joint</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W90</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Puncture of joint</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W92</w:t>
            </w:r>
          </w:p>
        </w:tc>
        <w:tc>
          <w:tcPr>
            <w:tcW w:w="6534" w:type="dxa"/>
            <w:noWrap/>
            <w:vAlign w:val="center"/>
          </w:tcPr>
          <w:p w:rsidR="00D52566" w:rsidRPr="00CF20E5" w:rsidRDefault="00D52566" w:rsidP="00113B59">
            <w:pPr>
              <w:rPr>
                <w:color w:val="000000"/>
                <w:sz w:val="16"/>
                <w:szCs w:val="16"/>
              </w:rPr>
            </w:pPr>
            <w:r w:rsidRPr="00CF20E5">
              <w:rPr>
                <w:color w:val="000000"/>
                <w:sz w:val="16"/>
                <w:szCs w:val="16"/>
              </w:rPr>
              <w:t>Other operations on joint</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color w:val="000000"/>
                <w:sz w:val="16"/>
                <w:szCs w:val="16"/>
              </w:rPr>
              <w:t>Y64</w:t>
            </w:r>
          </w:p>
        </w:tc>
        <w:tc>
          <w:tcPr>
            <w:tcW w:w="6534" w:type="dxa"/>
            <w:noWrap/>
            <w:vAlign w:val="center"/>
          </w:tcPr>
          <w:p w:rsidR="00D52566" w:rsidRPr="00CF20E5" w:rsidRDefault="00D52566" w:rsidP="00113B59">
            <w:pPr>
              <w:rPr>
                <w:color w:val="000000"/>
                <w:sz w:val="16"/>
                <w:szCs w:val="16"/>
              </w:rPr>
            </w:pPr>
            <w:r w:rsidRPr="00CF20E5">
              <w:rPr>
                <w:sz w:val="16"/>
                <w:szCs w:val="16"/>
              </w:rPr>
              <w:t>Harvest of flap of muscle of other site</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val="restart"/>
            <w:noWrap/>
            <w:vAlign w:val="center"/>
          </w:tcPr>
          <w:p w:rsidR="00D52566" w:rsidRPr="00CF20E5" w:rsidRDefault="00D52566" w:rsidP="00113B59">
            <w:pPr>
              <w:rPr>
                <w:rFonts w:eastAsia="Times New Roman" w:cs="Times New Roman"/>
                <w:color w:val="000000"/>
                <w:sz w:val="16"/>
                <w:szCs w:val="16"/>
              </w:rPr>
            </w:pPr>
            <w:r w:rsidRPr="00CF20E5">
              <w:rPr>
                <w:rFonts w:eastAsia="Times New Roman" w:cs="Times New Roman"/>
                <w:color w:val="000000"/>
                <w:sz w:val="16"/>
                <w:szCs w:val="16"/>
              </w:rPr>
              <w:t>Unclassified operative procedures</w:t>
            </w:r>
          </w:p>
        </w:tc>
        <w:tc>
          <w:tcPr>
            <w:tcW w:w="1722" w:type="dxa"/>
            <w:noWrap/>
            <w:vAlign w:val="center"/>
          </w:tcPr>
          <w:p w:rsidR="00D52566" w:rsidRPr="00CF20E5" w:rsidRDefault="00D52566" w:rsidP="00113B59">
            <w:pPr>
              <w:jc w:val="center"/>
              <w:rPr>
                <w:sz w:val="16"/>
                <w:szCs w:val="16"/>
              </w:rPr>
            </w:pPr>
            <w:r w:rsidRPr="00CF20E5">
              <w:rPr>
                <w:sz w:val="16"/>
                <w:szCs w:val="16"/>
              </w:rPr>
              <w:t>Y02</w:t>
            </w:r>
          </w:p>
        </w:tc>
        <w:tc>
          <w:tcPr>
            <w:tcW w:w="6534" w:type="dxa"/>
            <w:noWrap/>
            <w:vAlign w:val="center"/>
          </w:tcPr>
          <w:p w:rsidR="00D52566" w:rsidRPr="00CF20E5" w:rsidRDefault="00D52566" w:rsidP="00113B59">
            <w:pPr>
              <w:rPr>
                <w:sz w:val="16"/>
                <w:szCs w:val="16"/>
              </w:rPr>
            </w:pPr>
            <w:r w:rsidRPr="00CF20E5">
              <w:rPr>
                <w:sz w:val="16"/>
                <w:szCs w:val="16"/>
              </w:rPr>
              <w:t>Placement of prosthesis in organ (not otherwise classified)</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sz w:val="16"/>
                <w:szCs w:val="16"/>
              </w:rPr>
              <w:t>Y03</w:t>
            </w:r>
          </w:p>
        </w:tc>
        <w:tc>
          <w:tcPr>
            <w:tcW w:w="6534" w:type="dxa"/>
            <w:noWrap/>
            <w:vAlign w:val="center"/>
          </w:tcPr>
          <w:p w:rsidR="00D52566" w:rsidRPr="00CF20E5" w:rsidRDefault="00D52566" w:rsidP="00113B59">
            <w:pPr>
              <w:rPr>
                <w:sz w:val="16"/>
                <w:szCs w:val="16"/>
              </w:rPr>
            </w:pPr>
            <w:r w:rsidRPr="00CF20E5">
              <w:rPr>
                <w:sz w:val="16"/>
                <w:szCs w:val="16"/>
              </w:rPr>
              <w:t>Attention to prosthesis in organ (not otherwise classified)</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sz w:val="16"/>
                <w:szCs w:val="16"/>
              </w:rPr>
              <w:t>Y05</w:t>
            </w:r>
          </w:p>
        </w:tc>
        <w:tc>
          <w:tcPr>
            <w:tcW w:w="6534" w:type="dxa"/>
            <w:noWrap/>
            <w:vAlign w:val="center"/>
          </w:tcPr>
          <w:p w:rsidR="00D52566" w:rsidRPr="00CF20E5" w:rsidRDefault="00D52566" w:rsidP="00113B59">
            <w:pPr>
              <w:rPr>
                <w:sz w:val="16"/>
                <w:szCs w:val="16"/>
              </w:rPr>
            </w:pPr>
            <w:r w:rsidRPr="00CF20E5">
              <w:rPr>
                <w:sz w:val="16"/>
                <w:szCs w:val="16"/>
              </w:rPr>
              <w:t>Excision of organ (not otherwise classified)</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sz w:val="16"/>
                <w:szCs w:val="16"/>
              </w:rPr>
              <w:t>Y07</w:t>
            </w:r>
          </w:p>
        </w:tc>
        <w:tc>
          <w:tcPr>
            <w:tcW w:w="6534" w:type="dxa"/>
            <w:noWrap/>
            <w:vAlign w:val="center"/>
          </w:tcPr>
          <w:p w:rsidR="00D52566" w:rsidRPr="00CF20E5" w:rsidRDefault="00D52566" w:rsidP="00113B59">
            <w:pPr>
              <w:rPr>
                <w:sz w:val="16"/>
                <w:szCs w:val="16"/>
              </w:rPr>
            </w:pPr>
            <w:r w:rsidRPr="00CF20E5">
              <w:rPr>
                <w:sz w:val="16"/>
                <w:szCs w:val="16"/>
              </w:rPr>
              <w:t>Obliteration of cavity of organ (not otherwise classified)</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sz w:val="16"/>
                <w:szCs w:val="16"/>
              </w:rPr>
              <w:t>Y08</w:t>
            </w:r>
          </w:p>
        </w:tc>
        <w:tc>
          <w:tcPr>
            <w:tcW w:w="6534" w:type="dxa"/>
            <w:noWrap/>
            <w:vAlign w:val="center"/>
          </w:tcPr>
          <w:p w:rsidR="00D52566" w:rsidRPr="00CF20E5" w:rsidRDefault="00D52566" w:rsidP="00113B59">
            <w:pPr>
              <w:rPr>
                <w:sz w:val="16"/>
                <w:szCs w:val="16"/>
              </w:rPr>
            </w:pPr>
            <w:r w:rsidRPr="00CF20E5">
              <w:rPr>
                <w:sz w:val="16"/>
                <w:szCs w:val="16"/>
              </w:rPr>
              <w:t>Laser therapy to organ (not otherwise classified)</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sz w:val="16"/>
                <w:szCs w:val="16"/>
              </w:rPr>
              <w:t>Y11</w:t>
            </w:r>
          </w:p>
        </w:tc>
        <w:tc>
          <w:tcPr>
            <w:tcW w:w="6534" w:type="dxa"/>
            <w:noWrap/>
            <w:vAlign w:val="center"/>
          </w:tcPr>
          <w:p w:rsidR="00D52566" w:rsidRPr="00CF20E5" w:rsidRDefault="00D52566" w:rsidP="00113B59">
            <w:pPr>
              <w:rPr>
                <w:sz w:val="16"/>
                <w:szCs w:val="16"/>
              </w:rPr>
            </w:pPr>
            <w:r w:rsidRPr="00CF20E5">
              <w:rPr>
                <w:sz w:val="16"/>
                <w:szCs w:val="16"/>
              </w:rPr>
              <w:t>Other destruction of organ (not otherwise classified)</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sz w:val="16"/>
                <w:szCs w:val="16"/>
              </w:rPr>
              <w:t>Y13</w:t>
            </w:r>
          </w:p>
        </w:tc>
        <w:tc>
          <w:tcPr>
            <w:tcW w:w="6534" w:type="dxa"/>
            <w:noWrap/>
            <w:vAlign w:val="center"/>
          </w:tcPr>
          <w:p w:rsidR="00D52566" w:rsidRPr="00CF20E5" w:rsidRDefault="00D52566" w:rsidP="00113B59">
            <w:pPr>
              <w:rPr>
                <w:sz w:val="16"/>
                <w:szCs w:val="16"/>
              </w:rPr>
            </w:pPr>
            <w:r w:rsidRPr="00CF20E5">
              <w:rPr>
                <w:sz w:val="16"/>
                <w:szCs w:val="16"/>
              </w:rPr>
              <w:t>Other destruction of lesion of organ (not otherwise classified)</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sz w:val="16"/>
                <w:szCs w:val="16"/>
              </w:rPr>
              <w:t>Y18</w:t>
            </w:r>
          </w:p>
        </w:tc>
        <w:tc>
          <w:tcPr>
            <w:tcW w:w="6534" w:type="dxa"/>
            <w:noWrap/>
            <w:vAlign w:val="center"/>
          </w:tcPr>
          <w:p w:rsidR="00D52566" w:rsidRPr="00CF20E5" w:rsidRDefault="00D52566" w:rsidP="00113B59">
            <w:pPr>
              <w:rPr>
                <w:sz w:val="16"/>
                <w:szCs w:val="16"/>
              </w:rPr>
            </w:pPr>
            <w:r w:rsidRPr="00CF20E5">
              <w:rPr>
                <w:sz w:val="16"/>
                <w:szCs w:val="16"/>
              </w:rPr>
              <w:t>Release of organ (not otherwise classified)</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sz w:val="16"/>
                <w:szCs w:val="16"/>
              </w:rPr>
              <w:t>Y22</w:t>
            </w:r>
          </w:p>
        </w:tc>
        <w:tc>
          <w:tcPr>
            <w:tcW w:w="6534" w:type="dxa"/>
            <w:noWrap/>
            <w:vAlign w:val="center"/>
          </w:tcPr>
          <w:p w:rsidR="00D52566" w:rsidRPr="00CF20E5" w:rsidRDefault="00D52566" w:rsidP="00113B59">
            <w:pPr>
              <w:rPr>
                <w:sz w:val="16"/>
                <w:szCs w:val="16"/>
              </w:rPr>
            </w:pPr>
            <w:r w:rsidRPr="00CF20E5">
              <w:rPr>
                <w:sz w:val="16"/>
                <w:szCs w:val="16"/>
              </w:rPr>
              <w:t>Drainage of organ (not otherwise classified)</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sz w:val="16"/>
                <w:szCs w:val="16"/>
              </w:rPr>
              <w:t>Y25</w:t>
            </w:r>
          </w:p>
        </w:tc>
        <w:tc>
          <w:tcPr>
            <w:tcW w:w="6534" w:type="dxa"/>
            <w:noWrap/>
            <w:vAlign w:val="center"/>
          </w:tcPr>
          <w:p w:rsidR="00D52566" w:rsidRPr="00CF20E5" w:rsidRDefault="00D52566" w:rsidP="00113B59">
            <w:pPr>
              <w:rPr>
                <w:sz w:val="16"/>
                <w:szCs w:val="16"/>
              </w:rPr>
            </w:pPr>
            <w:r w:rsidRPr="00CF20E5">
              <w:rPr>
                <w:sz w:val="16"/>
                <w:szCs w:val="16"/>
              </w:rPr>
              <w:t>Suture of organ (not otherwise classified)</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sz w:val="16"/>
                <w:szCs w:val="16"/>
              </w:rPr>
              <w:t>Y26</w:t>
            </w:r>
          </w:p>
        </w:tc>
        <w:tc>
          <w:tcPr>
            <w:tcW w:w="6534" w:type="dxa"/>
            <w:noWrap/>
            <w:vAlign w:val="center"/>
          </w:tcPr>
          <w:p w:rsidR="00D52566" w:rsidRPr="00CF20E5" w:rsidRDefault="00D52566" w:rsidP="00113B59">
            <w:pPr>
              <w:rPr>
                <w:sz w:val="16"/>
                <w:szCs w:val="16"/>
              </w:rPr>
            </w:pPr>
            <w:r w:rsidRPr="00CF20E5">
              <w:rPr>
                <w:sz w:val="16"/>
                <w:szCs w:val="16"/>
              </w:rPr>
              <w:t>Other repair of organ (not otherwise classified)</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sz w:val="16"/>
                <w:szCs w:val="16"/>
              </w:rPr>
              <w:t>Y31</w:t>
            </w:r>
          </w:p>
        </w:tc>
        <w:tc>
          <w:tcPr>
            <w:tcW w:w="6534" w:type="dxa"/>
            <w:noWrap/>
            <w:vAlign w:val="center"/>
          </w:tcPr>
          <w:p w:rsidR="00D52566" w:rsidRPr="00CF20E5" w:rsidRDefault="00D52566" w:rsidP="00113B59">
            <w:pPr>
              <w:rPr>
                <w:sz w:val="16"/>
                <w:szCs w:val="16"/>
              </w:rPr>
            </w:pPr>
            <w:r w:rsidRPr="00CF20E5">
              <w:rPr>
                <w:sz w:val="16"/>
                <w:szCs w:val="16"/>
              </w:rPr>
              <w:t>Exploration of organ (not otherwise classified)</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sz w:val="16"/>
                <w:szCs w:val="16"/>
              </w:rPr>
              <w:t>Y32</w:t>
            </w:r>
          </w:p>
        </w:tc>
        <w:tc>
          <w:tcPr>
            <w:tcW w:w="6534" w:type="dxa"/>
            <w:noWrap/>
            <w:vAlign w:val="center"/>
          </w:tcPr>
          <w:p w:rsidR="00D52566" w:rsidRPr="00CF20E5" w:rsidRDefault="00D52566" w:rsidP="00113B59">
            <w:pPr>
              <w:rPr>
                <w:sz w:val="16"/>
                <w:szCs w:val="16"/>
              </w:rPr>
            </w:pPr>
            <w:r w:rsidRPr="00CF20E5">
              <w:rPr>
                <w:sz w:val="16"/>
                <w:szCs w:val="16"/>
              </w:rPr>
              <w:t>Re-exploration of organ (not otherwise classified)</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sz w:val="16"/>
                <w:szCs w:val="16"/>
              </w:rPr>
              <w:t>Y38</w:t>
            </w:r>
          </w:p>
        </w:tc>
        <w:tc>
          <w:tcPr>
            <w:tcW w:w="6534" w:type="dxa"/>
            <w:noWrap/>
            <w:vAlign w:val="center"/>
          </w:tcPr>
          <w:p w:rsidR="00D52566" w:rsidRPr="00CF20E5" w:rsidRDefault="00D52566" w:rsidP="00113B59">
            <w:pPr>
              <w:rPr>
                <w:sz w:val="16"/>
                <w:szCs w:val="16"/>
              </w:rPr>
            </w:pPr>
            <w:r w:rsidRPr="00CF20E5">
              <w:rPr>
                <w:sz w:val="16"/>
                <w:szCs w:val="16"/>
              </w:rPr>
              <w:t>Injection of therapeutic substance into organ (not otherwise classified)</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sz w:val="16"/>
                <w:szCs w:val="16"/>
              </w:rPr>
              <w:t>Y41</w:t>
            </w:r>
          </w:p>
        </w:tc>
        <w:tc>
          <w:tcPr>
            <w:tcW w:w="6534" w:type="dxa"/>
            <w:noWrap/>
            <w:vAlign w:val="center"/>
          </w:tcPr>
          <w:p w:rsidR="00D52566" w:rsidRPr="00CF20E5" w:rsidRDefault="00D52566" w:rsidP="00113B59">
            <w:pPr>
              <w:rPr>
                <w:sz w:val="16"/>
                <w:szCs w:val="16"/>
              </w:rPr>
            </w:pPr>
            <w:r w:rsidRPr="00CF20E5">
              <w:rPr>
                <w:sz w:val="16"/>
                <w:szCs w:val="16"/>
              </w:rPr>
              <w:t>Examination of organ (not otherwise classified)</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sz w:val="16"/>
                <w:szCs w:val="16"/>
              </w:rPr>
              <w:t>Y44</w:t>
            </w:r>
          </w:p>
        </w:tc>
        <w:tc>
          <w:tcPr>
            <w:tcW w:w="6534" w:type="dxa"/>
            <w:noWrap/>
            <w:vAlign w:val="center"/>
          </w:tcPr>
          <w:p w:rsidR="00D52566" w:rsidRPr="00CF20E5" w:rsidRDefault="00D52566" w:rsidP="00113B59">
            <w:pPr>
              <w:rPr>
                <w:sz w:val="16"/>
                <w:szCs w:val="16"/>
              </w:rPr>
            </w:pPr>
            <w:r w:rsidRPr="00CF20E5">
              <w:rPr>
                <w:sz w:val="16"/>
                <w:szCs w:val="16"/>
              </w:rPr>
              <w:t>Other methods of operation on organ (not otherwise classified)</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sz w:val="16"/>
                <w:szCs w:val="16"/>
              </w:rPr>
              <w:t>Y52</w:t>
            </w:r>
          </w:p>
        </w:tc>
        <w:tc>
          <w:tcPr>
            <w:tcW w:w="6534" w:type="dxa"/>
            <w:noWrap/>
            <w:vAlign w:val="center"/>
          </w:tcPr>
          <w:p w:rsidR="00D52566" w:rsidRPr="00CF20E5" w:rsidRDefault="00D52566" w:rsidP="00113B59">
            <w:pPr>
              <w:rPr>
                <w:sz w:val="16"/>
                <w:szCs w:val="16"/>
              </w:rPr>
            </w:pPr>
            <w:r w:rsidRPr="00CF20E5">
              <w:rPr>
                <w:sz w:val="16"/>
                <w:szCs w:val="16"/>
              </w:rPr>
              <w:t>Approach to organ through other opening</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sz w:val="16"/>
                <w:szCs w:val="16"/>
              </w:rPr>
              <w:t>Y70</w:t>
            </w:r>
          </w:p>
        </w:tc>
        <w:tc>
          <w:tcPr>
            <w:tcW w:w="6534" w:type="dxa"/>
            <w:noWrap/>
            <w:vAlign w:val="center"/>
          </w:tcPr>
          <w:p w:rsidR="00D52566" w:rsidRPr="00CF20E5" w:rsidRDefault="00D52566" w:rsidP="00113B59">
            <w:pPr>
              <w:rPr>
                <w:sz w:val="16"/>
                <w:szCs w:val="16"/>
              </w:rPr>
            </w:pPr>
            <w:r w:rsidRPr="00CF20E5">
              <w:rPr>
                <w:sz w:val="16"/>
                <w:szCs w:val="16"/>
              </w:rPr>
              <w:t>Early operations (not otherwise classified)</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sz w:val="16"/>
                <w:szCs w:val="16"/>
              </w:rPr>
              <w:t>Y71</w:t>
            </w:r>
          </w:p>
        </w:tc>
        <w:tc>
          <w:tcPr>
            <w:tcW w:w="6534" w:type="dxa"/>
            <w:noWrap/>
            <w:vAlign w:val="center"/>
          </w:tcPr>
          <w:p w:rsidR="00D52566" w:rsidRPr="00CF20E5" w:rsidRDefault="00D52566" w:rsidP="00113B59">
            <w:pPr>
              <w:rPr>
                <w:sz w:val="16"/>
                <w:szCs w:val="16"/>
              </w:rPr>
            </w:pPr>
            <w:r w:rsidRPr="00CF20E5">
              <w:rPr>
                <w:sz w:val="16"/>
                <w:szCs w:val="16"/>
              </w:rPr>
              <w:t>Late operations (not otherwise classified)</w:t>
            </w:r>
          </w:p>
        </w:tc>
      </w:tr>
      <w:tr w:rsidR="00D52566" w:rsidRPr="00CF20E5" w:rsidTr="00113B59">
        <w:trPr>
          <w:trHeight w:val="227"/>
        </w:trPr>
        <w:tc>
          <w:tcPr>
            <w:tcW w:w="1481" w:type="dxa"/>
            <w:vMerge/>
            <w:noWrap/>
            <w:vAlign w:val="center"/>
          </w:tcPr>
          <w:p w:rsidR="00D52566" w:rsidRPr="00CF20E5" w:rsidRDefault="00D52566" w:rsidP="00113B59">
            <w:pPr>
              <w:rPr>
                <w:rFonts w:eastAsia="Times New Roman" w:cs="Times New Roman"/>
                <w:color w:val="000000"/>
                <w:sz w:val="16"/>
                <w:szCs w:val="16"/>
              </w:rPr>
            </w:pPr>
          </w:p>
        </w:tc>
        <w:tc>
          <w:tcPr>
            <w:tcW w:w="3293" w:type="dxa"/>
            <w:vMerge/>
            <w:noWrap/>
            <w:vAlign w:val="center"/>
          </w:tcPr>
          <w:p w:rsidR="00D52566" w:rsidRPr="00CF20E5" w:rsidRDefault="00D52566" w:rsidP="00113B59">
            <w:pPr>
              <w:rPr>
                <w:rFonts w:eastAsia="Times New Roman" w:cs="Times New Roman"/>
                <w:color w:val="000000"/>
                <w:sz w:val="16"/>
                <w:szCs w:val="16"/>
              </w:rPr>
            </w:pPr>
          </w:p>
        </w:tc>
        <w:tc>
          <w:tcPr>
            <w:tcW w:w="1722" w:type="dxa"/>
            <w:noWrap/>
            <w:vAlign w:val="center"/>
          </w:tcPr>
          <w:p w:rsidR="00D52566" w:rsidRPr="00CF20E5" w:rsidRDefault="00D52566" w:rsidP="00113B59">
            <w:pPr>
              <w:jc w:val="center"/>
              <w:rPr>
                <w:color w:val="000000"/>
                <w:sz w:val="16"/>
                <w:szCs w:val="16"/>
              </w:rPr>
            </w:pPr>
            <w:r w:rsidRPr="00CF20E5">
              <w:rPr>
                <w:sz w:val="16"/>
                <w:szCs w:val="16"/>
              </w:rPr>
              <w:t>Y76</w:t>
            </w:r>
          </w:p>
        </w:tc>
        <w:tc>
          <w:tcPr>
            <w:tcW w:w="6534" w:type="dxa"/>
            <w:noWrap/>
            <w:vAlign w:val="center"/>
          </w:tcPr>
          <w:p w:rsidR="00D52566" w:rsidRPr="00CF20E5" w:rsidRDefault="00D52566" w:rsidP="00113B59">
            <w:pPr>
              <w:rPr>
                <w:sz w:val="16"/>
                <w:szCs w:val="16"/>
              </w:rPr>
            </w:pPr>
            <w:r w:rsidRPr="00CF20E5">
              <w:rPr>
                <w:sz w:val="16"/>
                <w:szCs w:val="16"/>
              </w:rPr>
              <w:t>Minimal access to other body cavity</w:t>
            </w:r>
          </w:p>
        </w:tc>
      </w:tr>
      <w:tr w:rsidR="00CF20E5" w:rsidRPr="00CF20E5" w:rsidTr="00113B59">
        <w:trPr>
          <w:trHeight w:val="227"/>
        </w:trPr>
        <w:tc>
          <w:tcPr>
            <w:tcW w:w="1481" w:type="dxa"/>
            <w:vMerge w:val="restart"/>
            <w:noWrap/>
            <w:vAlign w:val="center"/>
          </w:tcPr>
          <w:p w:rsidR="00CF20E5" w:rsidRPr="00CF20E5" w:rsidRDefault="00CF20E5" w:rsidP="00113B59">
            <w:pPr>
              <w:rPr>
                <w:rFonts w:eastAsia="Times New Roman" w:cs="Times New Roman"/>
                <w:color w:val="000000"/>
                <w:sz w:val="16"/>
                <w:szCs w:val="16"/>
              </w:rPr>
            </w:pPr>
            <w:r w:rsidRPr="00CF20E5">
              <w:rPr>
                <w:rFonts w:eastAsia="Times New Roman" w:cs="Times New Roman"/>
                <w:color w:val="000000"/>
                <w:sz w:val="16"/>
                <w:szCs w:val="16"/>
              </w:rPr>
              <w:t>Treatment and rehabilitation</w:t>
            </w:r>
          </w:p>
        </w:tc>
        <w:tc>
          <w:tcPr>
            <w:tcW w:w="3293" w:type="dxa"/>
            <w:vMerge w:val="restart"/>
            <w:noWrap/>
            <w:vAlign w:val="center"/>
          </w:tcPr>
          <w:p w:rsidR="00CF20E5" w:rsidRPr="00CF20E5" w:rsidRDefault="00CF20E5" w:rsidP="00113B59">
            <w:pPr>
              <w:rPr>
                <w:rFonts w:eastAsia="Times New Roman" w:cs="Times New Roman"/>
                <w:color w:val="000000"/>
                <w:sz w:val="16"/>
                <w:szCs w:val="16"/>
              </w:rPr>
            </w:pPr>
            <w:r w:rsidRPr="00CF20E5">
              <w:rPr>
                <w:bCs/>
                <w:color w:val="000000"/>
                <w:sz w:val="16"/>
                <w:szCs w:val="16"/>
              </w:rPr>
              <w:t>High cost drugs</w:t>
            </w:r>
          </w:p>
        </w:tc>
        <w:tc>
          <w:tcPr>
            <w:tcW w:w="1722" w:type="dxa"/>
            <w:noWrap/>
            <w:vAlign w:val="center"/>
          </w:tcPr>
          <w:p w:rsidR="00CF20E5" w:rsidRPr="00CF20E5" w:rsidRDefault="00CF20E5" w:rsidP="00113B59">
            <w:pPr>
              <w:jc w:val="center"/>
              <w:rPr>
                <w:color w:val="000000"/>
                <w:sz w:val="16"/>
                <w:szCs w:val="16"/>
              </w:rPr>
            </w:pPr>
            <w:r w:rsidRPr="00CF20E5">
              <w:rPr>
                <w:color w:val="000000"/>
                <w:sz w:val="16"/>
                <w:szCs w:val="16"/>
              </w:rPr>
              <w:t>X82</w:t>
            </w:r>
          </w:p>
        </w:tc>
        <w:tc>
          <w:tcPr>
            <w:tcW w:w="6534" w:type="dxa"/>
            <w:noWrap/>
            <w:vAlign w:val="center"/>
          </w:tcPr>
          <w:p w:rsidR="00CF20E5" w:rsidRPr="00CF20E5" w:rsidRDefault="00CF20E5" w:rsidP="00113B59">
            <w:pPr>
              <w:rPr>
                <w:color w:val="000000"/>
                <w:sz w:val="16"/>
                <w:szCs w:val="16"/>
              </w:rPr>
            </w:pPr>
            <w:r w:rsidRPr="00CF20E5">
              <w:rPr>
                <w:color w:val="000000"/>
                <w:sz w:val="16"/>
                <w:szCs w:val="16"/>
              </w:rPr>
              <w:t>High cost hypertension drugs</w:t>
            </w:r>
          </w:p>
        </w:tc>
      </w:tr>
      <w:tr w:rsidR="00CF20E5" w:rsidRPr="00CF20E5" w:rsidTr="00113B59">
        <w:trPr>
          <w:trHeight w:val="227"/>
        </w:trPr>
        <w:tc>
          <w:tcPr>
            <w:tcW w:w="1481" w:type="dxa"/>
            <w:vMerge/>
            <w:noWrap/>
            <w:vAlign w:val="center"/>
          </w:tcPr>
          <w:p w:rsidR="00CF20E5" w:rsidRPr="00CF20E5" w:rsidRDefault="00CF20E5" w:rsidP="00CF20E5">
            <w:pPr>
              <w:ind w:firstLineChars="200" w:firstLine="320"/>
              <w:rPr>
                <w:rFonts w:eastAsia="Times New Roman" w:cs="Times New Roman"/>
                <w:color w:val="000000"/>
                <w:sz w:val="16"/>
                <w:szCs w:val="16"/>
              </w:rPr>
            </w:pPr>
          </w:p>
        </w:tc>
        <w:tc>
          <w:tcPr>
            <w:tcW w:w="3293" w:type="dxa"/>
            <w:vMerge/>
            <w:noWrap/>
            <w:vAlign w:val="center"/>
          </w:tcPr>
          <w:p w:rsidR="00CF20E5" w:rsidRPr="00CF20E5" w:rsidRDefault="00CF20E5" w:rsidP="00113B59">
            <w:pPr>
              <w:rPr>
                <w:rFonts w:eastAsia="Times New Roman" w:cs="Times New Roman"/>
                <w:color w:val="000000"/>
                <w:sz w:val="16"/>
                <w:szCs w:val="16"/>
              </w:rPr>
            </w:pPr>
          </w:p>
        </w:tc>
        <w:tc>
          <w:tcPr>
            <w:tcW w:w="1722" w:type="dxa"/>
            <w:noWrap/>
            <w:vAlign w:val="center"/>
          </w:tcPr>
          <w:p w:rsidR="00CF20E5" w:rsidRPr="00CF20E5" w:rsidRDefault="00CF20E5" w:rsidP="00113B59">
            <w:pPr>
              <w:jc w:val="center"/>
              <w:rPr>
                <w:color w:val="000000"/>
                <w:sz w:val="16"/>
                <w:szCs w:val="16"/>
              </w:rPr>
            </w:pPr>
            <w:r w:rsidRPr="00CF20E5">
              <w:rPr>
                <w:color w:val="000000"/>
                <w:sz w:val="16"/>
                <w:szCs w:val="16"/>
              </w:rPr>
              <w:t>X83</w:t>
            </w:r>
          </w:p>
        </w:tc>
        <w:tc>
          <w:tcPr>
            <w:tcW w:w="6534" w:type="dxa"/>
            <w:noWrap/>
            <w:vAlign w:val="center"/>
          </w:tcPr>
          <w:p w:rsidR="00CF20E5" w:rsidRPr="00CF20E5" w:rsidRDefault="00CF20E5" w:rsidP="00113B59">
            <w:pPr>
              <w:rPr>
                <w:color w:val="000000"/>
                <w:sz w:val="16"/>
                <w:szCs w:val="16"/>
              </w:rPr>
            </w:pPr>
            <w:r w:rsidRPr="00CF20E5">
              <w:rPr>
                <w:color w:val="000000"/>
                <w:sz w:val="16"/>
                <w:szCs w:val="16"/>
              </w:rPr>
              <w:t>High cost other cardiovascular drugs</w:t>
            </w:r>
          </w:p>
        </w:tc>
      </w:tr>
      <w:tr w:rsidR="00CF20E5" w:rsidRPr="00CF20E5" w:rsidTr="00113B59">
        <w:trPr>
          <w:trHeight w:val="227"/>
        </w:trPr>
        <w:tc>
          <w:tcPr>
            <w:tcW w:w="1481" w:type="dxa"/>
            <w:vMerge/>
            <w:noWrap/>
            <w:vAlign w:val="center"/>
          </w:tcPr>
          <w:p w:rsidR="00CF20E5" w:rsidRPr="00CF20E5" w:rsidRDefault="00CF20E5" w:rsidP="00CF20E5">
            <w:pPr>
              <w:ind w:firstLineChars="200" w:firstLine="320"/>
              <w:rPr>
                <w:rFonts w:eastAsia="Times New Roman" w:cs="Times New Roman"/>
                <w:color w:val="000000"/>
                <w:sz w:val="16"/>
                <w:szCs w:val="16"/>
              </w:rPr>
            </w:pPr>
          </w:p>
        </w:tc>
        <w:tc>
          <w:tcPr>
            <w:tcW w:w="3293" w:type="dxa"/>
            <w:vMerge/>
            <w:noWrap/>
            <w:vAlign w:val="center"/>
          </w:tcPr>
          <w:p w:rsidR="00CF20E5" w:rsidRPr="00CF20E5" w:rsidRDefault="00CF20E5" w:rsidP="00113B59">
            <w:pPr>
              <w:rPr>
                <w:rFonts w:eastAsia="Times New Roman" w:cs="Times New Roman"/>
                <w:color w:val="000000"/>
                <w:sz w:val="16"/>
                <w:szCs w:val="16"/>
              </w:rPr>
            </w:pPr>
          </w:p>
        </w:tc>
        <w:tc>
          <w:tcPr>
            <w:tcW w:w="1722" w:type="dxa"/>
            <w:noWrap/>
            <w:vAlign w:val="center"/>
          </w:tcPr>
          <w:p w:rsidR="00CF20E5" w:rsidRPr="00CF20E5" w:rsidRDefault="00CF20E5" w:rsidP="00113B59">
            <w:pPr>
              <w:jc w:val="center"/>
              <w:rPr>
                <w:color w:val="000000"/>
                <w:sz w:val="16"/>
                <w:szCs w:val="16"/>
              </w:rPr>
            </w:pPr>
            <w:r w:rsidRPr="00CF20E5">
              <w:rPr>
                <w:color w:val="000000"/>
                <w:sz w:val="16"/>
                <w:szCs w:val="16"/>
              </w:rPr>
              <w:t>X86</w:t>
            </w:r>
          </w:p>
        </w:tc>
        <w:tc>
          <w:tcPr>
            <w:tcW w:w="6534" w:type="dxa"/>
            <w:noWrap/>
            <w:vAlign w:val="center"/>
          </w:tcPr>
          <w:p w:rsidR="00CF20E5" w:rsidRPr="00CF20E5" w:rsidRDefault="00CF20E5" w:rsidP="00113B59">
            <w:pPr>
              <w:rPr>
                <w:color w:val="000000"/>
                <w:sz w:val="16"/>
                <w:szCs w:val="16"/>
              </w:rPr>
            </w:pPr>
            <w:r w:rsidRPr="00CF20E5">
              <w:rPr>
                <w:color w:val="000000"/>
                <w:sz w:val="16"/>
                <w:szCs w:val="16"/>
              </w:rPr>
              <w:t>High cost anti-infective drugs</w:t>
            </w:r>
          </w:p>
        </w:tc>
      </w:tr>
      <w:tr w:rsidR="00CF20E5" w:rsidRPr="00CF20E5" w:rsidTr="00113B59">
        <w:trPr>
          <w:trHeight w:val="227"/>
        </w:trPr>
        <w:tc>
          <w:tcPr>
            <w:tcW w:w="1481" w:type="dxa"/>
            <w:vMerge/>
            <w:noWrap/>
            <w:vAlign w:val="center"/>
          </w:tcPr>
          <w:p w:rsidR="00CF20E5" w:rsidRPr="00CF20E5" w:rsidRDefault="00CF20E5" w:rsidP="00CF20E5">
            <w:pPr>
              <w:ind w:firstLineChars="100" w:firstLine="160"/>
              <w:rPr>
                <w:rFonts w:eastAsia="Times New Roman" w:cs="Times New Roman"/>
                <w:bCs/>
                <w:color w:val="000000"/>
                <w:sz w:val="16"/>
                <w:szCs w:val="16"/>
              </w:rPr>
            </w:pPr>
          </w:p>
        </w:tc>
        <w:tc>
          <w:tcPr>
            <w:tcW w:w="3293" w:type="dxa"/>
            <w:vMerge/>
            <w:noWrap/>
            <w:vAlign w:val="center"/>
          </w:tcPr>
          <w:p w:rsidR="00CF20E5" w:rsidRPr="00CF20E5" w:rsidRDefault="00CF20E5" w:rsidP="00113B59">
            <w:pPr>
              <w:rPr>
                <w:rFonts w:eastAsia="Times New Roman" w:cs="Times New Roman"/>
                <w:bCs/>
                <w:color w:val="000000"/>
                <w:sz w:val="16"/>
                <w:szCs w:val="16"/>
              </w:rPr>
            </w:pPr>
          </w:p>
        </w:tc>
        <w:tc>
          <w:tcPr>
            <w:tcW w:w="1722" w:type="dxa"/>
            <w:noWrap/>
            <w:vAlign w:val="center"/>
          </w:tcPr>
          <w:p w:rsidR="00CF20E5" w:rsidRPr="00CF20E5" w:rsidRDefault="00CF20E5" w:rsidP="00113B59">
            <w:pPr>
              <w:jc w:val="center"/>
              <w:rPr>
                <w:color w:val="000000"/>
                <w:sz w:val="16"/>
                <w:szCs w:val="16"/>
              </w:rPr>
            </w:pPr>
            <w:r w:rsidRPr="00CF20E5">
              <w:rPr>
                <w:color w:val="000000"/>
                <w:sz w:val="16"/>
                <w:szCs w:val="16"/>
              </w:rPr>
              <w:t>X90</w:t>
            </w:r>
          </w:p>
        </w:tc>
        <w:tc>
          <w:tcPr>
            <w:tcW w:w="6534" w:type="dxa"/>
            <w:noWrap/>
            <w:vAlign w:val="center"/>
          </w:tcPr>
          <w:p w:rsidR="00CF20E5" w:rsidRPr="00CF20E5" w:rsidRDefault="00CF20E5" w:rsidP="00113B59">
            <w:pPr>
              <w:rPr>
                <w:color w:val="000000"/>
                <w:sz w:val="16"/>
                <w:szCs w:val="16"/>
              </w:rPr>
            </w:pPr>
            <w:r w:rsidRPr="00CF20E5">
              <w:rPr>
                <w:color w:val="000000"/>
                <w:sz w:val="16"/>
                <w:szCs w:val="16"/>
              </w:rPr>
              <w:t>High cost haematology and nutrition drugs</w:t>
            </w:r>
          </w:p>
        </w:tc>
      </w:tr>
      <w:tr w:rsidR="00CF20E5" w:rsidRPr="00CF20E5" w:rsidTr="00113B59">
        <w:trPr>
          <w:trHeight w:val="227"/>
        </w:trPr>
        <w:tc>
          <w:tcPr>
            <w:tcW w:w="1481" w:type="dxa"/>
            <w:vMerge/>
            <w:noWrap/>
            <w:vAlign w:val="center"/>
          </w:tcPr>
          <w:p w:rsidR="00CF20E5" w:rsidRPr="00CF20E5" w:rsidRDefault="00CF20E5" w:rsidP="00CF20E5">
            <w:pPr>
              <w:ind w:firstLineChars="200" w:firstLine="320"/>
              <w:rPr>
                <w:rFonts w:eastAsia="Times New Roman" w:cs="Times New Roman"/>
                <w:color w:val="000000"/>
                <w:sz w:val="16"/>
                <w:szCs w:val="16"/>
              </w:rPr>
            </w:pPr>
          </w:p>
        </w:tc>
        <w:tc>
          <w:tcPr>
            <w:tcW w:w="3293" w:type="dxa"/>
            <w:vMerge/>
            <w:noWrap/>
            <w:vAlign w:val="center"/>
          </w:tcPr>
          <w:p w:rsidR="00CF20E5" w:rsidRPr="00CF20E5" w:rsidRDefault="00CF20E5" w:rsidP="00113B59">
            <w:pPr>
              <w:rPr>
                <w:rFonts w:eastAsia="Times New Roman" w:cs="Times New Roman"/>
                <w:color w:val="000000"/>
                <w:sz w:val="16"/>
                <w:szCs w:val="16"/>
              </w:rPr>
            </w:pPr>
          </w:p>
        </w:tc>
        <w:tc>
          <w:tcPr>
            <w:tcW w:w="1722" w:type="dxa"/>
            <w:noWrap/>
            <w:vAlign w:val="center"/>
          </w:tcPr>
          <w:p w:rsidR="00CF20E5" w:rsidRPr="00CF20E5" w:rsidRDefault="00CF20E5" w:rsidP="00113B59">
            <w:pPr>
              <w:jc w:val="center"/>
              <w:rPr>
                <w:color w:val="000000"/>
                <w:sz w:val="16"/>
                <w:szCs w:val="16"/>
              </w:rPr>
            </w:pPr>
            <w:r w:rsidRPr="00CF20E5">
              <w:rPr>
                <w:color w:val="000000"/>
                <w:sz w:val="16"/>
                <w:szCs w:val="16"/>
              </w:rPr>
              <w:t>X96</w:t>
            </w:r>
          </w:p>
        </w:tc>
        <w:tc>
          <w:tcPr>
            <w:tcW w:w="6534" w:type="dxa"/>
            <w:noWrap/>
            <w:vAlign w:val="center"/>
          </w:tcPr>
          <w:p w:rsidR="00CF20E5" w:rsidRPr="00CF20E5" w:rsidRDefault="00CF20E5" w:rsidP="00113B59">
            <w:pPr>
              <w:rPr>
                <w:color w:val="000000"/>
                <w:sz w:val="16"/>
                <w:szCs w:val="16"/>
              </w:rPr>
            </w:pPr>
            <w:r w:rsidRPr="00CF20E5">
              <w:rPr>
                <w:color w:val="000000"/>
                <w:sz w:val="16"/>
                <w:szCs w:val="16"/>
              </w:rPr>
              <w:t>High cost immunology drugs</w:t>
            </w:r>
          </w:p>
        </w:tc>
      </w:tr>
      <w:tr w:rsidR="00CF20E5" w:rsidRPr="00CF20E5" w:rsidTr="00113B59">
        <w:trPr>
          <w:trHeight w:val="227"/>
        </w:trPr>
        <w:tc>
          <w:tcPr>
            <w:tcW w:w="1481" w:type="dxa"/>
            <w:vMerge/>
            <w:noWrap/>
            <w:vAlign w:val="center"/>
          </w:tcPr>
          <w:p w:rsidR="00CF20E5" w:rsidRPr="00CF20E5" w:rsidRDefault="00CF20E5" w:rsidP="00CF20E5">
            <w:pPr>
              <w:ind w:firstLineChars="200" w:firstLine="320"/>
              <w:rPr>
                <w:rFonts w:eastAsia="Times New Roman" w:cs="Times New Roman"/>
                <w:color w:val="000000"/>
                <w:sz w:val="16"/>
                <w:szCs w:val="16"/>
              </w:rPr>
            </w:pPr>
          </w:p>
        </w:tc>
        <w:tc>
          <w:tcPr>
            <w:tcW w:w="3293" w:type="dxa"/>
            <w:vMerge w:val="restart"/>
            <w:noWrap/>
            <w:vAlign w:val="center"/>
          </w:tcPr>
          <w:p w:rsidR="00CF20E5" w:rsidRPr="00CF20E5" w:rsidRDefault="00CF20E5" w:rsidP="00113B59">
            <w:pPr>
              <w:rPr>
                <w:rFonts w:eastAsia="Times New Roman" w:cs="Times New Roman"/>
                <w:color w:val="000000"/>
                <w:sz w:val="16"/>
                <w:szCs w:val="16"/>
              </w:rPr>
            </w:pPr>
            <w:r w:rsidRPr="00CF20E5">
              <w:rPr>
                <w:bCs/>
                <w:color w:val="000000"/>
                <w:sz w:val="16"/>
                <w:szCs w:val="16"/>
              </w:rPr>
              <w:t>Injections, infusions and transfusions</w:t>
            </w:r>
          </w:p>
        </w:tc>
        <w:tc>
          <w:tcPr>
            <w:tcW w:w="1722" w:type="dxa"/>
            <w:noWrap/>
            <w:vAlign w:val="center"/>
          </w:tcPr>
          <w:p w:rsidR="00CF20E5" w:rsidRPr="00CF20E5" w:rsidRDefault="00CF20E5" w:rsidP="00113B59">
            <w:pPr>
              <w:jc w:val="center"/>
              <w:rPr>
                <w:color w:val="000000"/>
                <w:sz w:val="16"/>
                <w:szCs w:val="16"/>
              </w:rPr>
            </w:pPr>
            <w:r w:rsidRPr="00CF20E5">
              <w:rPr>
                <w:color w:val="000000"/>
                <w:sz w:val="16"/>
                <w:szCs w:val="16"/>
              </w:rPr>
              <w:t>X28</w:t>
            </w:r>
          </w:p>
        </w:tc>
        <w:tc>
          <w:tcPr>
            <w:tcW w:w="6534" w:type="dxa"/>
            <w:noWrap/>
            <w:vAlign w:val="center"/>
          </w:tcPr>
          <w:p w:rsidR="00CF20E5" w:rsidRPr="00CF20E5" w:rsidRDefault="00CF20E5" w:rsidP="00113B59">
            <w:pPr>
              <w:rPr>
                <w:color w:val="000000"/>
                <w:sz w:val="16"/>
                <w:szCs w:val="16"/>
              </w:rPr>
            </w:pPr>
            <w:r w:rsidRPr="00CF20E5">
              <w:rPr>
                <w:color w:val="000000"/>
                <w:sz w:val="16"/>
                <w:szCs w:val="16"/>
              </w:rPr>
              <w:t>Intermittent infusion of therapeutic substance</w:t>
            </w:r>
          </w:p>
        </w:tc>
      </w:tr>
      <w:tr w:rsidR="00CF20E5" w:rsidRPr="00CF20E5" w:rsidTr="00113B59">
        <w:trPr>
          <w:trHeight w:val="227"/>
        </w:trPr>
        <w:tc>
          <w:tcPr>
            <w:tcW w:w="1481" w:type="dxa"/>
            <w:vMerge/>
            <w:noWrap/>
            <w:vAlign w:val="center"/>
          </w:tcPr>
          <w:p w:rsidR="00CF20E5" w:rsidRPr="00CF20E5" w:rsidRDefault="00CF20E5" w:rsidP="00CF20E5">
            <w:pPr>
              <w:ind w:firstLineChars="200" w:firstLine="320"/>
              <w:rPr>
                <w:rFonts w:eastAsia="Times New Roman" w:cs="Times New Roman"/>
                <w:color w:val="000000"/>
                <w:sz w:val="16"/>
                <w:szCs w:val="16"/>
              </w:rPr>
            </w:pPr>
          </w:p>
        </w:tc>
        <w:tc>
          <w:tcPr>
            <w:tcW w:w="3293" w:type="dxa"/>
            <w:vMerge/>
            <w:noWrap/>
            <w:vAlign w:val="center"/>
          </w:tcPr>
          <w:p w:rsidR="00CF20E5" w:rsidRPr="00CF20E5" w:rsidRDefault="00CF20E5" w:rsidP="00113B59">
            <w:pPr>
              <w:rPr>
                <w:rFonts w:eastAsia="Times New Roman" w:cs="Times New Roman"/>
                <w:color w:val="000000"/>
                <w:sz w:val="16"/>
                <w:szCs w:val="16"/>
              </w:rPr>
            </w:pPr>
          </w:p>
        </w:tc>
        <w:tc>
          <w:tcPr>
            <w:tcW w:w="1722" w:type="dxa"/>
            <w:noWrap/>
            <w:vAlign w:val="center"/>
          </w:tcPr>
          <w:p w:rsidR="00CF20E5" w:rsidRPr="00CF20E5" w:rsidRDefault="00CF20E5" w:rsidP="00113B59">
            <w:pPr>
              <w:jc w:val="center"/>
              <w:rPr>
                <w:color w:val="000000"/>
                <w:sz w:val="16"/>
                <w:szCs w:val="16"/>
              </w:rPr>
            </w:pPr>
            <w:r w:rsidRPr="00CF20E5">
              <w:rPr>
                <w:color w:val="000000"/>
                <w:sz w:val="16"/>
                <w:szCs w:val="16"/>
              </w:rPr>
              <w:t>X29</w:t>
            </w:r>
          </w:p>
        </w:tc>
        <w:tc>
          <w:tcPr>
            <w:tcW w:w="6534" w:type="dxa"/>
            <w:noWrap/>
            <w:vAlign w:val="center"/>
          </w:tcPr>
          <w:p w:rsidR="00CF20E5" w:rsidRPr="00CF20E5" w:rsidRDefault="00CF20E5" w:rsidP="00113B59">
            <w:pPr>
              <w:rPr>
                <w:color w:val="000000"/>
                <w:sz w:val="16"/>
                <w:szCs w:val="16"/>
              </w:rPr>
            </w:pPr>
            <w:r w:rsidRPr="00CF20E5">
              <w:rPr>
                <w:color w:val="000000"/>
                <w:sz w:val="16"/>
                <w:szCs w:val="16"/>
              </w:rPr>
              <w:t>Continuous Infusion of therapeutic substance</w:t>
            </w:r>
          </w:p>
        </w:tc>
      </w:tr>
      <w:tr w:rsidR="00CF20E5" w:rsidRPr="00CF20E5" w:rsidTr="00113B59">
        <w:trPr>
          <w:trHeight w:val="227"/>
        </w:trPr>
        <w:tc>
          <w:tcPr>
            <w:tcW w:w="1481" w:type="dxa"/>
            <w:vMerge/>
            <w:noWrap/>
            <w:vAlign w:val="center"/>
          </w:tcPr>
          <w:p w:rsidR="00CF20E5" w:rsidRPr="00CF20E5" w:rsidRDefault="00CF20E5" w:rsidP="00CF20E5">
            <w:pPr>
              <w:ind w:firstLineChars="200" w:firstLine="320"/>
              <w:rPr>
                <w:rFonts w:eastAsia="Times New Roman" w:cs="Times New Roman"/>
                <w:color w:val="000000"/>
                <w:sz w:val="16"/>
                <w:szCs w:val="16"/>
              </w:rPr>
            </w:pPr>
          </w:p>
        </w:tc>
        <w:tc>
          <w:tcPr>
            <w:tcW w:w="3293" w:type="dxa"/>
            <w:vMerge/>
            <w:noWrap/>
            <w:vAlign w:val="center"/>
          </w:tcPr>
          <w:p w:rsidR="00CF20E5" w:rsidRPr="00CF20E5" w:rsidRDefault="00CF20E5" w:rsidP="00113B59">
            <w:pPr>
              <w:rPr>
                <w:rFonts w:eastAsia="Times New Roman" w:cs="Times New Roman"/>
                <w:color w:val="000000"/>
                <w:sz w:val="16"/>
                <w:szCs w:val="16"/>
              </w:rPr>
            </w:pPr>
          </w:p>
        </w:tc>
        <w:tc>
          <w:tcPr>
            <w:tcW w:w="1722" w:type="dxa"/>
            <w:noWrap/>
            <w:vAlign w:val="center"/>
          </w:tcPr>
          <w:p w:rsidR="00CF20E5" w:rsidRPr="00CF20E5" w:rsidRDefault="00CF20E5" w:rsidP="00113B59">
            <w:pPr>
              <w:jc w:val="center"/>
              <w:rPr>
                <w:color w:val="000000"/>
                <w:sz w:val="16"/>
                <w:szCs w:val="16"/>
              </w:rPr>
            </w:pPr>
            <w:r w:rsidRPr="00CF20E5">
              <w:rPr>
                <w:color w:val="000000"/>
                <w:sz w:val="16"/>
                <w:szCs w:val="16"/>
              </w:rPr>
              <w:t>X33</w:t>
            </w:r>
          </w:p>
        </w:tc>
        <w:tc>
          <w:tcPr>
            <w:tcW w:w="6534" w:type="dxa"/>
            <w:noWrap/>
            <w:vAlign w:val="center"/>
          </w:tcPr>
          <w:p w:rsidR="00CF20E5" w:rsidRPr="00CF20E5" w:rsidRDefault="00CF20E5" w:rsidP="00113B59">
            <w:pPr>
              <w:rPr>
                <w:color w:val="000000"/>
                <w:sz w:val="16"/>
                <w:szCs w:val="16"/>
              </w:rPr>
            </w:pPr>
            <w:r w:rsidRPr="00CF20E5">
              <w:rPr>
                <w:color w:val="000000"/>
                <w:sz w:val="16"/>
                <w:szCs w:val="16"/>
              </w:rPr>
              <w:t>Other blood transfusion</w:t>
            </w:r>
          </w:p>
        </w:tc>
      </w:tr>
      <w:tr w:rsidR="00CF20E5" w:rsidRPr="00CF20E5" w:rsidTr="00113B59">
        <w:trPr>
          <w:trHeight w:val="227"/>
        </w:trPr>
        <w:tc>
          <w:tcPr>
            <w:tcW w:w="1481" w:type="dxa"/>
            <w:vMerge/>
            <w:noWrap/>
            <w:vAlign w:val="center"/>
          </w:tcPr>
          <w:p w:rsidR="00CF20E5" w:rsidRPr="00CF20E5" w:rsidRDefault="00CF20E5" w:rsidP="00CF20E5">
            <w:pPr>
              <w:ind w:firstLineChars="200" w:firstLine="320"/>
              <w:rPr>
                <w:rFonts w:eastAsia="Times New Roman" w:cs="Times New Roman"/>
                <w:color w:val="000000"/>
                <w:sz w:val="16"/>
                <w:szCs w:val="16"/>
              </w:rPr>
            </w:pPr>
          </w:p>
        </w:tc>
        <w:tc>
          <w:tcPr>
            <w:tcW w:w="3293" w:type="dxa"/>
            <w:vMerge/>
            <w:noWrap/>
            <w:vAlign w:val="center"/>
          </w:tcPr>
          <w:p w:rsidR="00CF20E5" w:rsidRPr="00CF20E5" w:rsidRDefault="00CF20E5" w:rsidP="00113B59">
            <w:pPr>
              <w:rPr>
                <w:rFonts w:eastAsia="Times New Roman" w:cs="Times New Roman"/>
                <w:color w:val="000000"/>
                <w:sz w:val="16"/>
                <w:szCs w:val="16"/>
              </w:rPr>
            </w:pPr>
          </w:p>
        </w:tc>
        <w:tc>
          <w:tcPr>
            <w:tcW w:w="1722" w:type="dxa"/>
            <w:noWrap/>
            <w:vAlign w:val="center"/>
          </w:tcPr>
          <w:p w:rsidR="00CF20E5" w:rsidRPr="00CF20E5" w:rsidRDefault="00CF20E5" w:rsidP="00113B59">
            <w:pPr>
              <w:jc w:val="center"/>
              <w:rPr>
                <w:color w:val="000000"/>
                <w:sz w:val="16"/>
                <w:szCs w:val="16"/>
              </w:rPr>
            </w:pPr>
            <w:r w:rsidRPr="00CF20E5">
              <w:rPr>
                <w:color w:val="000000"/>
                <w:sz w:val="16"/>
                <w:szCs w:val="16"/>
              </w:rPr>
              <w:t>X34</w:t>
            </w:r>
          </w:p>
        </w:tc>
        <w:tc>
          <w:tcPr>
            <w:tcW w:w="6534" w:type="dxa"/>
            <w:noWrap/>
            <w:vAlign w:val="center"/>
          </w:tcPr>
          <w:p w:rsidR="00CF20E5" w:rsidRPr="00CF20E5" w:rsidRDefault="00CF20E5" w:rsidP="00113B59">
            <w:pPr>
              <w:rPr>
                <w:color w:val="000000"/>
                <w:sz w:val="16"/>
                <w:szCs w:val="16"/>
              </w:rPr>
            </w:pPr>
            <w:r w:rsidRPr="00CF20E5">
              <w:rPr>
                <w:color w:val="000000"/>
                <w:sz w:val="16"/>
                <w:szCs w:val="16"/>
              </w:rPr>
              <w:t>Other intravenous transfusion</w:t>
            </w:r>
          </w:p>
        </w:tc>
      </w:tr>
      <w:tr w:rsidR="00CF20E5" w:rsidRPr="00CF20E5" w:rsidTr="00113B59">
        <w:trPr>
          <w:trHeight w:val="227"/>
        </w:trPr>
        <w:tc>
          <w:tcPr>
            <w:tcW w:w="1481" w:type="dxa"/>
            <w:vMerge/>
            <w:noWrap/>
            <w:vAlign w:val="center"/>
          </w:tcPr>
          <w:p w:rsidR="00CF20E5" w:rsidRPr="00CF20E5" w:rsidRDefault="00CF20E5" w:rsidP="00CF20E5">
            <w:pPr>
              <w:ind w:firstLineChars="200" w:firstLine="320"/>
              <w:rPr>
                <w:rFonts w:eastAsia="Times New Roman" w:cs="Times New Roman"/>
                <w:color w:val="000000"/>
                <w:sz w:val="16"/>
                <w:szCs w:val="16"/>
              </w:rPr>
            </w:pPr>
          </w:p>
        </w:tc>
        <w:tc>
          <w:tcPr>
            <w:tcW w:w="3293" w:type="dxa"/>
            <w:vMerge/>
            <w:noWrap/>
            <w:vAlign w:val="center"/>
          </w:tcPr>
          <w:p w:rsidR="00CF20E5" w:rsidRPr="00CF20E5" w:rsidRDefault="00CF20E5" w:rsidP="00113B59">
            <w:pPr>
              <w:rPr>
                <w:rFonts w:eastAsia="Times New Roman" w:cs="Times New Roman"/>
                <w:color w:val="000000"/>
                <w:sz w:val="16"/>
                <w:szCs w:val="16"/>
              </w:rPr>
            </w:pPr>
          </w:p>
        </w:tc>
        <w:tc>
          <w:tcPr>
            <w:tcW w:w="1722" w:type="dxa"/>
            <w:noWrap/>
            <w:vAlign w:val="center"/>
          </w:tcPr>
          <w:p w:rsidR="00CF20E5" w:rsidRPr="00CF20E5" w:rsidRDefault="00CF20E5" w:rsidP="00113B59">
            <w:pPr>
              <w:jc w:val="center"/>
              <w:rPr>
                <w:color w:val="000000"/>
                <w:sz w:val="16"/>
                <w:szCs w:val="16"/>
              </w:rPr>
            </w:pPr>
            <w:r w:rsidRPr="00CF20E5">
              <w:rPr>
                <w:color w:val="000000"/>
                <w:sz w:val="16"/>
                <w:szCs w:val="16"/>
              </w:rPr>
              <w:t>X35</w:t>
            </w:r>
          </w:p>
        </w:tc>
        <w:tc>
          <w:tcPr>
            <w:tcW w:w="6534" w:type="dxa"/>
            <w:noWrap/>
            <w:vAlign w:val="center"/>
          </w:tcPr>
          <w:p w:rsidR="00CF20E5" w:rsidRPr="00CF20E5" w:rsidRDefault="00CF20E5" w:rsidP="00113B59">
            <w:pPr>
              <w:rPr>
                <w:color w:val="000000"/>
                <w:sz w:val="16"/>
                <w:szCs w:val="16"/>
              </w:rPr>
            </w:pPr>
            <w:r w:rsidRPr="00CF20E5">
              <w:rPr>
                <w:color w:val="000000"/>
                <w:sz w:val="16"/>
                <w:szCs w:val="16"/>
              </w:rPr>
              <w:t>Other intravenous injection</w:t>
            </w:r>
          </w:p>
        </w:tc>
      </w:tr>
      <w:tr w:rsidR="00CF20E5" w:rsidRPr="00CF20E5" w:rsidTr="00113B59">
        <w:trPr>
          <w:trHeight w:val="227"/>
        </w:trPr>
        <w:tc>
          <w:tcPr>
            <w:tcW w:w="1481" w:type="dxa"/>
            <w:vMerge/>
            <w:noWrap/>
            <w:vAlign w:val="center"/>
          </w:tcPr>
          <w:p w:rsidR="00CF20E5" w:rsidRPr="00CF20E5" w:rsidRDefault="00CF20E5" w:rsidP="00CF20E5">
            <w:pPr>
              <w:ind w:firstLineChars="200" w:firstLine="320"/>
              <w:rPr>
                <w:rFonts w:eastAsia="Times New Roman" w:cs="Times New Roman"/>
                <w:color w:val="000000"/>
                <w:sz w:val="16"/>
                <w:szCs w:val="16"/>
              </w:rPr>
            </w:pPr>
          </w:p>
        </w:tc>
        <w:tc>
          <w:tcPr>
            <w:tcW w:w="3293" w:type="dxa"/>
            <w:vMerge/>
            <w:noWrap/>
            <w:vAlign w:val="center"/>
          </w:tcPr>
          <w:p w:rsidR="00CF20E5" w:rsidRPr="00CF20E5" w:rsidRDefault="00CF20E5" w:rsidP="00113B59">
            <w:pPr>
              <w:rPr>
                <w:rFonts w:eastAsia="Times New Roman" w:cs="Times New Roman"/>
                <w:color w:val="000000"/>
                <w:sz w:val="16"/>
                <w:szCs w:val="16"/>
              </w:rPr>
            </w:pPr>
          </w:p>
        </w:tc>
        <w:tc>
          <w:tcPr>
            <w:tcW w:w="1722" w:type="dxa"/>
            <w:noWrap/>
            <w:vAlign w:val="center"/>
          </w:tcPr>
          <w:p w:rsidR="00CF20E5" w:rsidRPr="00CF20E5" w:rsidRDefault="00CF20E5" w:rsidP="00113B59">
            <w:pPr>
              <w:jc w:val="center"/>
              <w:rPr>
                <w:color w:val="000000"/>
                <w:sz w:val="16"/>
                <w:szCs w:val="16"/>
              </w:rPr>
            </w:pPr>
            <w:r w:rsidRPr="00CF20E5">
              <w:rPr>
                <w:color w:val="000000"/>
                <w:sz w:val="16"/>
                <w:szCs w:val="16"/>
              </w:rPr>
              <w:t>X37</w:t>
            </w:r>
          </w:p>
        </w:tc>
        <w:tc>
          <w:tcPr>
            <w:tcW w:w="6534" w:type="dxa"/>
            <w:noWrap/>
            <w:vAlign w:val="center"/>
          </w:tcPr>
          <w:p w:rsidR="00CF20E5" w:rsidRPr="00CF20E5" w:rsidRDefault="00CF20E5" w:rsidP="00113B59">
            <w:pPr>
              <w:rPr>
                <w:color w:val="000000"/>
                <w:sz w:val="16"/>
                <w:szCs w:val="16"/>
              </w:rPr>
            </w:pPr>
            <w:r w:rsidRPr="00CF20E5">
              <w:rPr>
                <w:color w:val="000000"/>
                <w:sz w:val="16"/>
                <w:szCs w:val="16"/>
              </w:rPr>
              <w:t>Intramuscular injection</w:t>
            </w:r>
          </w:p>
        </w:tc>
      </w:tr>
      <w:tr w:rsidR="00CF20E5" w:rsidRPr="00CF20E5" w:rsidTr="00113B59">
        <w:trPr>
          <w:trHeight w:val="227"/>
        </w:trPr>
        <w:tc>
          <w:tcPr>
            <w:tcW w:w="1481" w:type="dxa"/>
            <w:vMerge/>
            <w:noWrap/>
            <w:vAlign w:val="center"/>
          </w:tcPr>
          <w:p w:rsidR="00CF20E5" w:rsidRPr="00CF20E5" w:rsidRDefault="00CF20E5" w:rsidP="00CF20E5">
            <w:pPr>
              <w:ind w:firstLineChars="200" w:firstLine="320"/>
              <w:rPr>
                <w:rFonts w:eastAsia="Times New Roman" w:cs="Times New Roman"/>
                <w:color w:val="000000"/>
                <w:sz w:val="16"/>
                <w:szCs w:val="16"/>
              </w:rPr>
            </w:pPr>
          </w:p>
        </w:tc>
        <w:tc>
          <w:tcPr>
            <w:tcW w:w="3293" w:type="dxa"/>
            <w:vMerge/>
            <w:noWrap/>
            <w:vAlign w:val="center"/>
          </w:tcPr>
          <w:p w:rsidR="00CF20E5" w:rsidRPr="00CF20E5" w:rsidRDefault="00CF20E5" w:rsidP="00113B59">
            <w:pPr>
              <w:rPr>
                <w:rFonts w:eastAsia="Times New Roman" w:cs="Times New Roman"/>
                <w:color w:val="000000"/>
                <w:sz w:val="16"/>
                <w:szCs w:val="16"/>
              </w:rPr>
            </w:pPr>
          </w:p>
        </w:tc>
        <w:tc>
          <w:tcPr>
            <w:tcW w:w="1722" w:type="dxa"/>
            <w:noWrap/>
            <w:vAlign w:val="center"/>
          </w:tcPr>
          <w:p w:rsidR="00CF20E5" w:rsidRPr="00CF20E5" w:rsidRDefault="00CF20E5" w:rsidP="00113B59">
            <w:pPr>
              <w:jc w:val="center"/>
              <w:rPr>
                <w:color w:val="000000"/>
                <w:sz w:val="16"/>
                <w:szCs w:val="16"/>
              </w:rPr>
            </w:pPr>
            <w:r w:rsidRPr="00CF20E5">
              <w:rPr>
                <w:color w:val="000000"/>
                <w:sz w:val="16"/>
                <w:szCs w:val="16"/>
              </w:rPr>
              <w:t>X38</w:t>
            </w:r>
          </w:p>
        </w:tc>
        <w:tc>
          <w:tcPr>
            <w:tcW w:w="6534" w:type="dxa"/>
            <w:noWrap/>
            <w:vAlign w:val="center"/>
          </w:tcPr>
          <w:p w:rsidR="00CF20E5" w:rsidRPr="00CF20E5" w:rsidRDefault="00CF20E5" w:rsidP="00113B59">
            <w:pPr>
              <w:rPr>
                <w:color w:val="000000"/>
                <w:sz w:val="16"/>
                <w:szCs w:val="16"/>
              </w:rPr>
            </w:pPr>
            <w:r w:rsidRPr="00CF20E5">
              <w:rPr>
                <w:color w:val="000000"/>
                <w:sz w:val="16"/>
                <w:szCs w:val="16"/>
              </w:rPr>
              <w:t>Subcutaneous injection</w:t>
            </w:r>
          </w:p>
        </w:tc>
      </w:tr>
      <w:tr w:rsidR="00CF20E5" w:rsidRPr="00CF20E5" w:rsidTr="00113B59">
        <w:trPr>
          <w:trHeight w:val="227"/>
        </w:trPr>
        <w:tc>
          <w:tcPr>
            <w:tcW w:w="1481" w:type="dxa"/>
            <w:vMerge/>
            <w:noWrap/>
            <w:vAlign w:val="center"/>
          </w:tcPr>
          <w:p w:rsidR="00CF20E5" w:rsidRPr="00CF20E5" w:rsidRDefault="00CF20E5" w:rsidP="00CF20E5">
            <w:pPr>
              <w:ind w:firstLineChars="200" w:firstLine="320"/>
              <w:rPr>
                <w:rFonts w:eastAsia="Times New Roman" w:cs="Times New Roman"/>
                <w:color w:val="000000"/>
                <w:sz w:val="16"/>
                <w:szCs w:val="16"/>
              </w:rPr>
            </w:pPr>
          </w:p>
        </w:tc>
        <w:tc>
          <w:tcPr>
            <w:tcW w:w="3293" w:type="dxa"/>
            <w:vMerge w:val="restart"/>
            <w:noWrap/>
            <w:vAlign w:val="center"/>
          </w:tcPr>
          <w:p w:rsidR="00CF20E5" w:rsidRPr="00CF20E5" w:rsidRDefault="00CF20E5" w:rsidP="00113B59">
            <w:pPr>
              <w:rPr>
                <w:rFonts w:eastAsia="Times New Roman" w:cs="Times New Roman"/>
                <w:color w:val="000000"/>
                <w:sz w:val="16"/>
                <w:szCs w:val="16"/>
              </w:rPr>
            </w:pPr>
            <w:r w:rsidRPr="00CF20E5">
              <w:rPr>
                <w:bCs/>
                <w:color w:val="000000"/>
                <w:sz w:val="16"/>
                <w:szCs w:val="16"/>
              </w:rPr>
              <w:t>Other treatments (including anaesthetic drugs)</w:t>
            </w:r>
          </w:p>
        </w:tc>
        <w:tc>
          <w:tcPr>
            <w:tcW w:w="1722" w:type="dxa"/>
            <w:noWrap/>
            <w:vAlign w:val="center"/>
          </w:tcPr>
          <w:p w:rsidR="00CF20E5" w:rsidRPr="00CF20E5" w:rsidRDefault="00CF20E5" w:rsidP="00113B59">
            <w:pPr>
              <w:jc w:val="center"/>
              <w:rPr>
                <w:color w:val="000000"/>
                <w:sz w:val="16"/>
                <w:szCs w:val="16"/>
              </w:rPr>
            </w:pPr>
            <w:r w:rsidRPr="00CF20E5">
              <w:rPr>
                <w:color w:val="000000"/>
                <w:sz w:val="16"/>
                <w:szCs w:val="16"/>
              </w:rPr>
              <w:t>A65</w:t>
            </w:r>
          </w:p>
        </w:tc>
        <w:tc>
          <w:tcPr>
            <w:tcW w:w="6534" w:type="dxa"/>
            <w:noWrap/>
            <w:vAlign w:val="center"/>
          </w:tcPr>
          <w:p w:rsidR="00CF20E5" w:rsidRPr="00CF20E5" w:rsidRDefault="00CF20E5" w:rsidP="00113B59">
            <w:pPr>
              <w:rPr>
                <w:color w:val="000000"/>
                <w:sz w:val="16"/>
                <w:szCs w:val="16"/>
              </w:rPr>
            </w:pPr>
            <w:r w:rsidRPr="00CF20E5">
              <w:rPr>
                <w:color w:val="000000"/>
                <w:sz w:val="16"/>
                <w:szCs w:val="16"/>
              </w:rPr>
              <w:t>Release of entrapment of peripheral nerve at wrist</w:t>
            </w:r>
          </w:p>
        </w:tc>
      </w:tr>
      <w:tr w:rsidR="00CF20E5" w:rsidRPr="00CF20E5" w:rsidTr="00113B59">
        <w:trPr>
          <w:trHeight w:val="227"/>
        </w:trPr>
        <w:tc>
          <w:tcPr>
            <w:tcW w:w="1481" w:type="dxa"/>
            <w:vMerge/>
            <w:noWrap/>
            <w:vAlign w:val="center"/>
          </w:tcPr>
          <w:p w:rsidR="00CF20E5" w:rsidRPr="00CF20E5" w:rsidRDefault="00CF20E5" w:rsidP="00CF20E5">
            <w:pPr>
              <w:ind w:firstLineChars="100" w:firstLine="160"/>
              <w:rPr>
                <w:rFonts w:eastAsia="Times New Roman" w:cs="Times New Roman"/>
                <w:bCs/>
                <w:color w:val="000000"/>
                <w:sz w:val="16"/>
                <w:szCs w:val="16"/>
              </w:rPr>
            </w:pPr>
          </w:p>
        </w:tc>
        <w:tc>
          <w:tcPr>
            <w:tcW w:w="3293" w:type="dxa"/>
            <w:vMerge/>
            <w:noWrap/>
            <w:vAlign w:val="center"/>
          </w:tcPr>
          <w:p w:rsidR="00CF20E5" w:rsidRPr="00CF20E5" w:rsidRDefault="00CF20E5" w:rsidP="00113B59">
            <w:pPr>
              <w:rPr>
                <w:rFonts w:eastAsia="Times New Roman" w:cs="Times New Roman"/>
                <w:bCs/>
                <w:color w:val="000000"/>
                <w:sz w:val="16"/>
                <w:szCs w:val="16"/>
              </w:rPr>
            </w:pPr>
          </w:p>
        </w:tc>
        <w:tc>
          <w:tcPr>
            <w:tcW w:w="1722" w:type="dxa"/>
            <w:noWrap/>
            <w:vAlign w:val="center"/>
          </w:tcPr>
          <w:p w:rsidR="00CF20E5" w:rsidRPr="00CF20E5" w:rsidRDefault="00CF20E5" w:rsidP="00113B59">
            <w:pPr>
              <w:jc w:val="center"/>
              <w:rPr>
                <w:color w:val="000000"/>
                <w:sz w:val="16"/>
                <w:szCs w:val="16"/>
              </w:rPr>
            </w:pPr>
            <w:r w:rsidRPr="00CF20E5">
              <w:rPr>
                <w:color w:val="000000"/>
                <w:sz w:val="16"/>
                <w:szCs w:val="16"/>
              </w:rPr>
              <w:t>X48</w:t>
            </w:r>
          </w:p>
        </w:tc>
        <w:tc>
          <w:tcPr>
            <w:tcW w:w="6534" w:type="dxa"/>
            <w:noWrap/>
            <w:vAlign w:val="center"/>
          </w:tcPr>
          <w:p w:rsidR="00CF20E5" w:rsidRPr="00CF20E5" w:rsidRDefault="00CF20E5" w:rsidP="00113B59">
            <w:pPr>
              <w:rPr>
                <w:color w:val="000000"/>
                <w:sz w:val="16"/>
                <w:szCs w:val="16"/>
              </w:rPr>
            </w:pPr>
            <w:r w:rsidRPr="00CF20E5">
              <w:rPr>
                <w:color w:val="000000"/>
                <w:sz w:val="16"/>
                <w:szCs w:val="16"/>
              </w:rPr>
              <w:t>Immobilisation using plaster cast</w:t>
            </w:r>
          </w:p>
        </w:tc>
      </w:tr>
      <w:tr w:rsidR="00CF20E5" w:rsidRPr="00CF20E5" w:rsidTr="00113B59">
        <w:trPr>
          <w:trHeight w:val="227"/>
        </w:trPr>
        <w:tc>
          <w:tcPr>
            <w:tcW w:w="1481" w:type="dxa"/>
            <w:vMerge/>
            <w:noWrap/>
            <w:vAlign w:val="center"/>
          </w:tcPr>
          <w:p w:rsidR="00CF20E5" w:rsidRPr="00CF20E5" w:rsidRDefault="00CF20E5" w:rsidP="00CF20E5">
            <w:pPr>
              <w:ind w:firstLineChars="200" w:firstLine="320"/>
              <w:rPr>
                <w:rFonts w:eastAsia="Times New Roman" w:cs="Times New Roman"/>
                <w:color w:val="000000"/>
                <w:sz w:val="16"/>
                <w:szCs w:val="16"/>
              </w:rPr>
            </w:pPr>
          </w:p>
        </w:tc>
        <w:tc>
          <w:tcPr>
            <w:tcW w:w="3293" w:type="dxa"/>
            <w:vMerge/>
            <w:noWrap/>
            <w:vAlign w:val="center"/>
          </w:tcPr>
          <w:p w:rsidR="00CF20E5" w:rsidRPr="00CF20E5" w:rsidRDefault="00CF20E5" w:rsidP="00113B59">
            <w:pPr>
              <w:rPr>
                <w:rFonts w:eastAsia="Times New Roman" w:cs="Times New Roman"/>
                <w:color w:val="000000"/>
                <w:sz w:val="16"/>
                <w:szCs w:val="16"/>
              </w:rPr>
            </w:pPr>
          </w:p>
        </w:tc>
        <w:tc>
          <w:tcPr>
            <w:tcW w:w="1722" w:type="dxa"/>
            <w:noWrap/>
            <w:vAlign w:val="center"/>
          </w:tcPr>
          <w:p w:rsidR="00CF20E5" w:rsidRPr="00CF20E5" w:rsidRDefault="00CF20E5" w:rsidP="00113B59">
            <w:pPr>
              <w:jc w:val="center"/>
              <w:rPr>
                <w:color w:val="000000"/>
                <w:sz w:val="16"/>
                <w:szCs w:val="16"/>
              </w:rPr>
            </w:pPr>
            <w:r w:rsidRPr="00CF20E5">
              <w:rPr>
                <w:color w:val="000000"/>
                <w:sz w:val="16"/>
                <w:szCs w:val="16"/>
              </w:rPr>
              <w:t>X51</w:t>
            </w:r>
          </w:p>
        </w:tc>
        <w:tc>
          <w:tcPr>
            <w:tcW w:w="6534" w:type="dxa"/>
            <w:noWrap/>
            <w:vAlign w:val="center"/>
          </w:tcPr>
          <w:p w:rsidR="00CF20E5" w:rsidRPr="00CF20E5" w:rsidRDefault="00CF20E5" w:rsidP="00113B59">
            <w:pPr>
              <w:rPr>
                <w:color w:val="000000"/>
                <w:sz w:val="16"/>
                <w:szCs w:val="16"/>
              </w:rPr>
            </w:pPr>
            <w:r w:rsidRPr="00CF20E5">
              <w:rPr>
                <w:color w:val="000000"/>
                <w:sz w:val="16"/>
                <w:szCs w:val="16"/>
              </w:rPr>
              <w:t>Change of body temperature</w:t>
            </w:r>
          </w:p>
        </w:tc>
      </w:tr>
      <w:tr w:rsidR="00CF20E5" w:rsidRPr="00CF20E5" w:rsidTr="00113B59">
        <w:trPr>
          <w:trHeight w:val="227"/>
        </w:trPr>
        <w:tc>
          <w:tcPr>
            <w:tcW w:w="1481" w:type="dxa"/>
            <w:vMerge/>
            <w:noWrap/>
            <w:vAlign w:val="center"/>
          </w:tcPr>
          <w:p w:rsidR="00CF20E5" w:rsidRPr="00CF20E5" w:rsidRDefault="00CF20E5" w:rsidP="00CF20E5">
            <w:pPr>
              <w:ind w:firstLineChars="200" w:firstLine="320"/>
              <w:rPr>
                <w:rFonts w:eastAsia="Times New Roman" w:cs="Times New Roman"/>
                <w:color w:val="000000"/>
                <w:sz w:val="16"/>
                <w:szCs w:val="16"/>
              </w:rPr>
            </w:pPr>
          </w:p>
        </w:tc>
        <w:tc>
          <w:tcPr>
            <w:tcW w:w="3293" w:type="dxa"/>
            <w:vMerge/>
            <w:noWrap/>
            <w:vAlign w:val="center"/>
          </w:tcPr>
          <w:p w:rsidR="00CF20E5" w:rsidRPr="00CF20E5" w:rsidRDefault="00CF20E5" w:rsidP="00113B59">
            <w:pPr>
              <w:rPr>
                <w:rFonts w:eastAsia="Times New Roman" w:cs="Times New Roman"/>
                <w:color w:val="000000"/>
                <w:sz w:val="16"/>
                <w:szCs w:val="16"/>
              </w:rPr>
            </w:pPr>
          </w:p>
        </w:tc>
        <w:tc>
          <w:tcPr>
            <w:tcW w:w="1722" w:type="dxa"/>
            <w:noWrap/>
            <w:vAlign w:val="center"/>
          </w:tcPr>
          <w:p w:rsidR="00CF20E5" w:rsidRPr="00CF20E5" w:rsidRDefault="00CF20E5" w:rsidP="00113B59">
            <w:pPr>
              <w:jc w:val="center"/>
              <w:rPr>
                <w:color w:val="000000"/>
                <w:sz w:val="16"/>
                <w:szCs w:val="16"/>
              </w:rPr>
            </w:pPr>
            <w:r w:rsidRPr="00CF20E5">
              <w:rPr>
                <w:color w:val="000000"/>
                <w:sz w:val="16"/>
                <w:szCs w:val="16"/>
              </w:rPr>
              <w:t>X52</w:t>
            </w:r>
          </w:p>
        </w:tc>
        <w:tc>
          <w:tcPr>
            <w:tcW w:w="6534" w:type="dxa"/>
            <w:noWrap/>
            <w:vAlign w:val="center"/>
          </w:tcPr>
          <w:p w:rsidR="00CF20E5" w:rsidRPr="00CF20E5" w:rsidRDefault="00CF20E5" w:rsidP="00113B59">
            <w:pPr>
              <w:rPr>
                <w:color w:val="000000"/>
                <w:sz w:val="16"/>
                <w:szCs w:val="16"/>
              </w:rPr>
            </w:pPr>
            <w:r w:rsidRPr="00CF20E5">
              <w:rPr>
                <w:color w:val="000000"/>
                <w:sz w:val="16"/>
                <w:szCs w:val="16"/>
              </w:rPr>
              <w:t>Oxygen therapy</w:t>
            </w:r>
          </w:p>
        </w:tc>
      </w:tr>
      <w:tr w:rsidR="00CF20E5" w:rsidRPr="00CF20E5" w:rsidTr="00113B59">
        <w:trPr>
          <w:trHeight w:val="227"/>
        </w:trPr>
        <w:tc>
          <w:tcPr>
            <w:tcW w:w="1481" w:type="dxa"/>
            <w:vMerge/>
            <w:noWrap/>
            <w:vAlign w:val="center"/>
          </w:tcPr>
          <w:p w:rsidR="00CF20E5" w:rsidRPr="00CF20E5" w:rsidRDefault="00CF20E5" w:rsidP="00CF20E5">
            <w:pPr>
              <w:ind w:firstLineChars="200" w:firstLine="320"/>
              <w:rPr>
                <w:rFonts w:eastAsia="Times New Roman" w:cs="Times New Roman"/>
                <w:color w:val="000000"/>
                <w:sz w:val="16"/>
                <w:szCs w:val="16"/>
              </w:rPr>
            </w:pPr>
          </w:p>
        </w:tc>
        <w:tc>
          <w:tcPr>
            <w:tcW w:w="3293" w:type="dxa"/>
            <w:vMerge/>
            <w:noWrap/>
            <w:vAlign w:val="center"/>
          </w:tcPr>
          <w:p w:rsidR="00CF20E5" w:rsidRPr="00CF20E5" w:rsidRDefault="00CF20E5" w:rsidP="00113B59">
            <w:pPr>
              <w:rPr>
                <w:rFonts w:eastAsia="Times New Roman" w:cs="Times New Roman"/>
                <w:color w:val="000000"/>
                <w:sz w:val="16"/>
                <w:szCs w:val="16"/>
              </w:rPr>
            </w:pPr>
          </w:p>
        </w:tc>
        <w:tc>
          <w:tcPr>
            <w:tcW w:w="1722" w:type="dxa"/>
            <w:noWrap/>
            <w:vAlign w:val="center"/>
          </w:tcPr>
          <w:p w:rsidR="00CF20E5" w:rsidRPr="00CF20E5" w:rsidRDefault="00CF20E5" w:rsidP="00113B59">
            <w:pPr>
              <w:jc w:val="center"/>
              <w:rPr>
                <w:color w:val="000000"/>
                <w:sz w:val="16"/>
                <w:szCs w:val="16"/>
              </w:rPr>
            </w:pPr>
            <w:r w:rsidRPr="00CF20E5">
              <w:rPr>
                <w:color w:val="000000"/>
                <w:sz w:val="16"/>
                <w:szCs w:val="16"/>
              </w:rPr>
              <w:t>X59</w:t>
            </w:r>
          </w:p>
        </w:tc>
        <w:tc>
          <w:tcPr>
            <w:tcW w:w="6534" w:type="dxa"/>
            <w:noWrap/>
            <w:vAlign w:val="center"/>
          </w:tcPr>
          <w:p w:rsidR="00CF20E5" w:rsidRPr="00CF20E5" w:rsidRDefault="00CF20E5" w:rsidP="00113B59">
            <w:pPr>
              <w:rPr>
                <w:color w:val="000000"/>
                <w:sz w:val="16"/>
                <w:szCs w:val="16"/>
              </w:rPr>
            </w:pPr>
            <w:r w:rsidRPr="00CF20E5">
              <w:rPr>
                <w:color w:val="000000"/>
                <w:sz w:val="16"/>
                <w:szCs w:val="16"/>
              </w:rPr>
              <w:t>Anaesthetic without surgery</w:t>
            </w:r>
          </w:p>
        </w:tc>
      </w:tr>
      <w:tr w:rsidR="00CF20E5" w:rsidRPr="00CF20E5" w:rsidTr="00113B59">
        <w:trPr>
          <w:trHeight w:val="227"/>
        </w:trPr>
        <w:tc>
          <w:tcPr>
            <w:tcW w:w="1481" w:type="dxa"/>
            <w:vMerge/>
            <w:noWrap/>
            <w:vAlign w:val="center"/>
          </w:tcPr>
          <w:p w:rsidR="00CF20E5" w:rsidRPr="00CF20E5" w:rsidRDefault="00CF20E5" w:rsidP="00CF20E5">
            <w:pPr>
              <w:ind w:firstLineChars="200" w:firstLine="320"/>
              <w:rPr>
                <w:rFonts w:eastAsia="Times New Roman" w:cs="Times New Roman"/>
                <w:color w:val="000000"/>
                <w:sz w:val="16"/>
                <w:szCs w:val="16"/>
              </w:rPr>
            </w:pPr>
          </w:p>
        </w:tc>
        <w:tc>
          <w:tcPr>
            <w:tcW w:w="3293" w:type="dxa"/>
            <w:vMerge/>
            <w:noWrap/>
            <w:vAlign w:val="center"/>
          </w:tcPr>
          <w:p w:rsidR="00CF20E5" w:rsidRPr="00CF20E5" w:rsidRDefault="00CF20E5" w:rsidP="00113B59">
            <w:pPr>
              <w:rPr>
                <w:rFonts w:eastAsia="Times New Roman" w:cs="Times New Roman"/>
                <w:color w:val="000000"/>
                <w:sz w:val="16"/>
                <w:szCs w:val="16"/>
              </w:rPr>
            </w:pPr>
          </w:p>
        </w:tc>
        <w:tc>
          <w:tcPr>
            <w:tcW w:w="1722" w:type="dxa"/>
            <w:noWrap/>
            <w:vAlign w:val="center"/>
          </w:tcPr>
          <w:p w:rsidR="00CF20E5" w:rsidRPr="00CF20E5" w:rsidRDefault="00CF20E5" w:rsidP="00113B59">
            <w:pPr>
              <w:jc w:val="center"/>
              <w:rPr>
                <w:color w:val="000000"/>
                <w:sz w:val="16"/>
                <w:szCs w:val="16"/>
              </w:rPr>
            </w:pPr>
            <w:r w:rsidRPr="00CF20E5">
              <w:rPr>
                <w:color w:val="000000"/>
                <w:sz w:val="16"/>
                <w:szCs w:val="16"/>
              </w:rPr>
              <w:t>X70</w:t>
            </w:r>
          </w:p>
        </w:tc>
        <w:tc>
          <w:tcPr>
            <w:tcW w:w="6534" w:type="dxa"/>
            <w:noWrap/>
            <w:vAlign w:val="center"/>
          </w:tcPr>
          <w:p w:rsidR="00CF20E5" w:rsidRPr="00CF20E5" w:rsidRDefault="00CF20E5" w:rsidP="00113B59">
            <w:pPr>
              <w:rPr>
                <w:color w:val="000000"/>
                <w:sz w:val="16"/>
                <w:szCs w:val="16"/>
              </w:rPr>
            </w:pPr>
            <w:r w:rsidRPr="00CF20E5">
              <w:rPr>
                <w:color w:val="000000"/>
                <w:sz w:val="16"/>
                <w:szCs w:val="16"/>
              </w:rPr>
              <w:t>Procurement of drugs for chemotherapy for neoplasm in Bands 1-5</w:t>
            </w:r>
          </w:p>
        </w:tc>
      </w:tr>
      <w:tr w:rsidR="00CF20E5" w:rsidRPr="00CF20E5" w:rsidTr="00113B59">
        <w:trPr>
          <w:trHeight w:val="227"/>
        </w:trPr>
        <w:tc>
          <w:tcPr>
            <w:tcW w:w="1481" w:type="dxa"/>
            <w:vMerge/>
            <w:noWrap/>
            <w:vAlign w:val="center"/>
          </w:tcPr>
          <w:p w:rsidR="00CF20E5" w:rsidRPr="00CF20E5" w:rsidRDefault="00CF20E5" w:rsidP="00CF20E5">
            <w:pPr>
              <w:ind w:firstLineChars="200" w:firstLine="320"/>
              <w:rPr>
                <w:rFonts w:eastAsia="Times New Roman" w:cs="Times New Roman"/>
                <w:color w:val="000000"/>
                <w:sz w:val="16"/>
                <w:szCs w:val="16"/>
              </w:rPr>
            </w:pPr>
          </w:p>
        </w:tc>
        <w:tc>
          <w:tcPr>
            <w:tcW w:w="3293" w:type="dxa"/>
            <w:vMerge/>
            <w:noWrap/>
            <w:vAlign w:val="center"/>
          </w:tcPr>
          <w:p w:rsidR="00CF20E5" w:rsidRPr="00CF20E5" w:rsidRDefault="00CF20E5" w:rsidP="00113B59">
            <w:pPr>
              <w:rPr>
                <w:rFonts w:eastAsia="Times New Roman" w:cs="Times New Roman"/>
                <w:color w:val="000000"/>
                <w:sz w:val="16"/>
                <w:szCs w:val="16"/>
              </w:rPr>
            </w:pPr>
          </w:p>
        </w:tc>
        <w:tc>
          <w:tcPr>
            <w:tcW w:w="1722" w:type="dxa"/>
            <w:noWrap/>
            <w:vAlign w:val="center"/>
          </w:tcPr>
          <w:p w:rsidR="00CF20E5" w:rsidRPr="00CF20E5" w:rsidRDefault="00CF20E5" w:rsidP="00113B59">
            <w:pPr>
              <w:jc w:val="center"/>
              <w:rPr>
                <w:color w:val="000000"/>
                <w:sz w:val="16"/>
                <w:szCs w:val="16"/>
              </w:rPr>
            </w:pPr>
            <w:r w:rsidRPr="00CF20E5">
              <w:rPr>
                <w:color w:val="000000"/>
                <w:sz w:val="16"/>
                <w:szCs w:val="16"/>
              </w:rPr>
              <w:t>X71</w:t>
            </w:r>
          </w:p>
        </w:tc>
        <w:tc>
          <w:tcPr>
            <w:tcW w:w="6534" w:type="dxa"/>
            <w:noWrap/>
            <w:vAlign w:val="center"/>
          </w:tcPr>
          <w:p w:rsidR="00CF20E5" w:rsidRPr="00CF20E5" w:rsidRDefault="00CF20E5" w:rsidP="00113B59">
            <w:pPr>
              <w:rPr>
                <w:color w:val="000000"/>
                <w:sz w:val="16"/>
                <w:szCs w:val="16"/>
              </w:rPr>
            </w:pPr>
            <w:r w:rsidRPr="00CF20E5">
              <w:rPr>
                <w:color w:val="000000"/>
                <w:sz w:val="16"/>
                <w:szCs w:val="16"/>
              </w:rPr>
              <w:t>Procurement of drugs for chemotherapy for neoplasm in Bands 6-10</w:t>
            </w:r>
          </w:p>
        </w:tc>
      </w:tr>
      <w:tr w:rsidR="00CF20E5" w:rsidRPr="00CF20E5" w:rsidTr="00113B59">
        <w:trPr>
          <w:trHeight w:val="227"/>
        </w:trPr>
        <w:tc>
          <w:tcPr>
            <w:tcW w:w="1481" w:type="dxa"/>
            <w:vMerge/>
            <w:noWrap/>
            <w:vAlign w:val="center"/>
          </w:tcPr>
          <w:p w:rsidR="00CF20E5" w:rsidRPr="00CF20E5" w:rsidRDefault="00CF20E5" w:rsidP="00CF20E5">
            <w:pPr>
              <w:ind w:firstLineChars="200" w:firstLine="320"/>
              <w:rPr>
                <w:rFonts w:eastAsia="Times New Roman" w:cs="Times New Roman"/>
                <w:color w:val="000000"/>
                <w:sz w:val="16"/>
                <w:szCs w:val="16"/>
              </w:rPr>
            </w:pPr>
          </w:p>
        </w:tc>
        <w:tc>
          <w:tcPr>
            <w:tcW w:w="3293" w:type="dxa"/>
            <w:vMerge/>
            <w:noWrap/>
            <w:vAlign w:val="center"/>
          </w:tcPr>
          <w:p w:rsidR="00CF20E5" w:rsidRPr="00CF20E5" w:rsidRDefault="00CF20E5" w:rsidP="00113B59">
            <w:pPr>
              <w:rPr>
                <w:rFonts w:eastAsia="Times New Roman" w:cs="Times New Roman"/>
                <w:color w:val="000000"/>
                <w:sz w:val="16"/>
                <w:szCs w:val="16"/>
              </w:rPr>
            </w:pPr>
          </w:p>
        </w:tc>
        <w:tc>
          <w:tcPr>
            <w:tcW w:w="1722" w:type="dxa"/>
            <w:noWrap/>
            <w:vAlign w:val="center"/>
          </w:tcPr>
          <w:p w:rsidR="00CF20E5" w:rsidRPr="00CF20E5" w:rsidRDefault="00CF20E5" w:rsidP="00113B59">
            <w:pPr>
              <w:jc w:val="center"/>
              <w:rPr>
                <w:color w:val="000000"/>
                <w:sz w:val="16"/>
                <w:szCs w:val="16"/>
              </w:rPr>
            </w:pPr>
            <w:r w:rsidRPr="00CF20E5">
              <w:rPr>
                <w:color w:val="000000"/>
                <w:sz w:val="16"/>
                <w:szCs w:val="16"/>
              </w:rPr>
              <w:t>X72</w:t>
            </w:r>
          </w:p>
        </w:tc>
        <w:tc>
          <w:tcPr>
            <w:tcW w:w="6534" w:type="dxa"/>
            <w:noWrap/>
            <w:vAlign w:val="center"/>
          </w:tcPr>
          <w:p w:rsidR="00CF20E5" w:rsidRPr="00CF20E5" w:rsidRDefault="00CF20E5" w:rsidP="00113B59">
            <w:pPr>
              <w:rPr>
                <w:color w:val="000000"/>
                <w:sz w:val="16"/>
                <w:szCs w:val="16"/>
              </w:rPr>
            </w:pPr>
            <w:r w:rsidRPr="00CF20E5">
              <w:rPr>
                <w:color w:val="000000"/>
                <w:sz w:val="16"/>
                <w:szCs w:val="16"/>
              </w:rPr>
              <w:t>Delivery of chemotherapy for neoplasm</w:t>
            </w:r>
          </w:p>
        </w:tc>
      </w:tr>
      <w:tr w:rsidR="00CF20E5" w:rsidRPr="00CF20E5" w:rsidTr="00113B59">
        <w:trPr>
          <w:trHeight w:val="227"/>
        </w:trPr>
        <w:tc>
          <w:tcPr>
            <w:tcW w:w="1481" w:type="dxa"/>
            <w:vMerge/>
            <w:noWrap/>
            <w:vAlign w:val="center"/>
          </w:tcPr>
          <w:p w:rsidR="00CF20E5" w:rsidRPr="00CF20E5" w:rsidRDefault="00CF20E5" w:rsidP="00CF20E5">
            <w:pPr>
              <w:ind w:firstLineChars="200" w:firstLine="320"/>
              <w:rPr>
                <w:rFonts w:eastAsia="Times New Roman" w:cs="Times New Roman"/>
                <w:color w:val="000000"/>
                <w:sz w:val="16"/>
                <w:szCs w:val="16"/>
              </w:rPr>
            </w:pPr>
          </w:p>
        </w:tc>
        <w:tc>
          <w:tcPr>
            <w:tcW w:w="3293" w:type="dxa"/>
            <w:vMerge/>
            <w:noWrap/>
            <w:vAlign w:val="center"/>
          </w:tcPr>
          <w:p w:rsidR="00CF20E5" w:rsidRPr="00CF20E5" w:rsidRDefault="00CF20E5" w:rsidP="00113B59">
            <w:pPr>
              <w:rPr>
                <w:rFonts w:eastAsia="Times New Roman" w:cs="Times New Roman"/>
                <w:color w:val="000000"/>
                <w:sz w:val="16"/>
                <w:szCs w:val="16"/>
              </w:rPr>
            </w:pPr>
          </w:p>
        </w:tc>
        <w:tc>
          <w:tcPr>
            <w:tcW w:w="1722" w:type="dxa"/>
            <w:noWrap/>
            <w:vAlign w:val="center"/>
          </w:tcPr>
          <w:p w:rsidR="00CF20E5" w:rsidRPr="00CF20E5" w:rsidRDefault="00CF20E5" w:rsidP="00113B59">
            <w:pPr>
              <w:jc w:val="center"/>
              <w:rPr>
                <w:sz w:val="16"/>
                <w:szCs w:val="16"/>
              </w:rPr>
            </w:pPr>
            <w:r w:rsidRPr="00CF20E5">
              <w:rPr>
                <w:sz w:val="16"/>
                <w:szCs w:val="16"/>
              </w:rPr>
              <w:t>Y80</w:t>
            </w:r>
          </w:p>
        </w:tc>
        <w:tc>
          <w:tcPr>
            <w:tcW w:w="6534" w:type="dxa"/>
            <w:noWrap/>
            <w:vAlign w:val="center"/>
          </w:tcPr>
          <w:p w:rsidR="00CF20E5" w:rsidRPr="00CF20E5" w:rsidRDefault="00CF20E5" w:rsidP="00113B59">
            <w:pPr>
              <w:rPr>
                <w:sz w:val="16"/>
                <w:szCs w:val="16"/>
              </w:rPr>
            </w:pPr>
            <w:r w:rsidRPr="00CF20E5">
              <w:rPr>
                <w:sz w:val="16"/>
                <w:szCs w:val="16"/>
              </w:rPr>
              <w:t>General anaesthetic</w:t>
            </w:r>
          </w:p>
        </w:tc>
      </w:tr>
      <w:tr w:rsidR="00CF20E5" w:rsidRPr="00CF20E5" w:rsidTr="00113B59">
        <w:trPr>
          <w:trHeight w:val="227"/>
        </w:trPr>
        <w:tc>
          <w:tcPr>
            <w:tcW w:w="1481" w:type="dxa"/>
            <w:vMerge/>
            <w:noWrap/>
            <w:vAlign w:val="center"/>
          </w:tcPr>
          <w:p w:rsidR="00CF20E5" w:rsidRPr="00CF20E5" w:rsidRDefault="00CF20E5" w:rsidP="00CF20E5">
            <w:pPr>
              <w:ind w:firstLineChars="200" w:firstLine="320"/>
              <w:rPr>
                <w:rFonts w:eastAsia="Times New Roman" w:cs="Times New Roman"/>
                <w:color w:val="000000"/>
                <w:sz w:val="16"/>
                <w:szCs w:val="16"/>
              </w:rPr>
            </w:pPr>
          </w:p>
        </w:tc>
        <w:tc>
          <w:tcPr>
            <w:tcW w:w="3293" w:type="dxa"/>
            <w:vMerge/>
            <w:noWrap/>
            <w:vAlign w:val="center"/>
          </w:tcPr>
          <w:p w:rsidR="00CF20E5" w:rsidRPr="00CF20E5" w:rsidRDefault="00CF20E5" w:rsidP="00113B59">
            <w:pPr>
              <w:rPr>
                <w:rFonts w:eastAsia="Times New Roman" w:cs="Times New Roman"/>
                <w:color w:val="000000"/>
                <w:sz w:val="16"/>
                <w:szCs w:val="16"/>
              </w:rPr>
            </w:pPr>
          </w:p>
        </w:tc>
        <w:tc>
          <w:tcPr>
            <w:tcW w:w="1722" w:type="dxa"/>
            <w:noWrap/>
            <w:vAlign w:val="center"/>
          </w:tcPr>
          <w:p w:rsidR="00CF20E5" w:rsidRPr="00CF20E5" w:rsidRDefault="00CF20E5" w:rsidP="00113B59">
            <w:pPr>
              <w:jc w:val="center"/>
              <w:rPr>
                <w:sz w:val="16"/>
                <w:szCs w:val="16"/>
              </w:rPr>
            </w:pPr>
            <w:r w:rsidRPr="00CF20E5">
              <w:rPr>
                <w:sz w:val="16"/>
                <w:szCs w:val="16"/>
              </w:rPr>
              <w:t>Y81</w:t>
            </w:r>
          </w:p>
        </w:tc>
        <w:tc>
          <w:tcPr>
            <w:tcW w:w="6534" w:type="dxa"/>
            <w:noWrap/>
            <w:vAlign w:val="center"/>
          </w:tcPr>
          <w:p w:rsidR="00CF20E5" w:rsidRPr="00CF20E5" w:rsidRDefault="00CF20E5" w:rsidP="00113B59">
            <w:pPr>
              <w:rPr>
                <w:sz w:val="16"/>
                <w:szCs w:val="16"/>
              </w:rPr>
            </w:pPr>
            <w:r w:rsidRPr="00CF20E5">
              <w:rPr>
                <w:sz w:val="16"/>
                <w:szCs w:val="16"/>
              </w:rPr>
              <w:t>Spinal anaesthetic</w:t>
            </w:r>
          </w:p>
        </w:tc>
      </w:tr>
      <w:tr w:rsidR="00CF20E5" w:rsidRPr="00CF20E5" w:rsidTr="00113B59">
        <w:trPr>
          <w:trHeight w:val="227"/>
        </w:trPr>
        <w:tc>
          <w:tcPr>
            <w:tcW w:w="1481" w:type="dxa"/>
            <w:vMerge/>
            <w:noWrap/>
            <w:vAlign w:val="center"/>
          </w:tcPr>
          <w:p w:rsidR="00CF20E5" w:rsidRPr="00CF20E5" w:rsidRDefault="00CF20E5" w:rsidP="00CF20E5">
            <w:pPr>
              <w:ind w:firstLineChars="200" w:firstLine="320"/>
              <w:rPr>
                <w:rFonts w:eastAsia="Times New Roman" w:cs="Times New Roman"/>
                <w:color w:val="000000"/>
                <w:sz w:val="16"/>
                <w:szCs w:val="16"/>
              </w:rPr>
            </w:pPr>
          </w:p>
        </w:tc>
        <w:tc>
          <w:tcPr>
            <w:tcW w:w="3293" w:type="dxa"/>
            <w:vMerge/>
            <w:noWrap/>
            <w:vAlign w:val="center"/>
          </w:tcPr>
          <w:p w:rsidR="00CF20E5" w:rsidRPr="00CF20E5" w:rsidRDefault="00CF20E5" w:rsidP="00113B59">
            <w:pPr>
              <w:rPr>
                <w:rFonts w:eastAsia="Times New Roman" w:cs="Times New Roman"/>
                <w:color w:val="000000"/>
                <w:sz w:val="16"/>
                <w:szCs w:val="16"/>
              </w:rPr>
            </w:pPr>
          </w:p>
        </w:tc>
        <w:tc>
          <w:tcPr>
            <w:tcW w:w="1722" w:type="dxa"/>
            <w:noWrap/>
            <w:vAlign w:val="center"/>
          </w:tcPr>
          <w:p w:rsidR="00CF20E5" w:rsidRPr="00CF20E5" w:rsidRDefault="00CF20E5" w:rsidP="00113B59">
            <w:pPr>
              <w:jc w:val="center"/>
              <w:rPr>
                <w:sz w:val="16"/>
                <w:szCs w:val="16"/>
              </w:rPr>
            </w:pPr>
            <w:r w:rsidRPr="00CF20E5">
              <w:rPr>
                <w:sz w:val="16"/>
                <w:szCs w:val="16"/>
              </w:rPr>
              <w:t>Y82</w:t>
            </w:r>
          </w:p>
        </w:tc>
        <w:tc>
          <w:tcPr>
            <w:tcW w:w="6534" w:type="dxa"/>
            <w:noWrap/>
            <w:vAlign w:val="center"/>
          </w:tcPr>
          <w:p w:rsidR="00CF20E5" w:rsidRPr="00CF20E5" w:rsidRDefault="00CF20E5" w:rsidP="00113B59">
            <w:pPr>
              <w:rPr>
                <w:sz w:val="16"/>
                <w:szCs w:val="16"/>
              </w:rPr>
            </w:pPr>
            <w:r w:rsidRPr="00CF20E5">
              <w:rPr>
                <w:sz w:val="16"/>
                <w:szCs w:val="16"/>
              </w:rPr>
              <w:t>Local anaesthetic</w:t>
            </w:r>
          </w:p>
        </w:tc>
      </w:tr>
      <w:tr w:rsidR="00CF20E5" w:rsidRPr="00CF20E5" w:rsidTr="00113B59">
        <w:trPr>
          <w:trHeight w:val="227"/>
        </w:trPr>
        <w:tc>
          <w:tcPr>
            <w:tcW w:w="1481" w:type="dxa"/>
            <w:vMerge/>
            <w:noWrap/>
            <w:vAlign w:val="center"/>
          </w:tcPr>
          <w:p w:rsidR="00CF20E5" w:rsidRPr="00CF20E5" w:rsidRDefault="00CF20E5" w:rsidP="00CF20E5">
            <w:pPr>
              <w:ind w:firstLineChars="200" w:firstLine="320"/>
              <w:rPr>
                <w:rFonts w:eastAsia="Times New Roman" w:cs="Times New Roman"/>
                <w:color w:val="000000"/>
                <w:sz w:val="16"/>
                <w:szCs w:val="16"/>
              </w:rPr>
            </w:pPr>
          </w:p>
        </w:tc>
        <w:tc>
          <w:tcPr>
            <w:tcW w:w="3293" w:type="dxa"/>
            <w:vMerge/>
            <w:noWrap/>
            <w:vAlign w:val="center"/>
          </w:tcPr>
          <w:p w:rsidR="00CF20E5" w:rsidRPr="00CF20E5" w:rsidRDefault="00CF20E5" w:rsidP="00113B59">
            <w:pPr>
              <w:rPr>
                <w:rFonts w:eastAsia="Times New Roman" w:cs="Times New Roman"/>
                <w:color w:val="000000"/>
                <w:sz w:val="16"/>
                <w:szCs w:val="16"/>
              </w:rPr>
            </w:pPr>
          </w:p>
        </w:tc>
        <w:tc>
          <w:tcPr>
            <w:tcW w:w="1722" w:type="dxa"/>
            <w:noWrap/>
            <w:vAlign w:val="center"/>
          </w:tcPr>
          <w:p w:rsidR="00CF20E5" w:rsidRPr="00CF20E5" w:rsidRDefault="00CF20E5" w:rsidP="00113B59">
            <w:pPr>
              <w:jc w:val="center"/>
              <w:rPr>
                <w:sz w:val="16"/>
                <w:szCs w:val="16"/>
              </w:rPr>
            </w:pPr>
            <w:r w:rsidRPr="00CF20E5">
              <w:rPr>
                <w:sz w:val="16"/>
                <w:szCs w:val="16"/>
              </w:rPr>
              <w:t>Y84</w:t>
            </w:r>
          </w:p>
        </w:tc>
        <w:tc>
          <w:tcPr>
            <w:tcW w:w="6534" w:type="dxa"/>
            <w:noWrap/>
            <w:vAlign w:val="center"/>
          </w:tcPr>
          <w:p w:rsidR="00CF20E5" w:rsidRPr="00CF20E5" w:rsidRDefault="00CF20E5" w:rsidP="00113B59">
            <w:pPr>
              <w:rPr>
                <w:sz w:val="16"/>
                <w:szCs w:val="16"/>
              </w:rPr>
            </w:pPr>
            <w:r w:rsidRPr="00CF20E5">
              <w:rPr>
                <w:sz w:val="16"/>
                <w:szCs w:val="16"/>
              </w:rPr>
              <w:t>Other anaesthetic</w:t>
            </w:r>
          </w:p>
        </w:tc>
      </w:tr>
      <w:tr w:rsidR="00CF20E5" w:rsidRPr="00CF20E5" w:rsidTr="00113B59">
        <w:trPr>
          <w:trHeight w:val="227"/>
        </w:trPr>
        <w:tc>
          <w:tcPr>
            <w:tcW w:w="1481" w:type="dxa"/>
            <w:vMerge/>
            <w:noWrap/>
            <w:vAlign w:val="center"/>
          </w:tcPr>
          <w:p w:rsidR="00CF20E5" w:rsidRPr="00CF20E5" w:rsidRDefault="00CF20E5" w:rsidP="00CF20E5">
            <w:pPr>
              <w:ind w:firstLineChars="200" w:firstLine="320"/>
              <w:rPr>
                <w:rFonts w:eastAsia="Times New Roman" w:cs="Times New Roman"/>
                <w:color w:val="000000"/>
                <w:sz w:val="16"/>
                <w:szCs w:val="16"/>
              </w:rPr>
            </w:pPr>
          </w:p>
        </w:tc>
        <w:tc>
          <w:tcPr>
            <w:tcW w:w="3293" w:type="dxa"/>
            <w:vMerge w:val="restart"/>
            <w:noWrap/>
            <w:vAlign w:val="center"/>
          </w:tcPr>
          <w:p w:rsidR="00CF20E5" w:rsidRPr="00CF20E5" w:rsidRDefault="00CF20E5" w:rsidP="00113B59">
            <w:pPr>
              <w:rPr>
                <w:rFonts w:eastAsia="Times New Roman" w:cs="Times New Roman"/>
                <w:color w:val="000000"/>
                <w:sz w:val="16"/>
                <w:szCs w:val="16"/>
              </w:rPr>
            </w:pPr>
            <w:r w:rsidRPr="00CF20E5">
              <w:rPr>
                <w:bCs/>
                <w:color w:val="000000"/>
                <w:sz w:val="16"/>
                <w:szCs w:val="16"/>
              </w:rPr>
              <w:t>Rehabilitation</w:t>
            </w:r>
          </w:p>
        </w:tc>
        <w:tc>
          <w:tcPr>
            <w:tcW w:w="1722" w:type="dxa"/>
            <w:noWrap/>
            <w:vAlign w:val="center"/>
          </w:tcPr>
          <w:p w:rsidR="00CF20E5" w:rsidRPr="00CF20E5" w:rsidRDefault="00CF20E5" w:rsidP="00113B59">
            <w:pPr>
              <w:jc w:val="center"/>
              <w:rPr>
                <w:color w:val="000000"/>
                <w:sz w:val="16"/>
                <w:szCs w:val="16"/>
              </w:rPr>
            </w:pPr>
            <w:r w:rsidRPr="00CF20E5">
              <w:rPr>
                <w:color w:val="000000"/>
                <w:sz w:val="16"/>
                <w:szCs w:val="16"/>
              </w:rPr>
              <w:t>U50</w:t>
            </w:r>
          </w:p>
        </w:tc>
        <w:tc>
          <w:tcPr>
            <w:tcW w:w="6534" w:type="dxa"/>
            <w:noWrap/>
            <w:vAlign w:val="center"/>
          </w:tcPr>
          <w:p w:rsidR="00CF20E5" w:rsidRPr="00CF20E5" w:rsidRDefault="00CF20E5" w:rsidP="00113B59">
            <w:pPr>
              <w:rPr>
                <w:color w:val="000000"/>
                <w:sz w:val="16"/>
                <w:szCs w:val="16"/>
              </w:rPr>
            </w:pPr>
            <w:r w:rsidRPr="00CF20E5">
              <w:rPr>
                <w:color w:val="000000"/>
                <w:sz w:val="16"/>
                <w:szCs w:val="16"/>
              </w:rPr>
              <w:t>Rehabilitation for musculoskeletal disorders</w:t>
            </w:r>
          </w:p>
        </w:tc>
      </w:tr>
      <w:tr w:rsidR="00CF20E5" w:rsidRPr="00CF20E5" w:rsidTr="00113B59">
        <w:trPr>
          <w:trHeight w:val="227"/>
        </w:trPr>
        <w:tc>
          <w:tcPr>
            <w:tcW w:w="1481" w:type="dxa"/>
            <w:vMerge/>
            <w:noWrap/>
            <w:vAlign w:val="center"/>
          </w:tcPr>
          <w:p w:rsidR="00CF20E5" w:rsidRPr="00CF20E5" w:rsidRDefault="00CF20E5" w:rsidP="00CF20E5">
            <w:pPr>
              <w:ind w:firstLineChars="200" w:firstLine="320"/>
              <w:rPr>
                <w:rFonts w:eastAsia="Times New Roman" w:cs="Times New Roman"/>
                <w:color w:val="000000"/>
                <w:sz w:val="16"/>
                <w:szCs w:val="16"/>
              </w:rPr>
            </w:pPr>
          </w:p>
        </w:tc>
        <w:tc>
          <w:tcPr>
            <w:tcW w:w="3293" w:type="dxa"/>
            <w:vMerge/>
            <w:noWrap/>
            <w:vAlign w:val="center"/>
          </w:tcPr>
          <w:p w:rsidR="00CF20E5" w:rsidRPr="00CF20E5" w:rsidRDefault="00CF20E5" w:rsidP="00113B59">
            <w:pPr>
              <w:rPr>
                <w:rFonts w:eastAsia="Times New Roman" w:cs="Times New Roman"/>
                <w:color w:val="000000"/>
                <w:sz w:val="16"/>
                <w:szCs w:val="16"/>
              </w:rPr>
            </w:pPr>
          </w:p>
        </w:tc>
        <w:tc>
          <w:tcPr>
            <w:tcW w:w="1722" w:type="dxa"/>
            <w:noWrap/>
            <w:vAlign w:val="center"/>
          </w:tcPr>
          <w:p w:rsidR="00CF20E5" w:rsidRPr="00CF20E5" w:rsidRDefault="00CF20E5" w:rsidP="00113B59">
            <w:pPr>
              <w:jc w:val="center"/>
              <w:rPr>
                <w:color w:val="000000"/>
                <w:sz w:val="16"/>
                <w:szCs w:val="16"/>
              </w:rPr>
            </w:pPr>
            <w:r w:rsidRPr="00CF20E5">
              <w:rPr>
                <w:color w:val="000000"/>
                <w:sz w:val="16"/>
                <w:szCs w:val="16"/>
              </w:rPr>
              <w:t>U51</w:t>
            </w:r>
          </w:p>
        </w:tc>
        <w:tc>
          <w:tcPr>
            <w:tcW w:w="6534" w:type="dxa"/>
            <w:noWrap/>
            <w:vAlign w:val="center"/>
          </w:tcPr>
          <w:p w:rsidR="00CF20E5" w:rsidRPr="00CF20E5" w:rsidRDefault="00CF20E5" w:rsidP="00113B59">
            <w:pPr>
              <w:rPr>
                <w:color w:val="000000"/>
                <w:sz w:val="16"/>
                <w:szCs w:val="16"/>
              </w:rPr>
            </w:pPr>
            <w:r w:rsidRPr="00CF20E5">
              <w:rPr>
                <w:color w:val="000000"/>
                <w:sz w:val="16"/>
                <w:szCs w:val="16"/>
              </w:rPr>
              <w:t>Rehabilitation for neurological disorders</w:t>
            </w:r>
          </w:p>
        </w:tc>
      </w:tr>
      <w:tr w:rsidR="00CF20E5" w:rsidRPr="00CF20E5" w:rsidTr="00113B59">
        <w:trPr>
          <w:trHeight w:val="227"/>
        </w:trPr>
        <w:tc>
          <w:tcPr>
            <w:tcW w:w="1481" w:type="dxa"/>
            <w:vMerge/>
            <w:noWrap/>
            <w:vAlign w:val="center"/>
          </w:tcPr>
          <w:p w:rsidR="00CF20E5" w:rsidRPr="00CF20E5" w:rsidRDefault="00CF20E5" w:rsidP="00CF20E5">
            <w:pPr>
              <w:ind w:firstLineChars="200" w:firstLine="320"/>
              <w:rPr>
                <w:rFonts w:eastAsia="Times New Roman" w:cs="Times New Roman"/>
                <w:color w:val="000000"/>
                <w:sz w:val="16"/>
                <w:szCs w:val="16"/>
              </w:rPr>
            </w:pPr>
          </w:p>
        </w:tc>
        <w:tc>
          <w:tcPr>
            <w:tcW w:w="3293" w:type="dxa"/>
            <w:vMerge/>
            <w:noWrap/>
            <w:vAlign w:val="center"/>
          </w:tcPr>
          <w:p w:rsidR="00CF20E5" w:rsidRPr="00CF20E5" w:rsidRDefault="00CF20E5" w:rsidP="00113B59">
            <w:pPr>
              <w:rPr>
                <w:rFonts w:eastAsia="Times New Roman" w:cs="Times New Roman"/>
                <w:color w:val="000000"/>
                <w:sz w:val="16"/>
                <w:szCs w:val="16"/>
              </w:rPr>
            </w:pPr>
          </w:p>
        </w:tc>
        <w:tc>
          <w:tcPr>
            <w:tcW w:w="1722" w:type="dxa"/>
            <w:noWrap/>
            <w:vAlign w:val="center"/>
          </w:tcPr>
          <w:p w:rsidR="00CF20E5" w:rsidRPr="00CF20E5" w:rsidRDefault="00CF20E5" w:rsidP="00113B59">
            <w:pPr>
              <w:jc w:val="center"/>
              <w:rPr>
                <w:color w:val="000000"/>
                <w:sz w:val="16"/>
                <w:szCs w:val="16"/>
              </w:rPr>
            </w:pPr>
            <w:r w:rsidRPr="00CF20E5">
              <w:rPr>
                <w:color w:val="000000"/>
                <w:sz w:val="16"/>
                <w:szCs w:val="16"/>
              </w:rPr>
              <w:t>U54</w:t>
            </w:r>
          </w:p>
        </w:tc>
        <w:tc>
          <w:tcPr>
            <w:tcW w:w="6534" w:type="dxa"/>
            <w:noWrap/>
            <w:vAlign w:val="center"/>
          </w:tcPr>
          <w:p w:rsidR="00CF20E5" w:rsidRPr="00CF20E5" w:rsidRDefault="00CF20E5" w:rsidP="00113B59">
            <w:pPr>
              <w:rPr>
                <w:color w:val="000000"/>
                <w:sz w:val="16"/>
                <w:szCs w:val="16"/>
              </w:rPr>
            </w:pPr>
            <w:r w:rsidRPr="00CF20E5">
              <w:rPr>
                <w:color w:val="000000"/>
                <w:sz w:val="16"/>
                <w:szCs w:val="16"/>
              </w:rPr>
              <w:t>Rehabilitation for other disorders</w:t>
            </w:r>
          </w:p>
        </w:tc>
      </w:tr>
      <w:tr w:rsidR="00CF20E5" w:rsidRPr="00CF20E5" w:rsidTr="00CF20E5">
        <w:trPr>
          <w:trHeight w:val="190"/>
        </w:trPr>
        <w:tc>
          <w:tcPr>
            <w:tcW w:w="1481" w:type="dxa"/>
            <w:vMerge/>
            <w:noWrap/>
            <w:vAlign w:val="center"/>
          </w:tcPr>
          <w:p w:rsidR="00CF20E5" w:rsidRPr="00CF20E5" w:rsidRDefault="00CF20E5" w:rsidP="00CF20E5">
            <w:pPr>
              <w:ind w:firstLineChars="200" w:firstLine="320"/>
              <w:rPr>
                <w:rFonts w:eastAsia="Times New Roman" w:cs="Times New Roman"/>
                <w:color w:val="000000"/>
                <w:sz w:val="16"/>
                <w:szCs w:val="16"/>
              </w:rPr>
            </w:pPr>
          </w:p>
        </w:tc>
        <w:tc>
          <w:tcPr>
            <w:tcW w:w="3293" w:type="dxa"/>
            <w:tcBorders>
              <w:bottom w:val="double" w:sz="4" w:space="0" w:color="auto"/>
            </w:tcBorders>
            <w:noWrap/>
            <w:vAlign w:val="center"/>
          </w:tcPr>
          <w:p w:rsidR="00CF20E5" w:rsidRPr="00CF20E5" w:rsidRDefault="00CF20E5" w:rsidP="00113B59">
            <w:pPr>
              <w:rPr>
                <w:rFonts w:eastAsia="Times New Roman" w:cs="Times New Roman"/>
                <w:color w:val="000000"/>
                <w:sz w:val="16"/>
                <w:szCs w:val="16"/>
              </w:rPr>
            </w:pPr>
            <w:r w:rsidRPr="00CF20E5">
              <w:rPr>
                <w:bCs/>
                <w:color w:val="000000"/>
                <w:sz w:val="16"/>
                <w:szCs w:val="16"/>
              </w:rPr>
              <w:t>Resuscitation</w:t>
            </w:r>
          </w:p>
        </w:tc>
        <w:tc>
          <w:tcPr>
            <w:tcW w:w="1722" w:type="dxa"/>
            <w:tcBorders>
              <w:bottom w:val="double" w:sz="4" w:space="0" w:color="auto"/>
            </w:tcBorders>
            <w:noWrap/>
            <w:vAlign w:val="center"/>
          </w:tcPr>
          <w:p w:rsidR="00CF20E5" w:rsidRPr="00CF20E5" w:rsidRDefault="00CF20E5" w:rsidP="00113B59">
            <w:pPr>
              <w:jc w:val="center"/>
              <w:rPr>
                <w:rFonts w:eastAsia="Times New Roman" w:cs="Times New Roman"/>
                <w:color w:val="000000"/>
                <w:sz w:val="16"/>
                <w:szCs w:val="16"/>
              </w:rPr>
            </w:pPr>
            <w:r w:rsidRPr="00CF20E5">
              <w:rPr>
                <w:rFonts w:eastAsia="Times New Roman" w:cs="Times New Roman"/>
                <w:color w:val="000000"/>
                <w:sz w:val="16"/>
                <w:szCs w:val="16"/>
              </w:rPr>
              <w:t>X50</w:t>
            </w:r>
          </w:p>
        </w:tc>
        <w:tc>
          <w:tcPr>
            <w:tcW w:w="6534" w:type="dxa"/>
            <w:tcBorders>
              <w:bottom w:val="double" w:sz="4" w:space="0" w:color="auto"/>
            </w:tcBorders>
            <w:noWrap/>
            <w:vAlign w:val="center"/>
          </w:tcPr>
          <w:p w:rsidR="00CF20E5" w:rsidRPr="00CF20E5" w:rsidRDefault="00CF20E5" w:rsidP="00113B59">
            <w:pPr>
              <w:rPr>
                <w:color w:val="000000"/>
                <w:sz w:val="16"/>
                <w:szCs w:val="16"/>
              </w:rPr>
            </w:pPr>
            <w:r w:rsidRPr="00CF20E5">
              <w:rPr>
                <w:color w:val="000000"/>
                <w:sz w:val="16"/>
                <w:szCs w:val="16"/>
              </w:rPr>
              <w:t>External resuscitation</w:t>
            </w:r>
          </w:p>
        </w:tc>
      </w:tr>
    </w:tbl>
    <w:p w:rsidR="00D52566" w:rsidRPr="00D52566" w:rsidRDefault="00D52566" w:rsidP="00D52566">
      <w:pPr>
        <w:ind w:left="360"/>
        <w:rPr>
          <w:sz w:val="16"/>
          <w:szCs w:val="16"/>
        </w:rPr>
      </w:pPr>
      <w:r w:rsidRPr="00D52566">
        <w:t>†</w:t>
      </w:r>
      <w:r w:rsidRPr="00D52566">
        <w:rPr>
          <w:sz w:val="16"/>
          <w:szCs w:val="16"/>
        </w:rPr>
        <w:t>Excluding: V55, Y95, Z06, Z08-09, Z15-Z16, Z20, Z22-Z24, Z27-Z31, Z33-Z50, Z52, Z55-Z58, Z60-Z64, Z66, Z68-Z78, Z80-Z92, Z94-Z96, Z98</w:t>
      </w:r>
    </w:p>
    <w:p w:rsidR="00D52566" w:rsidRPr="00D52566" w:rsidRDefault="00D52566" w:rsidP="00D52566">
      <w:pPr>
        <w:jc w:val="both"/>
      </w:pPr>
    </w:p>
    <w:p w:rsidR="00D52566" w:rsidRPr="00D52566" w:rsidRDefault="00D52566" w:rsidP="00D52566">
      <w:pPr>
        <w:spacing w:after="0"/>
        <w:rPr>
          <w:b/>
        </w:rPr>
      </w:pPr>
    </w:p>
    <w:p w:rsidR="005B0D14" w:rsidRPr="00D52566" w:rsidRDefault="005B0D14" w:rsidP="002A237B"/>
    <w:sectPr w:rsidR="005B0D14" w:rsidRPr="00D52566" w:rsidSect="00A9041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D85" w:rsidRDefault="00FB7D85" w:rsidP="00D52566">
      <w:pPr>
        <w:spacing w:after="0" w:line="240" w:lineRule="auto"/>
      </w:pPr>
      <w:r>
        <w:separator/>
      </w:r>
    </w:p>
  </w:endnote>
  <w:endnote w:type="continuationSeparator" w:id="0">
    <w:p w:rsidR="00FB7D85" w:rsidRDefault="00FB7D85" w:rsidP="00D52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672563"/>
      <w:docPartObj>
        <w:docPartGallery w:val="Page Numbers (Bottom of Page)"/>
        <w:docPartUnique/>
      </w:docPartObj>
    </w:sdtPr>
    <w:sdtEndPr>
      <w:rPr>
        <w:sz w:val="20"/>
      </w:rPr>
    </w:sdtEndPr>
    <w:sdtContent>
      <w:p w:rsidR="00DC564C" w:rsidRPr="006D54CA" w:rsidRDefault="00D52566">
        <w:pPr>
          <w:pStyle w:val="Footer"/>
          <w:jc w:val="center"/>
          <w:rPr>
            <w:sz w:val="20"/>
          </w:rPr>
        </w:pPr>
        <w:r w:rsidRPr="006D54CA">
          <w:rPr>
            <w:sz w:val="20"/>
          </w:rPr>
          <w:fldChar w:fldCharType="begin"/>
        </w:r>
        <w:r w:rsidRPr="006D54CA">
          <w:rPr>
            <w:sz w:val="20"/>
          </w:rPr>
          <w:instrText xml:space="preserve"> PAGE   \* MERGEFORMAT </w:instrText>
        </w:r>
        <w:r w:rsidRPr="006D54CA">
          <w:rPr>
            <w:sz w:val="20"/>
          </w:rPr>
          <w:fldChar w:fldCharType="separate"/>
        </w:r>
        <w:r w:rsidR="00ED0C4B">
          <w:rPr>
            <w:noProof/>
            <w:sz w:val="20"/>
          </w:rPr>
          <w:t>3</w:t>
        </w:r>
        <w:r w:rsidRPr="006D54CA">
          <w:rPr>
            <w:sz w:val="20"/>
          </w:rPr>
          <w:fldChar w:fldCharType="end"/>
        </w:r>
      </w:p>
    </w:sdtContent>
  </w:sdt>
  <w:p w:rsidR="00DC564C" w:rsidRDefault="00FB7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D85" w:rsidRDefault="00FB7D85" w:rsidP="00D52566">
      <w:pPr>
        <w:spacing w:after="0" w:line="240" w:lineRule="auto"/>
      </w:pPr>
      <w:r>
        <w:separator/>
      </w:r>
    </w:p>
  </w:footnote>
  <w:footnote w:type="continuationSeparator" w:id="0">
    <w:p w:rsidR="00FB7D85" w:rsidRDefault="00FB7D85" w:rsidP="00D52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C4B" w:rsidRDefault="00ED0C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93B48"/>
    <w:multiLevelType w:val="hybridMultilevel"/>
    <w:tmpl w:val="EF4A9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9C50EC4"/>
    <w:multiLevelType w:val="hybridMultilevel"/>
    <w:tmpl w:val="4A82E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2991844"/>
    <w:multiLevelType w:val="hybridMultilevel"/>
    <w:tmpl w:val="2B747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93667B6"/>
    <w:multiLevelType w:val="hybridMultilevel"/>
    <w:tmpl w:val="0BAC1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B7B7092"/>
    <w:multiLevelType w:val="hybridMultilevel"/>
    <w:tmpl w:val="83E0D1C2"/>
    <w:lvl w:ilvl="0" w:tplc="1550170C">
      <w:start w:val="1"/>
      <w:numFmt w:val="upp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C023E8C"/>
    <w:multiLevelType w:val="hybridMultilevel"/>
    <w:tmpl w:val="6FB86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854E3B"/>
    <w:multiLevelType w:val="hybridMultilevel"/>
    <w:tmpl w:val="F0466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42771B"/>
    <w:multiLevelType w:val="hybridMultilevel"/>
    <w:tmpl w:val="54B65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585C78"/>
    <w:multiLevelType w:val="hybridMultilevel"/>
    <w:tmpl w:val="446447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EF24BD"/>
    <w:multiLevelType w:val="hybridMultilevel"/>
    <w:tmpl w:val="2B08458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0">
    <w:nsid w:val="39715757"/>
    <w:multiLevelType w:val="hybridMultilevel"/>
    <w:tmpl w:val="E854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46C1F8C"/>
    <w:multiLevelType w:val="hybridMultilevel"/>
    <w:tmpl w:val="0AC23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022255"/>
    <w:multiLevelType w:val="hybridMultilevel"/>
    <w:tmpl w:val="AC2EE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A95C88"/>
    <w:multiLevelType w:val="hybridMultilevel"/>
    <w:tmpl w:val="AD202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69A14F5"/>
    <w:multiLevelType w:val="hybridMultilevel"/>
    <w:tmpl w:val="646E2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474E65"/>
    <w:multiLevelType w:val="hybridMultilevel"/>
    <w:tmpl w:val="81D8C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FC364A"/>
    <w:multiLevelType w:val="hybridMultilevel"/>
    <w:tmpl w:val="5AA4A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6F590F"/>
    <w:multiLevelType w:val="hybridMultilevel"/>
    <w:tmpl w:val="86981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5C537B"/>
    <w:multiLevelType w:val="hybridMultilevel"/>
    <w:tmpl w:val="A798F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2C8529C"/>
    <w:multiLevelType w:val="hybridMultilevel"/>
    <w:tmpl w:val="0DC8F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A5E765E"/>
    <w:multiLevelType w:val="hybridMultilevel"/>
    <w:tmpl w:val="6E542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13C5D35"/>
    <w:multiLevelType w:val="hybridMultilevel"/>
    <w:tmpl w:val="E6AE327C"/>
    <w:lvl w:ilvl="0" w:tplc="4F9A47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202107B"/>
    <w:multiLevelType w:val="hybridMultilevel"/>
    <w:tmpl w:val="58202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00505D"/>
    <w:multiLevelType w:val="hybridMultilevel"/>
    <w:tmpl w:val="7AE4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A04997"/>
    <w:multiLevelType w:val="hybridMultilevel"/>
    <w:tmpl w:val="5D3C2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B3D2FAC"/>
    <w:multiLevelType w:val="hybridMultilevel"/>
    <w:tmpl w:val="106AF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32"/>
  </w:num>
  <w:num w:numId="13">
    <w:abstractNumId w:val="27"/>
  </w:num>
  <w:num w:numId="14">
    <w:abstractNumId w:val="19"/>
  </w:num>
  <w:num w:numId="15">
    <w:abstractNumId w:val="22"/>
  </w:num>
  <w:num w:numId="16">
    <w:abstractNumId w:val="29"/>
  </w:num>
  <w:num w:numId="17">
    <w:abstractNumId w:val="30"/>
  </w:num>
  <w:num w:numId="18">
    <w:abstractNumId w:val="24"/>
  </w:num>
  <w:num w:numId="19">
    <w:abstractNumId w:val="35"/>
  </w:num>
  <w:num w:numId="20">
    <w:abstractNumId w:val="25"/>
  </w:num>
  <w:num w:numId="21">
    <w:abstractNumId w:val="23"/>
  </w:num>
  <w:num w:numId="22">
    <w:abstractNumId w:val="21"/>
  </w:num>
  <w:num w:numId="23">
    <w:abstractNumId w:val="34"/>
  </w:num>
  <w:num w:numId="24">
    <w:abstractNumId w:val="15"/>
  </w:num>
  <w:num w:numId="25">
    <w:abstractNumId w:val="10"/>
  </w:num>
  <w:num w:numId="26">
    <w:abstractNumId w:val="11"/>
  </w:num>
  <w:num w:numId="27">
    <w:abstractNumId w:val="33"/>
  </w:num>
  <w:num w:numId="28">
    <w:abstractNumId w:val="12"/>
  </w:num>
  <w:num w:numId="29">
    <w:abstractNumId w:val="13"/>
  </w:num>
  <w:num w:numId="30">
    <w:abstractNumId w:val="16"/>
  </w:num>
  <w:num w:numId="31">
    <w:abstractNumId w:val="18"/>
  </w:num>
  <w:num w:numId="32">
    <w:abstractNumId w:val="20"/>
  </w:num>
  <w:num w:numId="33">
    <w:abstractNumId w:val="17"/>
  </w:num>
  <w:num w:numId="34">
    <w:abstractNumId w:val="28"/>
  </w:num>
  <w:num w:numId="35">
    <w:abstractNumId w:val="1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66"/>
    <w:rsid w:val="000A395C"/>
    <w:rsid w:val="001C2F45"/>
    <w:rsid w:val="00273123"/>
    <w:rsid w:val="002A237B"/>
    <w:rsid w:val="00330467"/>
    <w:rsid w:val="003400F1"/>
    <w:rsid w:val="00416AA0"/>
    <w:rsid w:val="0056264E"/>
    <w:rsid w:val="005B0D14"/>
    <w:rsid w:val="005C161B"/>
    <w:rsid w:val="006422C8"/>
    <w:rsid w:val="006F163E"/>
    <w:rsid w:val="00873D7B"/>
    <w:rsid w:val="00880119"/>
    <w:rsid w:val="00890E90"/>
    <w:rsid w:val="0091059B"/>
    <w:rsid w:val="00930117"/>
    <w:rsid w:val="00A36CF5"/>
    <w:rsid w:val="00AD1B4C"/>
    <w:rsid w:val="00AD3173"/>
    <w:rsid w:val="00B23E4E"/>
    <w:rsid w:val="00B3772F"/>
    <w:rsid w:val="00B73992"/>
    <w:rsid w:val="00B7564E"/>
    <w:rsid w:val="00BF7C01"/>
    <w:rsid w:val="00C43089"/>
    <w:rsid w:val="00CA19CD"/>
    <w:rsid w:val="00CF20E5"/>
    <w:rsid w:val="00D00D33"/>
    <w:rsid w:val="00D52566"/>
    <w:rsid w:val="00E057DF"/>
    <w:rsid w:val="00E209F2"/>
    <w:rsid w:val="00EB66B1"/>
    <w:rsid w:val="00ED0C4B"/>
    <w:rsid w:val="00F367F1"/>
    <w:rsid w:val="00F419B2"/>
    <w:rsid w:val="00FB7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24E43-458B-467C-B80F-9AC3BF5C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566"/>
    <w:rPr>
      <w:rFonts w:asciiTheme="minorHAnsi" w:eastAsiaTheme="minorEastAsia" w:hAnsiTheme="minorHAnsi" w:cstheme="minorBidi"/>
      <w:sz w:val="22"/>
      <w:szCs w:val="22"/>
      <w:lang w:eastAsia="en-GB"/>
    </w:r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BalloonText">
    <w:name w:val="Balloon Text"/>
    <w:basedOn w:val="Normal"/>
    <w:link w:val="BalloonTextChar"/>
    <w:uiPriority w:val="99"/>
    <w:semiHidden/>
    <w:unhideWhenUsed/>
    <w:rsid w:val="00D52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566"/>
    <w:rPr>
      <w:rFonts w:ascii="Tahoma" w:eastAsiaTheme="minorEastAsia" w:hAnsi="Tahoma" w:cs="Tahoma"/>
      <w:sz w:val="16"/>
      <w:szCs w:val="16"/>
      <w:lang w:eastAsia="en-GB"/>
    </w:rPr>
  </w:style>
  <w:style w:type="table" w:styleId="TableGrid">
    <w:name w:val="Table Grid"/>
    <w:basedOn w:val="TableNormal"/>
    <w:uiPriority w:val="59"/>
    <w:rsid w:val="00D52566"/>
    <w:pPr>
      <w:spacing w:after="0" w:line="240" w:lineRule="auto"/>
    </w:pPr>
    <w:rPr>
      <w:rFonts w:asciiTheme="minorHAnsi" w:eastAsiaTheme="minorEastAsia" w:hAnsiTheme="minorHAnsi" w:cstheme="minorBidi"/>
      <w:sz w:val="22"/>
      <w:szCs w:val="22"/>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52566"/>
    <w:pPr>
      <w:ind w:left="720"/>
      <w:contextualSpacing/>
    </w:pPr>
  </w:style>
  <w:style w:type="paragraph" w:styleId="Header">
    <w:name w:val="header"/>
    <w:basedOn w:val="Normal"/>
    <w:link w:val="HeaderChar"/>
    <w:uiPriority w:val="99"/>
    <w:unhideWhenUsed/>
    <w:rsid w:val="00D52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566"/>
    <w:rPr>
      <w:rFonts w:asciiTheme="minorHAnsi" w:eastAsiaTheme="minorEastAsia" w:hAnsiTheme="minorHAnsi" w:cstheme="minorBidi"/>
      <w:sz w:val="22"/>
      <w:szCs w:val="22"/>
      <w:lang w:eastAsia="en-GB"/>
    </w:rPr>
  </w:style>
  <w:style w:type="paragraph" w:styleId="Footer">
    <w:name w:val="footer"/>
    <w:basedOn w:val="Normal"/>
    <w:link w:val="FooterChar"/>
    <w:uiPriority w:val="99"/>
    <w:unhideWhenUsed/>
    <w:rsid w:val="00D52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566"/>
    <w:rPr>
      <w:rFonts w:asciiTheme="minorHAnsi" w:eastAsiaTheme="minorEastAsia" w:hAnsiTheme="minorHAnsi" w:cstheme="minorBidi"/>
      <w:sz w:val="22"/>
      <w:szCs w:val="22"/>
      <w:lang w:eastAsia="en-GB"/>
    </w:rPr>
  </w:style>
  <w:style w:type="table" w:customStyle="1" w:styleId="LightList-Accent11">
    <w:name w:val="Light List - Accent 11"/>
    <w:basedOn w:val="TableNormal"/>
    <w:uiPriority w:val="61"/>
    <w:rsid w:val="00D52566"/>
    <w:pPr>
      <w:spacing w:after="0" w:line="240" w:lineRule="auto"/>
    </w:pPr>
    <w:rPr>
      <w:rFonts w:asciiTheme="minorHAnsi" w:eastAsiaTheme="minorEastAsia" w:hAnsiTheme="minorHAnsi" w:cstheme="minorBidi"/>
      <w:sz w:val="22"/>
      <w:szCs w:val="22"/>
      <w:lang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D52566"/>
    <w:rPr>
      <w:color w:val="0000FF"/>
      <w:u w:val="single"/>
    </w:rPr>
  </w:style>
  <w:style w:type="character" w:styleId="FollowedHyperlink">
    <w:name w:val="FollowedHyperlink"/>
    <w:basedOn w:val="DefaultParagraphFont"/>
    <w:uiPriority w:val="99"/>
    <w:semiHidden/>
    <w:unhideWhenUsed/>
    <w:rsid w:val="00D52566"/>
    <w:rPr>
      <w:color w:val="800080"/>
      <w:u w:val="single"/>
    </w:rPr>
  </w:style>
  <w:style w:type="paragraph" w:customStyle="1" w:styleId="xl65">
    <w:name w:val="xl65"/>
    <w:basedOn w:val="Normal"/>
    <w:rsid w:val="00D5256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D5256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rsid w:val="00D5256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D5256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D5256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D52566"/>
  </w:style>
  <w:style w:type="paragraph" w:customStyle="1" w:styleId="xl70">
    <w:name w:val="xl70"/>
    <w:basedOn w:val="Normal"/>
    <w:rsid w:val="00D52566"/>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1">
    <w:name w:val="xl71"/>
    <w:basedOn w:val="Normal"/>
    <w:rsid w:val="00D52566"/>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D52566"/>
    <w:pPr>
      <w:spacing w:after="0" w:line="240" w:lineRule="auto"/>
    </w:pPr>
    <w:rPr>
      <w:sz w:val="24"/>
      <w:szCs w:val="24"/>
    </w:rPr>
  </w:style>
  <w:style w:type="character" w:customStyle="1" w:styleId="FootnoteTextChar">
    <w:name w:val="Footnote Text Char"/>
    <w:basedOn w:val="DefaultParagraphFont"/>
    <w:link w:val="FootnoteText"/>
    <w:uiPriority w:val="99"/>
    <w:rsid w:val="00D52566"/>
    <w:rPr>
      <w:rFonts w:asciiTheme="minorHAnsi" w:eastAsiaTheme="minorEastAsia" w:hAnsiTheme="minorHAnsi" w:cstheme="minorBidi"/>
      <w:lang w:eastAsia="en-GB"/>
    </w:rPr>
  </w:style>
  <w:style w:type="character" w:styleId="FootnoteReference">
    <w:name w:val="footnote reference"/>
    <w:basedOn w:val="DefaultParagraphFont"/>
    <w:uiPriority w:val="99"/>
    <w:unhideWhenUsed/>
    <w:rsid w:val="00D52566"/>
    <w:rPr>
      <w:vertAlign w:val="superscript"/>
    </w:rPr>
  </w:style>
  <w:style w:type="character" w:styleId="Strong">
    <w:name w:val="Strong"/>
    <w:basedOn w:val="DefaultParagraphFont"/>
    <w:uiPriority w:val="22"/>
    <w:qFormat/>
    <w:rsid w:val="00D525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4269</Words>
  <Characters>24337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Hughes</dc:creator>
  <cp:lastModifiedBy>User</cp:lastModifiedBy>
  <cp:revision>4</cp:revision>
  <dcterms:created xsi:type="dcterms:W3CDTF">2014-04-09T14:25:00Z</dcterms:created>
  <dcterms:modified xsi:type="dcterms:W3CDTF">2014-09-03T07:15:00Z</dcterms:modified>
</cp:coreProperties>
</file>