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AEC6" w14:textId="650D93DA" w:rsidR="008B4294" w:rsidRDefault="008B4294" w:rsidP="008B4294">
      <w:pPr>
        <w:spacing w:line="480" w:lineRule="auto"/>
      </w:pPr>
      <w:r>
        <w:t>Supplementary Data: Sex Differences of Hospital and Emergency Department Presentations of Stroke in Canada</w:t>
      </w:r>
    </w:p>
    <w:p w14:paraId="79FBB027" w14:textId="77777777" w:rsidR="008B4294" w:rsidRDefault="008B4294" w:rsidP="008B4294">
      <w:pPr>
        <w:spacing w:line="480" w:lineRule="auto"/>
      </w:pPr>
      <w:r>
        <w:t>Miranda Wan</w:t>
      </w:r>
      <w:r w:rsidRPr="24C69C45">
        <w:rPr>
          <w:vertAlign w:val="superscript"/>
        </w:rPr>
        <w:t>1</w:t>
      </w:r>
      <w:r>
        <w:t>, Patrice Lindsay</w:t>
      </w:r>
      <w:r w:rsidRPr="00252786">
        <w:rPr>
          <w:vertAlign w:val="superscript"/>
        </w:rPr>
        <w:t>2</w:t>
      </w:r>
      <w:r>
        <w:t>, Amy Y. X. Yu</w:t>
      </w:r>
      <w:r w:rsidRPr="00761CC2">
        <w:rPr>
          <w:vertAlign w:val="superscript"/>
        </w:rPr>
        <w:t>3,4</w:t>
      </w:r>
      <w:r>
        <w:t>, Michael D. Hill</w:t>
      </w:r>
      <w:r w:rsidRPr="24C69C45">
        <w:rPr>
          <w:vertAlign w:val="superscript"/>
        </w:rPr>
        <w:t>1,</w:t>
      </w:r>
      <w:r>
        <w:rPr>
          <w:vertAlign w:val="superscript"/>
        </w:rPr>
        <w:t>5-9</w:t>
      </w:r>
      <w:r w:rsidRPr="24C69C45">
        <w:rPr>
          <w:vertAlign w:val="superscript"/>
        </w:rPr>
        <w:t xml:space="preserve"> </w:t>
      </w:r>
      <w:r>
        <w:t>Jessalyn K. Holodinsky</w:t>
      </w:r>
      <w:r w:rsidRPr="24C69C45">
        <w:rPr>
          <w:vertAlign w:val="superscript"/>
        </w:rPr>
        <w:t>1,</w:t>
      </w:r>
      <w:r>
        <w:rPr>
          <w:vertAlign w:val="superscript"/>
        </w:rPr>
        <w:t>5</w:t>
      </w:r>
      <w:r>
        <w:t xml:space="preserve"> </w:t>
      </w:r>
    </w:p>
    <w:p w14:paraId="47A1BA49" w14:textId="77777777" w:rsidR="008B4294" w:rsidRDefault="008B4294" w:rsidP="008B4294">
      <w:r w:rsidRPr="00AF4B8D">
        <w:rPr>
          <w:vertAlign w:val="superscript"/>
        </w:rPr>
        <w:t>1</w:t>
      </w:r>
      <w:r>
        <w:t>Department of Clinical Neurosciences, Cumming School of Medicine, University of Calgary, Calgary, Alberta, Canada</w:t>
      </w:r>
    </w:p>
    <w:p w14:paraId="22744E93" w14:textId="77777777" w:rsidR="008B4294" w:rsidRPr="00252786" w:rsidRDefault="008B4294" w:rsidP="008B4294">
      <w:r>
        <w:rPr>
          <w:vertAlign w:val="superscript"/>
        </w:rPr>
        <w:t>2</w:t>
      </w:r>
      <w:r>
        <w:t>Heart and Stroke Foundation of Canada, Toronto, Ontario, Canada</w:t>
      </w:r>
    </w:p>
    <w:p w14:paraId="62F71EE3" w14:textId="77777777" w:rsidR="008B4294" w:rsidRPr="003D53A3" w:rsidRDefault="008B4294" w:rsidP="008B4294">
      <w:r w:rsidRPr="003D53A3">
        <w:rPr>
          <w:vertAlign w:val="superscript"/>
        </w:rPr>
        <w:t>3</w:t>
      </w:r>
      <w:r w:rsidRPr="003D53A3">
        <w:t xml:space="preserve"> Department of Medicine (Neurology), University of Toronto, </w:t>
      </w:r>
    </w:p>
    <w:p w14:paraId="3D68E13A" w14:textId="77777777" w:rsidR="008B4294" w:rsidRPr="003D53A3" w:rsidRDefault="008B4294" w:rsidP="008B4294">
      <w:r w:rsidRPr="003D53A3">
        <w:rPr>
          <w:vertAlign w:val="superscript"/>
        </w:rPr>
        <w:t>4</w:t>
      </w:r>
      <w:r w:rsidRPr="003D53A3">
        <w:t xml:space="preserve"> Sunnybrook Health Sciences Centre, Toronto, Ontario, Canada</w:t>
      </w:r>
    </w:p>
    <w:p w14:paraId="7B954416" w14:textId="77777777" w:rsidR="008B4294" w:rsidRDefault="008B4294" w:rsidP="008B4294">
      <w:r>
        <w:rPr>
          <w:vertAlign w:val="superscript"/>
        </w:rPr>
        <w:t>5</w:t>
      </w:r>
      <w:r w:rsidRPr="00AF4B8D">
        <w:t>Hotchkiss Brain Institute, Cumming School of Medicine, University of Calgary, Calgary, Alberta, Canada</w:t>
      </w:r>
    </w:p>
    <w:p w14:paraId="2861EDEA" w14:textId="77777777" w:rsidR="008B4294" w:rsidRDefault="008B4294" w:rsidP="008B4294">
      <w:r>
        <w:rPr>
          <w:vertAlign w:val="superscript"/>
        </w:rPr>
        <w:t>6</w:t>
      </w:r>
      <w:r w:rsidRPr="00AF4B8D">
        <w:t>Department of Community Health Sciences, Cumming School of Medicine, University of Calgary, Calgary, Alberta, Canada</w:t>
      </w:r>
    </w:p>
    <w:p w14:paraId="4FF0EF77" w14:textId="77777777" w:rsidR="008B4294" w:rsidRDefault="008B4294" w:rsidP="008B4294">
      <w:r>
        <w:rPr>
          <w:vertAlign w:val="superscript"/>
        </w:rPr>
        <w:t>7</w:t>
      </w:r>
      <w:r w:rsidRPr="00AF4B8D">
        <w:t>Department of Medicine, Cumming School of Medicine, University of Calgary, Calgary, Alberta, Canada</w:t>
      </w:r>
    </w:p>
    <w:p w14:paraId="691F90AE" w14:textId="77777777" w:rsidR="008B4294" w:rsidRDefault="008B4294" w:rsidP="008B4294">
      <w:r>
        <w:rPr>
          <w:vertAlign w:val="superscript"/>
        </w:rPr>
        <w:t>8</w:t>
      </w:r>
      <w:r>
        <w:t>Department of Radiology, Cumming School of Medicine, University of Calgary, Calgary, Alberta, Canada</w:t>
      </w:r>
    </w:p>
    <w:p w14:paraId="7AFE44FD" w14:textId="77777777" w:rsidR="008B4294" w:rsidRDefault="008B4294" w:rsidP="008B4294">
      <w:r>
        <w:rPr>
          <w:vertAlign w:val="superscript"/>
        </w:rPr>
        <w:t>9</w:t>
      </w:r>
      <w:r>
        <w:t>Foothills Medical Centre, Calgary, Alberta, Canada</w:t>
      </w:r>
    </w:p>
    <w:p w14:paraId="178244B8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4A6A5A11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4F159623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10B3A5BF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745705A9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79E75904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5D8E1BB5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6B635DEA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2AF81B3C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3AFA4C92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6CCD131B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7406E5FA" w14:textId="77938AAA" w:rsidR="008B4294" w:rsidRDefault="008B4294" w:rsidP="008B4294">
      <w:pPr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Table of Contents</w:t>
      </w:r>
    </w:p>
    <w:p w14:paraId="73E39DCC" w14:textId="7C9322ED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 xml:space="preserve">table </w:t>
      </w:r>
      <w:r>
        <w:rPr>
          <w:rFonts w:ascii="Open Sans Light" w:hAnsi="Open Sans Light" w:cs="Open Sans Light"/>
        </w:rPr>
        <w:t xml:space="preserve"> 1…………………………………………………………………………</w:t>
      </w:r>
      <w:r w:rsidR="000E2976">
        <w:rPr>
          <w:rFonts w:ascii="Open Sans Light" w:hAnsi="Open Sans Light" w:cs="Open Sans Light"/>
        </w:rPr>
        <w:t>…</w:t>
      </w:r>
      <w:r>
        <w:rPr>
          <w:rFonts w:ascii="Open Sans Light" w:hAnsi="Open Sans Light" w:cs="Open Sans Light"/>
        </w:rPr>
        <w:t>………………………………..3</w:t>
      </w:r>
    </w:p>
    <w:p w14:paraId="73FCE8A0" w14:textId="68A1390B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 xml:space="preserve">table </w:t>
      </w:r>
      <w:r>
        <w:rPr>
          <w:rFonts w:ascii="Open Sans Light" w:hAnsi="Open Sans Light" w:cs="Open Sans Light"/>
        </w:rPr>
        <w:t xml:space="preserve"> 2…………………………………………………………</w:t>
      </w:r>
      <w:r w:rsidR="000E2976">
        <w:rPr>
          <w:rFonts w:ascii="Open Sans Light" w:hAnsi="Open Sans Light" w:cs="Open Sans Light"/>
        </w:rPr>
        <w:t>…</w:t>
      </w:r>
      <w:r>
        <w:rPr>
          <w:rFonts w:ascii="Open Sans Light" w:hAnsi="Open Sans Light" w:cs="Open Sans Light"/>
        </w:rPr>
        <w:t>………………………………………………..4</w:t>
      </w:r>
    </w:p>
    <w:p w14:paraId="60CE3C96" w14:textId="18AC73B9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 xml:space="preserve">table </w:t>
      </w:r>
      <w:r>
        <w:rPr>
          <w:rFonts w:ascii="Open Sans Light" w:hAnsi="Open Sans Light" w:cs="Open Sans Light"/>
        </w:rPr>
        <w:t xml:space="preserve"> 3……………………………………………………………</w:t>
      </w:r>
      <w:r w:rsidR="000E2976">
        <w:rPr>
          <w:rFonts w:ascii="Open Sans Light" w:hAnsi="Open Sans Light" w:cs="Open Sans Light"/>
        </w:rPr>
        <w:t>…</w:t>
      </w:r>
      <w:r>
        <w:rPr>
          <w:rFonts w:ascii="Open Sans Light" w:hAnsi="Open Sans Light" w:cs="Open Sans Light"/>
        </w:rPr>
        <w:t>……………………………………………..5</w:t>
      </w:r>
    </w:p>
    <w:p w14:paraId="6A2A5B36" w14:textId="47BD0C96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>table</w:t>
      </w:r>
      <w:r>
        <w:rPr>
          <w:rFonts w:ascii="Open Sans Light" w:hAnsi="Open Sans Light" w:cs="Open Sans Light"/>
        </w:rPr>
        <w:t xml:space="preserve"> 4………………………………………………………………</w:t>
      </w:r>
      <w:r w:rsidR="000E2976">
        <w:rPr>
          <w:rFonts w:ascii="Open Sans Light" w:hAnsi="Open Sans Light" w:cs="Open Sans Light"/>
        </w:rPr>
        <w:t>….</w:t>
      </w:r>
      <w:r>
        <w:rPr>
          <w:rFonts w:ascii="Open Sans Light" w:hAnsi="Open Sans Light" w:cs="Open Sans Light"/>
        </w:rPr>
        <w:t>…………………………………………..6</w:t>
      </w:r>
    </w:p>
    <w:p w14:paraId="2AD2F9B9" w14:textId="0141FF17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 xml:space="preserve">table </w:t>
      </w:r>
      <w:r>
        <w:rPr>
          <w:rFonts w:ascii="Open Sans Light" w:hAnsi="Open Sans Light" w:cs="Open Sans Light"/>
        </w:rPr>
        <w:t xml:space="preserve"> 5…………………………………………………………………</w:t>
      </w:r>
      <w:r w:rsidR="000E2976">
        <w:rPr>
          <w:rFonts w:ascii="Open Sans Light" w:hAnsi="Open Sans Light" w:cs="Open Sans Light"/>
        </w:rPr>
        <w:t>….</w:t>
      </w:r>
      <w:r>
        <w:rPr>
          <w:rFonts w:ascii="Open Sans Light" w:hAnsi="Open Sans Light" w:cs="Open Sans Light"/>
        </w:rPr>
        <w:t>…………………………………</w:t>
      </w:r>
      <w:r w:rsidR="00E528B2">
        <w:rPr>
          <w:rFonts w:ascii="Open Sans Light" w:hAnsi="Open Sans Light" w:cs="Open Sans Light"/>
        </w:rPr>
        <w:t>..</w:t>
      </w:r>
      <w:r>
        <w:rPr>
          <w:rFonts w:ascii="Open Sans Light" w:hAnsi="Open Sans Light" w:cs="Open Sans Light"/>
        </w:rPr>
        <w:t>…..7</w:t>
      </w:r>
    </w:p>
    <w:p w14:paraId="70C5E4F2" w14:textId="59609CC9" w:rsidR="00C116A7" w:rsidRDefault="00C116A7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 xml:space="preserve">table </w:t>
      </w:r>
      <w:r>
        <w:rPr>
          <w:rFonts w:ascii="Open Sans Light" w:hAnsi="Open Sans Light" w:cs="Open Sans Light"/>
        </w:rPr>
        <w:t xml:space="preserve"> </w:t>
      </w:r>
      <w:r w:rsidR="00E528B2">
        <w:rPr>
          <w:rFonts w:ascii="Open Sans Light" w:hAnsi="Open Sans Light" w:cs="Open Sans Light"/>
        </w:rPr>
        <w:t>6</w:t>
      </w:r>
      <w:r>
        <w:rPr>
          <w:rFonts w:ascii="Open Sans Light" w:hAnsi="Open Sans Light" w:cs="Open Sans Light"/>
        </w:rPr>
        <w:t>……………………………………………………………………</w:t>
      </w:r>
      <w:r w:rsidR="000E2976">
        <w:rPr>
          <w:rFonts w:ascii="Open Sans Light" w:hAnsi="Open Sans Light" w:cs="Open Sans Light"/>
        </w:rPr>
        <w:t>….</w:t>
      </w:r>
      <w:r>
        <w:rPr>
          <w:rFonts w:ascii="Open Sans Light" w:hAnsi="Open Sans Light" w:cs="Open Sans Light"/>
        </w:rPr>
        <w:t>…………………..………………..8</w:t>
      </w:r>
    </w:p>
    <w:p w14:paraId="7AAC97FF" w14:textId="506B2723" w:rsidR="008B4294" w:rsidRDefault="008B4294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Supplementary </w:t>
      </w:r>
      <w:r w:rsidR="000E2976">
        <w:rPr>
          <w:rFonts w:ascii="Open Sans Light" w:hAnsi="Open Sans Light" w:cs="Open Sans Light"/>
        </w:rPr>
        <w:t>table</w:t>
      </w:r>
      <w:r w:rsidR="00E528B2">
        <w:rPr>
          <w:rFonts w:ascii="Open Sans Light" w:hAnsi="Open Sans Light" w:cs="Open Sans Light"/>
        </w:rPr>
        <w:t xml:space="preserve"> 7</w:t>
      </w:r>
      <w:r>
        <w:rPr>
          <w:rFonts w:ascii="Open Sans Light" w:hAnsi="Open Sans Light" w:cs="Open Sans Light"/>
        </w:rPr>
        <w:t>…………………………………………………………………………</w:t>
      </w:r>
      <w:r w:rsidR="000E2976">
        <w:rPr>
          <w:rFonts w:ascii="Open Sans Light" w:hAnsi="Open Sans Light" w:cs="Open Sans Light"/>
        </w:rPr>
        <w:t>…..</w:t>
      </w:r>
      <w:r>
        <w:rPr>
          <w:rFonts w:ascii="Open Sans Light" w:hAnsi="Open Sans Light" w:cs="Open Sans Light"/>
        </w:rPr>
        <w:t>……………………………….</w:t>
      </w:r>
      <w:r w:rsidR="00C116A7">
        <w:rPr>
          <w:rFonts w:ascii="Open Sans Light" w:hAnsi="Open Sans Light" w:cs="Open Sans Light"/>
        </w:rPr>
        <w:t>9</w:t>
      </w:r>
    </w:p>
    <w:p w14:paraId="4123832E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79AA8D6D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713FB991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17902FE8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0AF72648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5CE3312F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21FA9FB4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330FC066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172178EE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122A75F2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2093123B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3DA05985" w14:textId="77777777" w:rsidR="008B4294" w:rsidRDefault="008B4294" w:rsidP="00591618">
      <w:pPr>
        <w:rPr>
          <w:rFonts w:ascii="Open Sans Light" w:hAnsi="Open Sans Light" w:cs="Open Sans Light"/>
        </w:rPr>
      </w:pPr>
    </w:p>
    <w:p w14:paraId="4F544757" w14:textId="77777777" w:rsidR="008B4294" w:rsidRDefault="008B4294" w:rsidP="00591618">
      <w:pPr>
        <w:rPr>
          <w:rFonts w:ascii="Open Sans Light" w:hAnsi="Open Sans Light" w:cs="Open Sans Light"/>
        </w:rPr>
        <w:sectPr w:rsidR="008B4294" w:rsidSect="008B4294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336150F4" w14:textId="7660B2E2" w:rsidR="00591618" w:rsidRPr="007C3D86" w:rsidRDefault="000E2976" w:rsidP="0059161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</w:t>
      </w:r>
      <w:r w:rsidR="00591618" w:rsidRPr="007C3D86">
        <w:rPr>
          <w:rFonts w:ascii="Open Sans Light" w:hAnsi="Open Sans Light" w:cs="Open Sans Light"/>
        </w:rPr>
        <w:t xml:space="preserve">1. Number of Events and Rates/100,000 for </w:t>
      </w:r>
      <w:r w:rsidR="00591618" w:rsidRPr="007C3D86">
        <w:rPr>
          <w:rFonts w:ascii="Open Sans Light" w:hAnsi="Open Sans Light" w:cs="Open Sans Light"/>
          <w:u w:val="single"/>
        </w:rPr>
        <w:t>All Visits (ED and/or Hospital)</w:t>
      </w:r>
      <w:r w:rsidR="00591618" w:rsidRPr="007C3D86">
        <w:rPr>
          <w:rFonts w:ascii="Open Sans Light" w:hAnsi="Open Sans Light" w:cs="Open Sans Light"/>
        </w:rPr>
        <w:t xml:space="preserve"> Stratified by Sex (Note: does not include data from Quebec). Any significant differences in incidence rate shown in </w:t>
      </w:r>
      <w:r w:rsidR="00591618" w:rsidRPr="007C3D86">
        <w:rPr>
          <w:rFonts w:ascii="Open Sans Light" w:hAnsi="Open Sans Light" w:cs="Open Sans Light"/>
          <w:b/>
          <w:bCs/>
        </w:rPr>
        <w:t>bold</w:t>
      </w:r>
      <w:r w:rsidR="00591618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591618" w:rsidRPr="007C3D86">
        <w:rPr>
          <w:rFonts w:ascii="Open Sans Light" w:hAnsi="Open Sans Light" w:cs="Open Sans Light"/>
        </w:rPr>
        <w:t xml:space="preserve"> had the greater incidence shown in </w:t>
      </w:r>
      <w:r w:rsidR="00591618" w:rsidRPr="007C3D86">
        <w:rPr>
          <w:rFonts w:ascii="Open Sans Light" w:hAnsi="Open Sans Light" w:cs="Open Sans Light"/>
          <w:b/>
          <w:bCs/>
          <w:color w:val="FF0000"/>
        </w:rPr>
        <w:t>bold red</w:t>
      </w:r>
      <w:r w:rsidR="00591618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46"/>
        <w:gridCol w:w="1235"/>
        <w:gridCol w:w="1305"/>
        <w:gridCol w:w="1316"/>
        <w:gridCol w:w="1326"/>
        <w:gridCol w:w="1235"/>
        <w:gridCol w:w="1305"/>
        <w:gridCol w:w="1316"/>
        <w:gridCol w:w="1678"/>
      </w:tblGrid>
      <w:tr w:rsidR="00591618" w:rsidRPr="007C3D86" w14:paraId="1722AC39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376B5EAF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70" w:type="pct"/>
            <w:gridSpan w:val="4"/>
            <w:vAlign w:val="center"/>
          </w:tcPr>
          <w:p w14:paraId="2D1C2256" w14:textId="4028F76C" w:rsidR="00591618" w:rsidRPr="007C3D86" w:rsidRDefault="000E2976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2001" w:type="pct"/>
            <w:gridSpan w:val="4"/>
            <w:vAlign w:val="center"/>
          </w:tcPr>
          <w:p w14:paraId="2B5E1103" w14:textId="76BB865A" w:rsidR="00591618" w:rsidRPr="007C3D86" w:rsidRDefault="000E2976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648" w:type="pct"/>
            <w:vMerge w:val="restart"/>
            <w:vAlign w:val="center"/>
          </w:tcPr>
          <w:p w14:paraId="52BF7CC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P-value for IRR</w:t>
            </w:r>
          </w:p>
        </w:tc>
      </w:tr>
      <w:tr w:rsidR="00CA06AA" w:rsidRPr="007C3D86" w14:paraId="28FAE506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2835B697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Age Group</w:t>
            </w:r>
          </w:p>
        </w:tc>
        <w:tc>
          <w:tcPr>
            <w:tcW w:w="481" w:type="pct"/>
          </w:tcPr>
          <w:p w14:paraId="2FAA74F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Events*</w:t>
            </w:r>
          </w:p>
        </w:tc>
        <w:tc>
          <w:tcPr>
            <w:tcW w:w="477" w:type="pct"/>
            <w:vAlign w:val="center"/>
          </w:tcPr>
          <w:p w14:paraId="3955940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504" w:type="pct"/>
            <w:vAlign w:val="center"/>
          </w:tcPr>
          <w:p w14:paraId="231C8CC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508" w:type="pct"/>
            <w:vAlign w:val="center"/>
          </w:tcPr>
          <w:p w14:paraId="1951D65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512" w:type="pct"/>
          </w:tcPr>
          <w:p w14:paraId="73994B0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Events*</w:t>
            </w:r>
          </w:p>
        </w:tc>
        <w:tc>
          <w:tcPr>
            <w:tcW w:w="477" w:type="pct"/>
            <w:vAlign w:val="center"/>
          </w:tcPr>
          <w:p w14:paraId="5ADF5F6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504" w:type="pct"/>
            <w:vAlign w:val="center"/>
          </w:tcPr>
          <w:p w14:paraId="465C880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508" w:type="pct"/>
            <w:vAlign w:val="center"/>
          </w:tcPr>
          <w:p w14:paraId="66DB4D8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648" w:type="pct"/>
            <w:vMerge/>
            <w:vAlign w:val="center"/>
          </w:tcPr>
          <w:p w14:paraId="063B38B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A06AA" w:rsidRPr="007C3D86" w14:paraId="6060CD67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12DD6CB8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20 to 24</w:t>
            </w:r>
          </w:p>
        </w:tc>
        <w:tc>
          <w:tcPr>
            <w:tcW w:w="481" w:type="pct"/>
          </w:tcPr>
          <w:p w14:paraId="53A0853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167.68</w:t>
            </w:r>
          </w:p>
        </w:tc>
        <w:tc>
          <w:tcPr>
            <w:tcW w:w="477" w:type="pct"/>
            <w:vAlign w:val="center"/>
          </w:tcPr>
          <w:p w14:paraId="5024706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14.59</w:t>
            </w:r>
          </w:p>
        </w:tc>
        <w:tc>
          <w:tcPr>
            <w:tcW w:w="504" w:type="pct"/>
            <w:vAlign w:val="center"/>
          </w:tcPr>
          <w:p w14:paraId="20F98AF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12.47</w:t>
            </w:r>
          </w:p>
        </w:tc>
        <w:tc>
          <w:tcPr>
            <w:tcW w:w="508" w:type="pct"/>
            <w:vAlign w:val="center"/>
          </w:tcPr>
          <w:p w14:paraId="20560F1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16.98</w:t>
            </w:r>
          </w:p>
        </w:tc>
        <w:tc>
          <w:tcPr>
            <w:tcW w:w="512" w:type="pct"/>
          </w:tcPr>
          <w:p w14:paraId="208E810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121.62</w:t>
            </w:r>
          </w:p>
        </w:tc>
        <w:tc>
          <w:tcPr>
            <w:tcW w:w="477" w:type="pct"/>
            <w:vAlign w:val="center"/>
          </w:tcPr>
          <w:p w14:paraId="15F9044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9.76</w:t>
            </w:r>
          </w:p>
        </w:tc>
        <w:tc>
          <w:tcPr>
            <w:tcW w:w="504" w:type="pct"/>
            <w:vAlign w:val="center"/>
          </w:tcPr>
          <w:p w14:paraId="0D25A84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8.10</w:t>
            </w:r>
          </w:p>
        </w:tc>
        <w:tc>
          <w:tcPr>
            <w:tcW w:w="508" w:type="pct"/>
            <w:vAlign w:val="center"/>
          </w:tcPr>
          <w:p w14:paraId="78B5842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11.65</w:t>
            </w:r>
          </w:p>
        </w:tc>
        <w:tc>
          <w:tcPr>
            <w:tcW w:w="648" w:type="pct"/>
            <w:vAlign w:val="center"/>
          </w:tcPr>
          <w:p w14:paraId="669AEC1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</w:tr>
      <w:tr w:rsidR="00CA06AA" w:rsidRPr="007C3D86" w14:paraId="0A93896E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7CB4E372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25 to 29</w:t>
            </w:r>
          </w:p>
        </w:tc>
        <w:tc>
          <w:tcPr>
            <w:tcW w:w="481" w:type="pct"/>
          </w:tcPr>
          <w:p w14:paraId="4286965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213.48</w:t>
            </w:r>
          </w:p>
        </w:tc>
        <w:tc>
          <w:tcPr>
            <w:tcW w:w="477" w:type="pct"/>
            <w:vAlign w:val="center"/>
          </w:tcPr>
          <w:p w14:paraId="40430A5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17.41</w:t>
            </w:r>
          </w:p>
        </w:tc>
        <w:tc>
          <w:tcPr>
            <w:tcW w:w="504" w:type="pct"/>
            <w:vAlign w:val="center"/>
          </w:tcPr>
          <w:p w14:paraId="66F0409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15.15</w:t>
            </w:r>
          </w:p>
        </w:tc>
        <w:tc>
          <w:tcPr>
            <w:tcW w:w="508" w:type="pct"/>
            <w:vAlign w:val="center"/>
          </w:tcPr>
          <w:p w14:paraId="29EA8EF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19.91</w:t>
            </w:r>
          </w:p>
        </w:tc>
        <w:tc>
          <w:tcPr>
            <w:tcW w:w="512" w:type="pct"/>
          </w:tcPr>
          <w:p w14:paraId="267A5BD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190.98</w:t>
            </w:r>
          </w:p>
        </w:tc>
        <w:tc>
          <w:tcPr>
            <w:tcW w:w="477" w:type="pct"/>
            <w:vAlign w:val="center"/>
          </w:tcPr>
          <w:p w14:paraId="3F22FC7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14.81</w:t>
            </w:r>
          </w:p>
        </w:tc>
        <w:tc>
          <w:tcPr>
            <w:tcW w:w="504" w:type="pct"/>
            <w:vAlign w:val="center"/>
          </w:tcPr>
          <w:p w14:paraId="3C3CFAA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12.78</w:t>
            </w:r>
          </w:p>
        </w:tc>
        <w:tc>
          <w:tcPr>
            <w:tcW w:w="508" w:type="pct"/>
            <w:vAlign w:val="center"/>
          </w:tcPr>
          <w:p w14:paraId="0A69088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17.06</w:t>
            </w:r>
          </w:p>
        </w:tc>
        <w:tc>
          <w:tcPr>
            <w:tcW w:w="648" w:type="pct"/>
            <w:vAlign w:val="center"/>
          </w:tcPr>
          <w:p w14:paraId="7A78E26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0.115</w:t>
            </w:r>
          </w:p>
        </w:tc>
      </w:tr>
      <w:tr w:rsidR="00CA06AA" w:rsidRPr="007C3D86" w14:paraId="62D6DE7D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590BF0FD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30 to 34</w:t>
            </w:r>
          </w:p>
        </w:tc>
        <w:tc>
          <w:tcPr>
            <w:tcW w:w="481" w:type="pct"/>
          </w:tcPr>
          <w:p w14:paraId="3A29044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378.78</w:t>
            </w:r>
          </w:p>
        </w:tc>
        <w:tc>
          <w:tcPr>
            <w:tcW w:w="477" w:type="pct"/>
            <w:vAlign w:val="center"/>
          </w:tcPr>
          <w:p w14:paraId="529721D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30.35</w:t>
            </w:r>
          </w:p>
        </w:tc>
        <w:tc>
          <w:tcPr>
            <w:tcW w:w="504" w:type="pct"/>
            <w:vAlign w:val="center"/>
          </w:tcPr>
          <w:p w14:paraId="0AFA187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27.37</w:t>
            </w:r>
          </w:p>
        </w:tc>
        <w:tc>
          <w:tcPr>
            <w:tcW w:w="508" w:type="pct"/>
            <w:vAlign w:val="center"/>
          </w:tcPr>
          <w:p w14:paraId="37893B2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33.57</w:t>
            </w:r>
          </w:p>
        </w:tc>
        <w:tc>
          <w:tcPr>
            <w:tcW w:w="512" w:type="pct"/>
          </w:tcPr>
          <w:p w14:paraId="26AF7AF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304.19</w:t>
            </w:r>
          </w:p>
        </w:tc>
        <w:tc>
          <w:tcPr>
            <w:tcW w:w="477" w:type="pct"/>
            <w:vAlign w:val="center"/>
          </w:tcPr>
          <w:p w14:paraId="350E601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24.00</w:t>
            </w:r>
          </w:p>
        </w:tc>
        <w:tc>
          <w:tcPr>
            <w:tcW w:w="504" w:type="pct"/>
            <w:vAlign w:val="center"/>
          </w:tcPr>
          <w:p w14:paraId="0388B82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21.38</w:t>
            </w:r>
          </w:p>
        </w:tc>
        <w:tc>
          <w:tcPr>
            <w:tcW w:w="508" w:type="pct"/>
            <w:vAlign w:val="center"/>
          </w:tcPr>
          <w:p w14:paraId="2F0CB42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26.86</w:t>
            </w:r>
          </w:p>
        </w:tc>
        <w:tc>
          <w:tcPr>
            <w:tcW w:w="648" w:type="pct"/>
            <w:vAlign w:val="center"/>
          </w:tcPr>
          <w:p w14:paraId="1568717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0.003</w:t>
            </w:r>
          </w:p>
        </w:tc>
      </w:tr>
      <w:tr w:rsidR="00CA06AA" w:rsidRPr="007C3D86" w14:paraId="44C369AF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68225AF1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35 to 39</w:t>
            </w:r>
          </w:p>
        </w:tc>
        <w:tc>
          <w:tcPr>
            <w:tcW w:w="481" w:type="pct"/>
          </w:tcPr>
          <w:p w14:paraId="0907C13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559.49</w:t>
            </w:r>
          </w:p>
        </w:tc>
        <w:tc>
          <w:tcPr>
            <w:tcW w:w="477" w:type="pct"/>
            <w:vAlign w:val="center"/>
          </w:tcPr>
          <w:p w14:paraId="098C49E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45.15</w:t>
            </w:r>
          </w:p>
        </w:tc>
        <w:tc>
          <w:tcPr>
            <w:tcW w:w="504" w:type="pct"/>
            <w:vAlign w:val="center"/>
          </w:tcPr>
          <w:p w14:paraId="65FAE99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41.49</w:t>
            </w:r>
          </w:p>
        </w:tc>
        <w:tc>
          <w:tcPr>
            <w:tcW w:w="508" w:type="pct"/>
            <w:vAlign w:val="center"/>
          </w:tcPr>
          <w:p w14:paraId="65E14B0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49.06</w:t>
            </w:r>
          </w:p>
        </w:tc>
        <w:tc>
          <w:tcPr>
            <w:tcW w:w="512" w:type="pct"/>
          </w:tcPr>
          <w:p w14:paraId="0F085CA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525.20</w:t>
            </w:r>
          </w:p>
        </w:tc>
        <w:tc>
          <w:tcPr>
            <w:tcW w:w="477" w:type="pct"/>
            <w:vAlign w:val="center"/>
          </w:tcPr>
          <w:p w14:paraId="4ED852D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43.11</w:t>
            </w:r>
          </w:p>
        </w:tc>
        <w:tc>
          <w:tcPr>
            <w:tcW w:w="504" w:type="pct"/>
            <w:vAlign w:val="center"/>
          </w:tcPr>
          <w:p w14:paraId="5BEE842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39.50</w:t>
            </w:r>
          </w:p>
        </w:tc>
        <w:tc>
          <w:tcPr>
            <w:tcW w:w="508" w:type="pct"/>
            <w:vAlign w:val="center"/>
          </w:tcPr>
          <w:p w14:paraId="684FBC2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46.96</w:t>
            </w:r>
          </w:p>
        </w:tc>
        <w:tc>
          <w:tcPr>
            <w:tcW w:w="648" w:type="pct"/>
            <w:vAlign w:val="center"/>
          </w:tcPr>
          <w:p w14:paraId="55F2200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0.464</w:t>
            </w:r>
          </w:p>
        </w:tc>
      </w:tr>
      <w:tr w:rsidR="00CA06AA" w:rsidRPr="007C3D86" w14:paraId="46F7FD00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17BA40CF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481" w:type="pct"/>
          </w:tcPr>
          <w:p w14:paraId="5F54FDB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838.31</w:t>
            </w:r>
          </w:p>
        </w:tc>
        <w:tc>
          <w:tcPr>
            <w:tcW w:w="477" w:type="pct"/>
            <w:vAlign w:val="center"/>
          </w:tcPr>
          <w:p w14:paraId="5A956DD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70.45</w:t>
            </w:r>
          </w:p>
        </w:tc>
        <w:tc>
          <w:tcPr>
            <w:tcW w:w="504" w:type="pct"/>
            <w:vAlign w:val="center"/>
          </w:tcPr>
          <w:p w14:paraId="31A43C6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65.76</w:t>
            </w:r>
          </w:p>
        </w:tc>
        <w:tc>
          <w:tcPr>
            <w:tcW w:w="508" w:type="pct"/>
            <w:vAlign w:val="center"/>
          </w:tcPr>
          <w:p w14:paraId="04AD3C9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75.38</w:t>
            </w:r>
          </w:p>
        </w:tc>
        <w:tc>
          <w:tcPr>
            <w:tcW w:w="512" w:type="pct"/>
          </w:tcPr>
          <w:p w14:paraId="04F94CA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849.57</w:t>
            </w:r>
          </w:p>
        </w:tc>
        <w:tc>
          <w:tcPr>
            <w:tcW w:w="477" w:type="pct"/>
            <w:vAlign w:val="center"/>
          </w:tcPr>
          <w:p w14:paraId="6AFEBBE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73.01</w:t>
            </w:r>
          </w:p>
        </w:tc>
        <w:tc>
          <w:tcPr>
            <w:tcW w:w="504" w:type="pct"/>
            <w:vAlign w:val="center"/>
          </w:tcPr>
          <w:p w14:paraId="497B2B7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68.19</w:t>
            </w:r>
          </w:p>
        </w:tc>
        <w:tc>
          <w:tcPr>
            <w:tcW w:w="508" w:type="pct"/>
            <w:vAlign w:val="center"/>
          </w:tcPr>
          <w:p w14:paraId="1540387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78.09</w:t>
            </w:r>
          </w:p>
        </w:tc>
        <w:tc>
          <w:tcPr>
            <w:tcW w:w="648" w:type="pct"/>
            <w:vAlign w:val="center"/>
          </w:tcPr>
          <w:p w14:paraId="5BC245A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0.477</w:t>
            </w:r>
          </w:p>
        </w:tc>
      </w:tr>
      <w:tr w:rsidR="00CA06AA" w:rsidRPr="007C3D86" w14:paraId="6838BFDC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32B1CC35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45 to 49</w:t>
            </w:r>
          </w:p>
        </w:tc>
        <w:tc>
          <w:tcPr>
            <w:tcW w:w="481" w:type="pct"/>
          </w:tcPr>
          <w:p w14:paraId="69F3D39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1,357.20</w:t>
            </w:r>
          </w:p>
        </w:tc>
        <w:tc>
          <w:tcPr>
            <w:tcW w:w="477" w:type="pct"/>
            <w:vAlign w:val="center"/>
          </w:tcPr>
          <w:p w14:paraId="4A09F70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111.64</w:t>
            </w:r>
          </w:p>
        </w:tc>
        <w:tc>
          <w:tcPr>
            <w:tcW w:w="504" w:type="pct"/>
            <w:vAlign w:val="center"/>
          </w:tcPr>
          <w:p w14:paraId="7B562B2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105.78</w:t>
            </w:r>
          </w:p>
        </w:tc>
        <w:tc>
          <w:tcPr>
            <w:tcW w:w="508" w:type="pct"/>
            <w:vAlign w:val="center"/>
          </w:tcPr>
          <w:p w14:paraId="33C20A5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117.74</w:t>
            </w:r>
          </w:p>
        </w:tc>
        <w:tc>
          <w:tcPr>
            <w:tcW w:w="512" w:type="pct"/>
          </w:tcPr>
          <w:p w14:paraId="3613E55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1,361.31</w:t>
            </w:r>
          </w:p>
        </w:tc>
        <w:tc>
          <w:tcPr>
            <w:tcW w:w="477" w:type="pct"/>
            <w:vAlign w:val="center"/>
          </w:tcPr>
          <w:p w14:paraId="3452928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113.18</w:t>
            </w:r>
          </w:p>
        </w:tc>
        <w:tc>
          <w:tcPr>
            <w:tcW w:w="504" w:type="pct"/>
            <w:vAlign w:val="center"/>
          </w:tcPr>
          <w:p w14:paraId="5ECCF16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107.24</w:t>
            </w:r>
          </w:p>
        </w:tc>
        <w:tc>
          <w:tcPr>
            <w:tcW w:w="508" w:type="pct"/>
            <w:vAlign w:val="center"/>
          </w:tcPr>
          <w:p w14:paraId="7756EA5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119.35</w:t>
            </w:r>
          </w:p>
        </w:tc>
        <w:tc>
          <w:tcPr>
            <w:tcW w:w="648" w:type="pct"/>
            <w:vAlign w:val="center"/>
          </w:tcPr>
          <w:p w14:paraId="5C69F71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0.735</w:t>
            </w:r>
          </w:p>
        </w:tc>
      </w:tr>
      <w:tr w:rsidR="00CA06AA" w:rsidRPr="007C3D86" w14:paraId="4AB2CDD7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642555F4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50 to 54</w:t>
            </w:r>
          </w:p>
        </w:tc>
        <w:tc>
          <w:tcPr>
            <w:tcW w:w="481" w:type="pct"/>
          </w:tcPr>
          <w:p w14:paraId="075F553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1,957.33</w:t>
            </w:r>
          </w:p>
        </w:tc>
        <w:tc>
          <w:tcPr>
            <w:tcW w:w="477" w:type="pct"/>
            <w:vAlign w:val="center"/>
          </w:tcPr>
          <w:p w14:paraId="6F552E8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146.71</w:t>
            </w:r>
          </w:p>
        </w:tc>
        <w:tc>
          <w:tcPr>
            <w:tcW w:w="504" w:type="pct"/>
            <w:vAlign w:val="center"/>
          </w:tcPr>
          <w:p w14:paraId="31E7653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140.28</w:t>
            </w:r>
          </w:p>
        </w:tc>
        <w:tc>
          <w:tcPr>
            <w:tcW w:w="508" w:type="pct"/>
            <w:vAlign w:val="center"/>
          </w:tcPr>
          <w:p w14:paraId="1523877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153.36</w:t>
            </w:r>
          </w:p>
        </w:tc>
        <w:tc>
          <w:tcPr>
            <w:tcW w:w="512" w:type="pct"/>
          </w:tcPr>
          <w:p w14:paraId="0F0FA8F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2,417.95</w:t>
            </w:r>
          </w:p>
        </w:tc>
        <w:tc>
          <w:tcPr>
            <w:tcW w:w="477" w:type="pct"/>
            <w:vAlign w:val="center"/>
          </w:tcPr>
          <w:p w14:paraId="66D18D9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181.67</w:t>
            </w:r>
          </w:p>
        </w:tc>
        <w:tc>
          <w:tcPr>
            <w:tcW w:w="504" w:type="pct"/>
            <w:vAlign w:val="center"/>
          </w:tcPr>
          <w:p w14:paraId="10323B8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174.50</w:t>
            </w:r>
          </w:p>
        </w:tc>
        <w:tc>
          <w:tcPr>
            <w:tcW w:w="508" w:type="pct"/>
            <w:vAlign w:val="center"/>
          </w:tcPr>
          <w:p w14:paraId="7222FAD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189.06</w:t>
            </w:r>
          </w:p>
        </w:tc>
        <w:tc>
          <w:tcPr>
            <w:tcW w:w="648" w:type="pct"/>
            <w:vAlign w:val="center"/>
          </w:tcPr>
          <w:p w14:paraId="42FEF96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60577129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488FA0C0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55 to 59</w:t>
            </w:r>
          </w:p>
        </w:tc>
        <w:tc>
          <w:tcPr>
            <w:tcW w:w="481" w:type="pct"/>
          </w:tcPr>
          <w:p w14:paraId="4916B1F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2,687.48</w:t>
            </w:r>
          </w:p>
        </w:tc>
        <w:tc>
          <w:tcPr>
            <w:tcW w:w="477" w:type="pct"/>
            <w:vAlign w:val="center"/>
          </w:tcPr>
          <w:p w14:paraId="06B5AD1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198.12</w:t>
            </w:r>
          </w:p>
        </w:tc>
        <w:tc>
          <w:tcPr>
            <w:tcW w:w="504" w:type="pct"/>
            <w:vAlign w:val="center"/>
          </w:tcPr>
          <w:p w14:paraId="02BD2D5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190.70</w:t>
            </w:r>
          </w:p>
        </w:tc>
        <w:tc>
          <w:tcPr>
            <w:tcW w:w="508" w:type="pct"/>
            <w:vAlign w:val="center"/>
          </w:tcPr>
          <w:p w14:paraId="2E80ECA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205.75</w:t>
            </w:r>
          </w:p>
        </w:tc>
        <w:tc>
          <w:tcPr>
            <w:tcW w:w="512" w:type="pct"/>
          </w:tcPr>
          <w:p w14:paraId="23035CD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3,403.21</w:t>
            </w:r>
          </w:p>
        </w:tc>
        <w:tc>
          <w:tcPr>
            <w:tcW w:w="477" w:type="pct"/>
            <w:vAlign w:val="center"/>
          </w:tcPr>
          <w:p w14:paraId="530CBDD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253.87</w:t>
            </w:r>
          </w:p>
        </w:tc>
        <w:tc>
          <w:tcPr>
            <w:tcW w:w="504" w:type="pct"/>
            <w:vAlign w:val="center"/>
          </w:tcPr>
          <w:p w14:paraId="2ADB4A2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245.42</w:t>
            </w:r>
          </w:p>
        </w:tc>
        <w:tc>
          <w:tcPr>
            <w:tcW w:w="508" w:type="pct"/>
            <w:vAlign w:val="center"/>
          </w:tcPr>
          <w:p w14:paraId="39B98A3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262.55</w:t>
            </w:r>
          </w:p>
        </w:tc>
        <w:tc>
          <w:tcPr>
            <w:tcW w:w="648" w:type="pct"/>
            <w:vAlign w:val="center"/>
          </w:tcPr>
          <w:p w14:paraId="1DF8797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5DA5AC6B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159D29EF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60 to 64</w:t>
            </w:r>
          </w:p>
        </w:tc>
        <w:tc>
          <w:tcPr>
            <w:tcW w:w="481" w:type="pct"/>
          </w:tcPr>
          <w:p w14:paraId="495E68D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3,208.92</w:t>
            </w:r>
          </w:p>
        </w:tc>
        <w:tc>
          <w:tcPr>
            <w:tcW w:w="477" w:type="pct"/>
            <w:vAlign w:val="center"/>
          </w:tcPr>
          <w:p w14:paraId="45E9416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264.04</w:t>
            </w:r>
          </w:p>
        </w:tc>
        <w:tc>
          <w:tcPr>
            <w:tcW w:w="504" w:type="pct"/>
            <w:vAlign w:val="center"/>
          </w:tcPr>
          <w:p w14:paraId="207F97F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254.98</w:t>
            </w:r>
          </w:p>
        </w:tc>
        <w:tc>
          <w:tcPr>
            <w:tcW w:w="508" w:type="pct"/>
            <w:vAlign w:val="center"/>
          </w:tcPr>
          <w:p w14:paraId="59F690E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273.34</w:t>
            </w:r>
          </w:p>
        </w:tc>
        <w:tc>
          <w:tcPr>
            <w:tcW w:w="512" w:type="pct"/>
          </w:tcPr>
          <w:p w14:paraId="6321355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4,370.78</w:t>
            </w:r>
          </w:p>
        </w:tc>
        <w:tc>
          <w:tcPr>
            <w:tcW w:w="477" w:type="pct"/>
            <w:vAlign w:val="center"/>
          </w:tcPr>
          <w:p w14:paraId="0C086BD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372.72</w:t>
            </w:r>
          </w:p>
        </w:tc>
        <w:tc>
          <w:tcPr>
            <w:tcW w:w="504" w:type="pct"/>
            <w:vAlign w:val="center"/>
          </w:tcPr>
          <w:p w14:paraId="3A1E5FD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361.75</w:t>
            </w:r>
          </w:p>
        </w:tc>
        <w:tc>
          <w:tcPr>
            <w:tcW w:w="508" w:type="pct"/>
            <w:vAlign w:val="center"/>
          </w:tcPr>
          <w:p w14:paraId="3A4F862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383.94</w:t>
            </w:r>
          </w:p>
        </w:tc>
        <w:tc>
          <w:tcPr>
            <w:tcW w:w="648" w:type="pct"/>
            <w:vAlign w:val="center"/>
          </w:tcPr>
          <w:p w14:paraId="17DB931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1D3240D8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37D47C62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65 to 69</w:t>
            </w:r>
          </w:p>
        </w:tc>
        <w:tc>
          <w:tcPr>
            <w:tcW w:w="481" w:type="pct"/>
          </w:tcPr>
          <w:p w14:paraId="6DB48A9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3,906.35</w:t>
            </w:r>
          </w:p>
        </w:tc>
        <w:tc>
          <w:tcPr>
            <w:tcW w:w="477" w:type="pct"/>
            <w:vAlign w:val="center"/>
          </w:tcPr>
          <w:p w14:paraId="4235147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380.65</w:t>
            </w:r>
          </w:p>
        </w:tc>
        <w:tc>
          <w:tcPr>
            <w:tcW w:w="504" w:type="pct"/>
            <w:vAlign w:val="center"/>
          </w:tcPr>
          <w:p w14:paraId="095F558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368.80</w:t>
            </w:r>
          </w:p>
        </w:tc>
        <w:tc>
          <w:tcPr>
            <w:tcW w:w="508" w:type="pct"/>
            <w:vAlign w:val="center"/>
          </w:tcPr>
          <w:p w14:paraId="2960E14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392.78</w:t>
            </w:r>
          </w:p>
        </w:tc>
        <w:tc>
          <w:tcPr>
            <w:tcW w:w="512" w:type="pct"/>
          </w:tcPr>
          <w:p w14:paraId="04AF345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5,115.99</w:t>
            </w:r>
          </w:p>
        </w:tc>
        <w:tc>
          <w:tcPr>
            <w:tcW w:w="477" w:type="pct"/>
            <w:vAlign w:val="center"/>
          </w:tcPr>
          <w:p w14:paraId="5077B56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527.48</w:t>
            </w:r>
          </w:p>
        </w:tc>
        <w:tc>
          <w:tcPr>
            <w:tcW w:w="504" w:type="pct"/>
            <w:vAlign w:val="center"/>
          </w:tcPr>
          <w:p w14:paraId="1B76714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513.12</w:t>
            </w:r>
          </w:p>
        </w:tc>
        <w:tc>
          <w:tcPr>
            <w:tcW w:w="508" w:type="pct"/>
            <w:vAlign w:val="center"/>
          </w:tcPr>
          <w:p w14:paraId="29E39FB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542.14</w:t>
            </w:r>
          </w:p>
        </w:tc>
        <w:tc>
          <w:tcPr>
            <w:tcW w:w="648" w:type="pct"/>
            <w:vAlign w:val="center"/>
          </w:tcPr>
          <w:p w14:paraId="1C73AFF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606D2D8C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2BEE5518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70 to 74</w:t>
            </w:r>
          </w:p>
        </w:tc>
        <w:tc>
          <w:tcPr>
            <w:tcW w:w="481" w:type="pct"/>
          </w:tcPr>
          <w:p w14:paraId="71433D2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4,717.70</w:t>
            </w:r>
          </w:p>
        </w:tc>
        <w:tc>
          <w:tcPr>
            <w:tcW w:w="477" w:type="pct"/>
            <w:vAlign w:val="center"/>
          </w:tcPr>
          <w:p w14:paraId="3B8DED4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591.79</w:t>
            </w:r>
          </w:p>
        </w:tc>
        <w:tc>
          <w:tcPr>
            <w:tcW w:w="504" w:type="pct"/>
            <w:vAlign w:val="center"/>
          </w:tcPr>
          <w:p w14:paraId="4ED50DE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575.03</w:t>
            </w:r>
          </w:p>
        </w:tc>
        <w:tc>
          <w:tcPr>
            <w:tcW w:w="508" w:type="pct"/>
            <w:vAlign w:val="center"/>
          </w:tcPr>
          <w:p w14:paraId="5E83C8A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608.92</w:t>
            </w:r>
          </w:p>
        </w:tc>
        <w:tc>
          <w:tcPr>
            <w:tcW w:w="512" w:type="pct"/>
          </w:tcPr>
          <w:p w14:paraId="00B4EE0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5,502.54</w:t>
            </w:r>
          </w:p>
        </w:tc>
        <w:tc>
          <w:tcPr>
            <w:tcW w:w="477" w:type="pct"/>
            <w:vAlign w:val="center"/>
          </w:tcPr>
          <w:p w14:paraId="381B7F9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747.59</w:t>
            </w:r>
          </w:p>
        </w:tc>
        <w:tc>
          <w:tcPr>
            <w:tcW w:w="504" w:type="pct"/>
            <w:vAlign w:val="center"/>
          </w:tcPr>
          <w:p w14:paraId="11F9CA6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727.97</w:t>
            </w:r>
          </w:p>
        </w:tc>
        <w:tc>
          <w:tcPr>
            <w:tcW w:w="508" w:type="pct"/>
            <w:vAlign w:val="center"/>
          </w:tcPr>
          <w:p w14:paraId="36D67F8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767.61</w:t>
            </w:r>
          </w:p>
        </w:tc>
        <w:tc>
          <w:tcPr>
            <w:tcW w:w="648" w:type="pct"/>
            <w:vAlign w:val="center"/>
          </w:tcPr>
          <w:p w14:paraId="5DE6202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6BFE87B7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57792D79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75 to 79</w:t>
            </w:r>
          </w:p>
        </w:tc>
        <w:tc>
          <w:tcPr>
            <w:tcW w:w="481" w:type="pct"/>
          </w:tcPr>
          <w:p w14:paraId="5ED25E1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4,877.71</w:t>
            </w:r>
          </w:p>
        </w:tc>
        <w:tc>
          <w:tcPr>
            <w:tcW w:w="477" w:type="pct"/>
            <w:vAlign w:val="center"/>
          </w:tcPr>
          <w:p w14:paraId="477057B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858.79</w:t>
            </w:r>
          </w:p>
        </w:tc>
        <w:tc>
          <w:tcPr>
            <w:tcW w:w="504" w:type="pct"/>
            <w:vAlign w:val="center"/>
          </w:tcPr>
          <w:p w14:paraId="3BE3077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834.85</w:t>
            </w:r>
          </w:p>
        </w:tc>
        <w:tc>
          <w:tcPr>
            <w:tcW w:w="508" w:type="pct"/>
            <w:vAlign w:val="center"/>
          </w:tcPr>
          <w:p w14:paraId="0FA31CB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883.23</w:t>
            </w:r>
          </w:p>
        </w:tc>
        <w:tc>
          <w:tcPr>
            <w:tcW w:w="512" w:type="pct"/>
          </w:tcPr>
          <w:p w14:paraId="7F91EEF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5,464.78</w:t>
            </w:r>
          </w:p>
        </w:tc>
        <w:tc>
          <w:tcPr>
            <w:tcW w:w="477" w:type="pct"/>
            <w:vAlign w:val="center"/>
          </w:tcPr>
          <w:p w14:paraId="1C8AAE4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1,116.04</w:t>
            </w:r>
          </w:p>
        </w:tc>
        <w:tc>
          <w:tcPr>
            <w:tcW w:w="504" w:type="pct"/>
            <w:vAlign w:val="center"/>
          </w:tcPr>
          <w:p w14:paraId="0F4C237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1,086.64</w:t>
            </w:r>
          </w:p>
        </w:tc>
        <w:tc>
          <w:tcPr>
            <w:tcW w:w="508" w:type="pct"/>
            <w:vAlign w:val="center"/>
          </w:tcPr>
          <w:p w14:paraId="76F9985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1,146.03</w:t>
            </w:r>
          </w:p>
        </w:tc>
        <w:tc>
          <w:tcPr>
            <w:tcW w:w="648" w:type="pct"/>
            <w:vAlign w:val="center"/>
          </w:tcPr>
          <w:p w14:paraId="60565B6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664A51D3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1EA961E2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80 to 84</w:t>
            </w:r>
          </w:p>
        </w:tc>
        <w:tc>
          <w:tcPr>
            <w:tcW w:w="481" w:type="pct"/>
          </w:tcPr>
          <w:p w14:paraId="631CCBE1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5,648.61</w:t>
            </w:r>
          </w:p>
        </w:tc>
        <w:tc>
          <w:tcPr>
            <w:tcW w:w="477" w:type="pct"/>
            <w:vAlign w:val="center"/>
          </w:tcPr>
          <w:p w14:paraId="62C65A1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1,337.52</w:t>
            </w:r>
          </w:p>
        </w:tc>
        <w:tc>
          <w:tcPr>
            <w:tcW w:w="504" w:type="pct"/>
            <w:vAlign w:val="center"/>
          </w:tcPr>
          <w:p w14:paraId="6E7B1F0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1,302.87</w:t>
            </w:r>
          </w:p>
        </w:tc>
        <w:tc>
          <w:tcPr>
            <w:tcW w:w="508" w:type="pct"/>
            <w:vAlign w:val="center"/>
          </w:tcPr>
          <w:p w14:paraId="04619D3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1,372.87</w:t>
            </w:r>
          </w:p>
        </w:tc>
        <w:tc>
          <w:tcPr>
            <w:tcW w:w="512" w:type="pct"/>
          </w:tcPr>
          <w:p w14:paraId="2FD8383E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5,278.76</w:t>
            </w:r>
          </w:p>
        </w:tc>
        <w:tc>
          <w:tcPr>
            <w:tcW w:w="477" w:type="pct"/>
            <w:vAlign w:val="center"/>
          </w:tcPr>
          <w:p w14:paraId="14F27B6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1,603.13</w:t>
            </w:r>
          </w:p>
        </w:tc>
        <w:tc>
          <w:tcPr>
            <w:tcW w:w="504" w:type="pct"/>
            <w:vAlign w:val="center"/>
          </w:tcPr>
          <w:p w14:paraId="35746F2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1,560.17</w:t>
            </w:r>
          </w:p>
        </w:tc>
        <w:tc>
          <w:tcPr>
            <w:tcW w:w="508" w:type="pct"/>
            <w:vAlign w:val="center"/>
          </w:tcPr>
          <w:p w14:paraId="4ED87A5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1,646.97</w:t>
            </w:r>
          </w:p>
        </w:tc>
        <w:tc>
          <w:tcPr>
            <w:tcW w:w="648" w:type="pct"/>
            <w:vAlign w:val="center"/>
          </w:tcPr>
          <w:p w14:paraId="61D93EC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48EFD860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4C31FD51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85 to 89</w:t>
            </w:r>
          </w:p>
        </w:tc>
        <w:tc>
          <w:tcPr>
            <w:tcW w:w="481" w:type="pct"/>
          </w:tcPr>
          <w:p w14:paraId="34CFFB5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5,322.49</w:t>
            </w:r>
          </w:p>
        </w:tc>
        <w:tc>
          <w:tcPr>
            <w:tcW w:w="477" w:type="pct"/>
            <w:vAlign w:val="center"/>
          </w:tcPr>
          <w:p w14:paraId="29E94C0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1,770.23</w:t>
            </w:r>
          </w:p>
        </w:tc>
        <w:tc>
          <w:tcPr>
            <w:tcW w:w="504" w:type="pct"/>
            <w:vAlign w:val="center"/>
          </w:tcPr>
          <w:p w14:paraId="7616C78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1,722.99</w:t>
            </w:r>
          </w:p>
        </w:tc>
        <w:tc>
          <w:tcPr>
            <w:tcW w:w="508" w:type="pct"/>
            <w:vAlign w:val="center"/>
          </w:tcPr>
          <w:p w14:paraId="62F1E3E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1,818.44</w:t>
            </w:r>
          </w:p>
        </w:tc>
        <w:tc>
          <w:tcPr>
            <w:tcW w:w="512" w:type="pct"/>
          </w:tcPr>
          <w:p w14:paraId="74C10EF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3,927.08</w:t>
            </w:r>
          </w:p>
        </w:tc>
        <w:tc>
          <w:tcPr>
            <w:tcW w:w="477" w:type="pct"/>
            <w:vAlign w:val="center"/>
          </w:tcPr>
          <w:p w14:paraId="2D68628A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2,034.21</w:t>
            </w:r>
          </w:p>
        </w:tc>
        <w:tc>
          <w:tcPr>
            <w:tcW w:w="504" w:type="pct"/>
            <w:vAlign w:val="center"/>
          </w:tcPr>
          <w:p w14:paraId="18991A2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1,971.08</w:t>
            </w:r>
          </w:p>
        </w:tc>
        <w:tc>
          <w:tcPr>
            <w:tcW w:w="508" w:type="pct"/>
            <w:vAlign w:val="center"/>
          </w:tcPr>
          <w:p w14:paraId="448E2C9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2,098.85</w:t>
            </w:r>
          </w:p>
        </w:tc>
        <w:tc>
          <w:tcPr>
            <w:tcW w:w="648" w:type="pct"/>
            <w:vAlign w:val="center"/>
          </w:tcPr>
          <w:p w14:paraId="1D5109C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CA06AA" w:rsidRPr="007C3D86" w14:paraId="1ECEC863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344CBB9C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90 to 94</w:t>
            </w:r>
          </w:p>
        </w:tc>
        <w:tc>
          <w:tcPr>
            <w:tcW w:w="481" w:type="pct"/>
          </w:tcPr>
          <w:p w14:paraId="7EC6164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3,537.30</w:t>
            </w:r>
          </w:p>
        </w:tc>
        <w:tc>
          <w:tcPr>
            <w:tcW w:w="477" w:type="pct"/>
            <w:vAlign w:val="center"/>
          </w:tcPr>
          <w:p w14:paraId="10509980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2,251.42</w:t>
            </w:r>
          </w:p>
        </w:tc>
        <w:tc>
          <w:tcPr>
            <w:tcW w:w="504" w:type="pct"/>
            <w:vAlign w:val="center"/>
          </w:tcPr>
          <w:p w14:paraId="7F1D8DE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2,177.83</w:t>
            </w:r>
          </w:p>
        </w:tc>
        <w:tc>
          <w:tcPr>
            <w:tcW w:w="508" w:type="pct"/>
            <w:vAlign w:val="center"/>
          </w:tcPr>
          <w:p w14:paraId="2BD9BEEC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2,326.86</w:t>
            </w:r>
          </w:p>
        </w:tc>
        <w:tc>
          <w:tcPr>
            <w:tcW w:w="512" w:type="pct"/>
          </w:tcPr>
          <w:p w14:paraId="5B7E1BB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1,749.89</w:t>
            </w:r>
          </w:p>
        </w:tc>
        <w:tc>
          <w:tcPr>
            <w:tcW w:w="477" w:type="pct"/>
            <w:vAlign w:val="center"/>
          </w:tcPr>
          <w:p w14:paraId="0FF9BC88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2,411.23</w:t>
            </w:r>
          </w:p>
        </w:tc>
        <w:tc>
          <w:tcPr>
            <w:tcW w:w="504" w:type="pct"/>
            <w:vAlign w:val="center"/>
          </w:tcPr>
          <w:p w14:paraId="7AC275B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2,299.57</w:t>
            </w:r>
          </w:p>
        </w:tc>
        <w:tc>
          <w:tcPr>
            <w:tcW w:w="508" w:type="pct"/>
            <w:vAlign w:val="center"/>
          </w:tcPr>
          <w:p w14:paraId="112AABD3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2,526.91</w:t>
            </w:r>
          </w:p>
        </w:tc>
        <w:tc>
          <w:tcPr>
            <w:tcW w:w="648" w:type="pct"/>
            <w:vAlign w:val="center"/>
          </w:tcPr>
          <w:p w14:paraId="2D0E75E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0.020</w:t>
            </w:r>
          </w:p>
        </w:tc>
      </w:tr>
      <w:tr w:rsidR="00CA06AA" w:rsidRPr="007C3D86" w14:paraId="5259FF8A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7DEA35C8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481" w:type="pct"/>
          </w:tcPr>
          <w:p w14:paraId="1D1E4639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1,230.81</w:t>
            </w:r>
          </w:p>
        </w:tc>
        <w:tc>
          <w:tcPr>
            <w:tcW w:w="477" w:type="pct"/>
            <w:vAlign w:val="center"/>
          </w:tcPr>
          <w:p w14:paraId="2D78C94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2,520.94</w:t>
            </w:r>
          </w:p>
        </w:tc>
        <w:tc>
          <w:tcPr>
            <w:tcW w:w="504" w:type="pct"/>
            <w:vAlign w:val="center"/>
          </w:tcPr>
          <w:p w14:paraId="0DCDA69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2,382.06</w:t>
            </w:r>
          </w:p>
        </w:tc>
        <w:tc>
          <w:tcPr>
            <w:tcW w:w="508" w:type="pct"/>
            <w:vAlign w:val="center"/>
          </w:tcPr>
          <w:p w14:paraId="257BEE5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2,665.80</w:t>
            </w:r>
          </w:p>
        </w:tc>
        <w:tc>
          <w:tcPr>
            <w:tcW w:w="512" w:type="pct"/>
          </w:tcPr>
          <w:p w14:paraId="1E73DF3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376.64</w:t>
            </w:r>
          </w:p>
        </w:tc>
        <w:tc>
          <w:tcPr>
            <w:tcW w:w="477" w:type="pct"/>
            <w:vAlign w:val="center"/>
          </w:tcPr>
          <w:p w14:paraId="5E46353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2,495.70</w:t>
            </w:r>
          </w:p>
        </w:tc>
        <w:tc>
          <w:tcPr>
            <w:tcW w:w="504" w:type="pct"/>
            <w:vAlign w:val="center"/>
          </w:tcPr>
          <w:p w14:paraId="4675483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2,250.10</w:t>
            </w:r>
          </w:p>
        </w:tc>
        <w:tc>
          <w:tcPr>
            <w:tcW w:w="508" w:type="pct"/>
            <w:vAlign w:val="center"/>
          </w:tcPr>
          <w:p w14:paraId="1C6044C4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2,760.79</w:t>
            </w:r>
          </w:p>
        </w:tc>
        <w:tc>
          <w:tcPr>
            <w:tcW w:w="648" w:type="pct"/>
            <w:vAlign w:val="center"/>
          </w:tcPr>
          <w:p w14:paraId="343AE46D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0.891</w:t>
            </w:r>
          </w:p>
        </w:tc>
      </w:tr>
      <w:tr w:rsidR="00CA06AA" w:rsidRPr="007C3D86" w14:paraId="1B6BDDC9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61AD3815" w14:textId="77777777" w:rsidR="00591618" w:rsidRPr="007C3D86" w:rsidRDefault="00591618" w:rsidP="0021649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100+</w:t>
            </w:r>
          </w:p>
        </w:tc>
        <w:tc>
          <w:tcPr>
            <w:tcW w:w="481" w:type="pct"/>
          </w:tcPr>
          <w:p w14:paraId="4D4D6D7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171.1</w:t>
            </w:r>
          </w:p>
        </w:tc>
        <w:tc>
          <w:tcPr>
            <w:tcW w:w="477" w:type="pct"/>
            <w:vAlign w:val="center"/>
          </w:tcPr>
          <w:p w14:paraId="2E6E823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2,289.46</w:t>
            </w:r>
          </w:p>
        </w:tc>
        <w:tc>
          <w:tcPr>
            <w:tcW w:w="504" w:type="pct"/>
            <w:vAlign w:val="center"/>
          </w:tcPr>
          <w:p w14:paraId="60876DF2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1,959.17</w:t>
            </w:r>
          </w:p>
        </w:tc>
        <w:tc>
          <w:tcPr>
            <w:tcW w:w="508" w:type="pct"/>
            <w:vAlign w:val="center"/>
          </w:tcPr>
          <w:p w14:paraId="4691CC8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2,659.50</w:t>
            </w:r>
          </w:p>
        </w:tc>
        <w:tc>
          <w:tcPr>
            <w:tcW w:w="512" w:type="pct"/>
          </w:tcPr>
          <w:p w14:paraId="62615626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39.92</w:t>
            </w:r>
          </w:p>
        </w:tc>
        <w:tc>
          <w:tcPr>
            <w:tcW w:w="477" w:type="pct"/>
            <w:vAlign w:val="center"/>
          </w:tcPr>
          <w:p w14:paraId="4B32E597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2,609.26</w:t>
            </w:r>
          </w:p>
        </w:tc>
        <w:tc>
          <w:tcPr>
            <w:tcW w:w="504" w:type="pct"/>
            <w:vAlign w:val="center"/>
          </w:tcPr>
          <w:p w14:paraId="7A9EC05F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1,864.10</w:t>
            </w:r>
          </w:p>
        </w:tc>
        <w:tc>
          <w:tcPr>
            <w:tcW w:w="508" w:type="pct"/>
            <w:vAlign w:val="center"/>
          </w:tcPr>
          <w:p w14:paraId="3746F9A5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3,553.08</w:t>
            </w:r>
          </w:p>
        </w:tc>
        <w:tc>
          <w:tcPr>
            <w:tcW w:w="648" w:type="pct"/>
            <w:vAlign w:val="center"/>
          </w:tcPr>
          <w:p w14:paraId="38E3EF9B" w14:textId="77777777" w:rsidR="00591618" w:rsidRPr="007C3D86" w:rsidRDefault="00591618" w:rsidP="0021649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0.506</w:t>
            </w:r>
          </w:p>
        </w:tc>
      </w:tr>
      <w:tr w:rsidR="00CA06AA" w:rsidRPr="007C3D86" w14:paraId="3E04B92F" w14:textId="77777777" w:rsidTr="0078688B">
        <w:trPr>
          <w:trHeight w:val="340"/>
        </w:trPr>
        <w:tc>
          <w:tcPr>
            <w:tcW w:w="381" w:type="pct"/>
            <w:vAlign w:val="center"/>
          </w:tcPr>
          <w:p w14:paraId="14281EA5" w14:textId="77777777" w:rsidR="00591618" w:rsidRPr="007C3D86" w:rsidRDefault="00591618" w:rsidP="0021649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All</w:t>
            </w:r>
          </w:p>
        </w:tc>
        <w:tc>
          <w:tcPr>
            <w:tcW w:w="481" w:type="pct"/>
          </w:tcPr>
          <w:p w14:paraId="622C6360" w14:textId="36A04BB0" w:rsidR="00591618" w:rsidRPr="007C3D86" w:rsidRDefault="00CD28C7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</w:t>
            </w:r>
            <w:r w:rsidR="007F51F3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780.74</w:t>
            </w:r>
          </w:p>
        </w:tc>
        <w:tc>
          <w:tcPr>
            <w:tcW w:w="477" w:type="pct"/>
            <w:vAlign w:val="center"/>
          </w:tcPr>
          <w:p w14:paraId="5BED45FF" w14:textId="3EBB876B" w:rsidR="00591618" w:rsidRPr="007C3D86" w:rsidRDefault="00AA7A1C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bookmarkStart w:id="0" w:name="OLE_LINK207"/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281.</w:t>
            </w:r>
            <w:r w:rsidR="0010295F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25</w:t>
            </w:r>
            <w:bookmarkEnd w:id="0"/>
          </w:p>
        </w:tc>
        <w:tc>
          <w:tcPr>
            <w:tcW w:w="504" w:type="pct"/>
            <w:vAlign w:val="center"/>
          </w:tcPr>
          <w:p w14:paraId="38A32599" w14:textId="3E7DAFD7" w:rsidR="00591618" w:rsidRPr="007C3D86" w:rsidRDefault="0010295F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278.53</w:t>
            </w:r>
          </w:p>
        </w:tc>
        <w:tc>
          <w:tcPr>
            <w:tcW w:w="508" w:type="pct"/>
            <w:vAlign w:val="center"/>
          </w:tcPr>
          <w:p w14:paraId="65E62FE1" w14:textId="0E7BBA3A" w:rsidR="00591618" w:rsidRPr="007C3D86" w:rsidRDefault="0010295F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284.00</w:t>
            </w:r>
          </w:p>
        </w:tc>
        <w:tc>
          <w:tcPr>
            <w:tcW w:w="512" w:type="pct"/>
          </w:tcPr>
          <w:p w14:paraId="4AC7A7A6" w14:textId="05DB26EB" w:rsidR="00591618" w:rsidRPr="007C3D86" w:rsidRDefault="00CA06AA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41000.41</w:t>
            </w:r>
          </w:p>
        </w:tc>
        <w:tc>
          <w:tcPr>
            <w:tcW w:w="477" w:type="pct"/>
            <w:vAlign w:val="center"/>
          </w:tcPr>
          <w:p w14:paraId="68776E22" w14:textId="2099EF19" w:rsidR="00591618" w:rsidRPr="007C3D86" w:rsidRDefault="00831636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291.96</w:t>
            </w:r>
          </w:p>
        </w:tc>
        <w:tc>
          <w:tcPr>
            <w:tcW w:w="504" w:type="pct"/>
            <w:vAlign w:val="center"/>
          </w:tcPr>
          <w:p w14:paraId="48C8FE98" w14:textId="7E5E042C" w:rsidR="00591618" w:rsidRPr="007C3D86" w:rsidRDefault="00163F4F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289.15</w:t>
            </w:r>
          </w:p>
        </w:tc>
        <w:tc>
          <w:tcPr>
            <w:tcW w:w="508" w:type="pct"/>
            <w:vAlign w:val="center"/>
          </w:tcPr>
          <w:p w14:paraId="61DBEACD" w14:textId="4D09282F" w:rsidR="00591618" w:rsidRPr="007C3D86" w:rsidRDefault="002417FB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294.80</w:t>
            </w:r>
          </w:p>
        </w:tc>
        <w:tc>
          <w:tcPr>
            <w:tcW w:w="648" w:type="pct"/>
            <w:vAlign w:val="center"/>
          </w:tcPr>
          <w:p w14:paraId="4CCBB5A8" w14:textId="7C7FB3C9" w:rsidR="00591618" w:rsidRPr="007C3D86" w:rsidRDefault="002417FB" w:rsidP="0021649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</w:tbl>
    <w:p w14:paraId="367A795B" w14:textId="7D39D03F" w:rsidR="0078688B" w:rsidRPr="007C3D86" w:rsidRDefault="00591618" w:rsidP="516F4F65">
      <w:pPr>
        <w:rPr>
          <w:rFonts w:ascii="Open Sans Light" w:hAnsi="Open Sans Light" w:cs="Open Sans Light"/>
          <w:sz w:val="18"/>
          <w:szCs w:val="18"/>
        </w:rPr>
      </w:pPr>
      <w:r w:rsidRPr="007C3D86">
        <w:rPr>
          <w:rFonts w:ascii="Open Sans Light" w:hAnsi="Open Sans Light" w:cs="Open Sans Light"/>
          <w:sz w:val="18"/>
          <w:szCs w:val="18"/>
        </w:rPr>
        <w:t>*Note there are partial events as ED data are based on projections for data outside of Alberta and Ontario</w:t>
      </w:r>
    </w:p>
    <w:p w14:paraId="4D8CCC2C" w14:textId="77777777" w:rsidR="00D56D6E" w:rsidRPr="007C3D86" w:rsidRDefault="00D56D6E" w:rsidP="516F4F65"/>
    <w:p w14:paraId="70B0BB98" w14:textId="77777777" w:rsidR="00D56D6E" w:rsidRPr="007C3D86" w:rsidRDefault="00D56D6E" w:rsidP="516F4F65"/>
    <w:p w14:paraId="6550F60E" w14:textId="07C246E8" w:rsidR="008F4F5F" w:rsidRPr="007C3D86" w:rsidRDefault="000E297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</w:t>
      </w:r>
      <w:r w:rsidR="00591618" w:rsidRPr="007C3D86">
        <w:rPr>
          <w:rFonts w:ascii="Open Sans Light" w:hAnsi="Open Sans Light" w:cs="Open Sans Light"/>
        </w:rPr>
        <w:t xml:space="preserve">2. Number of Events and Rates/100,000 for </w:t>
      </w:r>
      <w:r w:rsidR="00591618" w:rsidRPr="007C3D86">
        <w:rPr>
          <w:rFonts w:ascii="Open Sans Light" w:hAnsi="Open Sans Light" w:cs="Open Sans Light"/>
          <w:u w:val="single"/>
        </w:rPr>
        <w:t>Hospitalizations</w:t>
      </w:r>
      <w:r w:rsidR="00591618" w:rsidRPr="007C3D86">
        <w:rPr>
          <w:rFonts w:ascii="Open Sans Light" w:hAnsi="Open Sans Light" w:cs="Open Sans Light"/>
        </w:rPr>
        <w:t xml:space="preserve"> Stratified by Sex (Note: does not include data from Quebec). Any </w:t>
      </w:r>
      <w:r w:rsidR="009B0CC7" w:rsidRPr="007C3D86">
        <w:rPr>
          <w:rFonts w:ascii="Open Sans Light" w:hAnsi="Open Sans Light" w:cs="Open Sans Light"/>
        </w:rPr>
        <w:t>significant</w:t>
      </w:r>
      <w:r w:rsidR="00836603" w:rsidRPr="007C3D86">
        <w:rPr>
          <w:rFonts w:ascii="Open Sans Light" w:hAnsi="Open Sans Light" w:cs="Open Sans Light"/>
        </w:rPr>
        <w:t xml:space="preserve"> differences in incidence rate s</w:t>
      </w:r>
      <w:r w:rsidR="00E64C6F" w:rsidRPr="007C3D86">
        <w:rPr>
          <w:rFonts w:ascii="Open Sans Light" w:hAnsi="Open Sans Light" w:cs="Open Sans Light"/>
        </w:rPr>
        <w:t>h</w:t>
      </w:r>
      <w:r w:rsidR="00836603" w:rsidRPr="007C3D86">
        <w:rPr>
          <w:rFonts w:ascii="Open Sans Light" w:hAnsi="Open Sans Light" w:cs="Open Sans Light"/>
        </w:rPr>
        <w:t xml:space="preserve">own in </w:t>
      </w:r>
      <w:r w:rsidR="009B0CC7" w:rsidRPr="007C3D86">
        <w:rPr>
          <w:rFonts w:ascii="Open Sans Light" w:hAnsi="Open Sans Light" w:cs="Open Sans Light"/>
          <w:b/>
          <w:bCs/>
        </w:rPr>
        <w:t>bold</w:t>
      </w:r>
      <w:r w:rsidR="009B0CC7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9B0CC7" w:rsidRPr="007C3D86">
        <w:rPr>
          <w:rFonts w:ascii="Open Sans Light" w:hAnsi="Open Sans Light" w:cs="Open Sans Light"/>
        </w:rPr>
        <w:t xml:space="preserve"> had the greater incidence </w:t>
      </w:r>
      <w:r w:rsidR="00E64C6F" w:rsidRPr="007C3D86">
        <w:rPr>
          <w:rFonts w:ascii="Open Sans Light" w:hAnsi="Open Sans Light" w:cs="Open Sans Light"/>
        </w:rPr>
        <w:t xml:space="preserve">shown in </w:t>
      </w:r>
      <w:r w:rsidR="00060402" w:rsidRPr="007C3D86">
        <w:rPr>
          <w:rFonts w:ascii="Open Sans Light" w:hAnsi="Open Sans Light" w:cs="Open Sans Light"/>
          <w:b/>
          <w:bCs/>
          <w:color w:val="FF0000"/>
        </w:rPr>
        <w:t xml:space="preserve">bold </w:t>
      </w:r>
      <w:r w:rsidR="00E64C6F" w:rsidRPr="007C3D86">
        <w:rPr>
          <w:rFonts w:ascii="Open Sans Light" w:hAnsi="Open Sans Light" w:cs="Open Sans Light"/>
          <w:b/>
          <w:bCs/>
          <w:color w:val="FF0000"/>
        </w:rPr>
        <w:t>red</w:t>
      </w:r>
      <w:r w:rsidR="00E64C6F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4"/>
        <w:gridCol w:w="1316"/>
        <w:gridCol w:w="1402"/>
        <w:gridCol w:w="1415"/>
        <w:gridCol w:w="1373"/>
        <w:gridCol w:w="1316"/>
        <w:gridCol w:w="1405"/>
        <w:gridCol w:w="1415"/>
        <w:gridCol w:w="982"/>
      </w:tblGrid>
      <w:tr w:rsidR="00EA4178" w:rsidRPr="007C3D86" w14:paraId="0A93E8A7" w14:textId="58A9FA8D" w:rsidTr="0078688B">
        <w:trPr>
          <w:trHeight w:val="340"/>
        </w:trPr>
        <w:tc>
          <w:tcPr>
            <w:tcW w:w="0" w:type="auto"/>
            <w:vAlign w:val="center"/>
          </w:tcPr>
          <w:p w14:paraId="27605397" w14:textId="77777777" w:rsidR="00665B53" w:rsidRPr="007C3D86" w:rsidRDefault="00665B53" w:rsidP="006667C9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57385D2" w14:textId="3549315D" w:rsidR="00665B53" w:rsidRPr="007C3D86" w:rsidRDefault="000E2976" w:rsidP="006667C9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0" w:type="auto"/>
            <w:gridSpan w:val="4"/>
          </w:tcPr>
          <w:p w14:paraId="2BE1AB72" w14:textId="4326F99D" w:rsidR="00665B53" w:rsidRPr="007C3D86" w:rsidRDefault="000E2976" w:rsidP="006667C9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0" w:type="auto"/>
            <w:vMerge w:val="restart"/>
            <w:vAlign w:val="center"/>
          </w:tcPr>
          <w:p w14:paraId="0BFDDBC0" w14:textId="1FD8A95F" w:rsidR="00665B53" w:rsidRPr="007C3D86" w:rsidRDefault="00DA556F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P-value </w:t>
            </w:r>
            <w:r w:rsidR="00C906C7" w:rsidRPr="007C3D86">
              <w:rPr>
                <w:rFonts w:ascii="Open Sans Light" w:hAnsi="Open Sans Light" w:cs="Open Sans Light"/>
                <w:sz w:val="18"/>
                <w:szCs w:val="18"/>
              </w:rPr>
              <w:t>IRR</w:t>
            </w:r>
          </w:p>
        </w:tc>
      </w:tr>
      <w:tr w:rsidR="00524B3F" w:rsidRPr="007C3D86" w14:paraId="41ABE8EF" w14:textId="24F424A8" w:rsidTr="0078688B">
        <w:trPr>
          <w:trHeight w:val="340"/>
        </w:trPr>
        <w:tc>
          <w:tcPr>
            <w:tcW w:w="0" w:type="auto"/>
            <w:vAlign w:val="center"/>
          </w:tcPr>
          <w:p w14:paraId="6750F9C0" w14:textId="5F78BC42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Age Group</w:t>
            </w:r>
          </w:p>
        </w:tc>
        <w:tc>
          <w:tcPr>
            <w:tcW w:w="0" w:type="auto"/>
            <w:vAlign w:val="center"/>
          </w:tcPr>
          <w:p w14:paraId="6AEE8CEF" w14:textId="13019E6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  <w:vAlign w:val="center"/>
          </w:tcPr>
          <w:p w14:paraId="288A2599" w14:textId="2743B11E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  <w:vAlign w:val="center"/>
          </w:tcPr>
          <w:p w14:paraId="56D1392B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  <w:vAlign w:val="center"/>
          </w:tcPr>
          <w:p w14:paraId="338B179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28424DAC" w14:textId="448C2C9F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  <w:vAlign w:val="center"/>
          </w:tcPr>
          <w:p w14:paraId="7A15B893" w14:textId="58E36FBB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  <w:vAlign w:val="center"/>
          </w:tcPr>
          <w:p w14:paraId="2E56D7B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  <w:vAlign w:val="center"/>
          </w:tcPr>
          <w:p w14:paraId="549F3CB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  <w:vMerge/>
            <w:vAlign w:val="center"/>
          </w:tcPr>
          <w:p w14:paraId="452F0D15" w14:textId="77777777" w:rsidR="00665B53" w:rsidRPr="007C3D86" w:rsidRDefault="00665B53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524B3F" w:rsidRPr="007C3D86" w14:paraId="57B2E217" w14:textId="3F577141" w:rsidTr="0078688B">
        <w:trPr>
          <w:trHeight w:val="340"/>
        </w:trPr>
        <w:tc>
          <w:tcPr>
            <w:tcW w:w="0" w:type="auto"/>
            <w:vAlign w:val="center"/>
          </w:tcPr>
          <w:p w14:paraId="1AC8C04F" w14:textId="67CB1CCB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 to 24</w:t>
            </w:r>
          </w:p>
        </w:tc>
        <w:tc>
          <w:tcPr>
            <w:tcW w:w="0" w:type="auto"/>
            <w:vAlign w:val="center"/>
          </w:tcPr>
          <w:p w14:paraId="60B7B730" w14:textId="600E885A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14:paraId="2286502C" w14:textId="79F9016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4.69</w:t>
            </w:r>
          </w:p>
        </w:tc>
        <w:tc>
          <w:tcPr>
            <w:tcW w:w="0" w:type="auto"/>
            <w:vAlign w:val="center"/>
          </w:tcPr>
          <w:p w14:paraId="15BE67A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3.52</w:t>
            </w:r>
          </w:p>
        </w:tc>
        <w:tc>
          <w:tcPr>
            <w:tcW w:w="0" w:type="auto"/>
            <w:vAlign w:val="center"/>
          </w:tcPr>
          <w:p w14:paraId="449C1A7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6.12</w:t>
            </w:r>
          </w:p>
        </w:tc>
        <w:tc>
          <w:tcPr>
            <w:tcW w:w="0" w:type="auto"/>
          </w:tcPr>
          <w:p w14:paraId="62F87110" w14:textId="2CA01C6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14:paraId="33AFE6B4" w14:textId="1128BD7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4.08</w:t>
            </w:r>
          </w:p>
        </w:tc>
        <w:tc>
          <w:tcPr>
            <w:tcW w:w="0" w:type="auto"/>
            <w:vAlign w:val="center"/>
          </w:tcPr>
          <w:p w14:paraId="7E3245F4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3.04</w:t>
            </w:r>
          </w:p>
        </w:tc>
        <w:tc>
          <w:tcPr>
            <w:tcW w:w="0" w:type="auto"/>
            <w:vAlign w:val="center"/>
          </w:tcPr>
          <w:p w14:paraId="69B2952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5.36</w:t>
            </w:r>
          </w:p>
        </w:tc>
        <w:tc>
          <w:tcPr>
            <w:tcW w:w="0" w:type="auto"/>
            <w:vAlign w:val="center"/>
          </w:tcPr>
          <w:p w14:paraId="18A0A5A7" w14:textId="4A9CFDC0" w:rsidR="00665B53" w:rsidRPr="007C3D86" w:rsidRDefault="00C47AD6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0.536</w:t>
            </w:r>
          </w:p>
        </w:tc>
      </w:tr>
      <w:tr w:rsidR="00524B3F" w:rsidRPr="007C3D86" w14:paraId="0EE8DE05" w14:textId="022C151D" w:rsidTr="0078688B">
        <w:trPr>
          <w:trHeight w:val="340"/>
        </w:trPr>
        <w:tc>
          <w:tcPr>
            <w:tcW w:w="0" w:type="auto"/>
            <w:vAlign w:val="center"/>
          </w:tcPr>
          <w:p w14:paraId="049865D3" w14:textId="761C7B66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25 to 29</w:t>
            </w:r>
          </w:p>
        </w:tc>
        <w:tc>
          <w:tcPr>
            <w:tcW w:w="0" w:type="auto"/>
            <w:vAlign w:val="center"/>
          </w:tcPr>
          <w:p w14:paraId="70B2212B" w14:textId="7CD6C1F4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14:paraId="6586FE7B" w14:textId="2BB2429C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5.48</w:t>
            </w:r>
          </w:p>
        </w:tc>
        <w:tc>
          <w:tcPr>
            <w:tcW w:w="0" w:type="auto"/>
            <w:vAlign w:val="center"/>
          </w:tcPr>
          <w:p w14:paraId="06DDA2A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4.24</w:t>
            </w:r>
          </w:p>
        </w:tc>
        <w:tc>
          <w:tcPr>
            <w:tcW w:w="0" w:type="auto"/>
            <w:vAlign w:val="center"/>
          </w:tcPr>
          <w:p w14:paraId="7FB6B98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6.95</w:t>
            </w:r>
          </w:p>
        </w:tc>
        <w:tc>
          <w:tcPr>
            <w:tcW w:w="0" w:type="auto"/>
          </w:tcPr>
          <w:p w14:paraId="28988486" w14:textId="2B389459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14:paraId="1FF9A6AD" w14:textId="48A622F9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5.19</w:t>
            </w:r>
          </w:p>
        </w:tc>
        <w:tc>
          <w:tcPr>
            <w:tcW w:w="0" w:type="auto"/>
            <w:vAlign w:val="center"/>
          </w:tcPr>
          <w:p w14:paraId="477BFAE9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4.02</w:t>
            </w:r>
          </w:p>
        </w:tc>
        <w:tc>
          <w:tcPr>
            <w:tcW w:w="0" w:type="auto"/>
            <w:vAlign w:val="center"/>
          </w:tcPr>
          <w:p w14:paraId="7A55A21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6.60</w:t>
            </w:r>
          </w:p>
        </w:tc>
        <w:tc>
          <w:tcPr>
            <w:tcW w:w="0" w:type="auto"/>
            <w:vAlign w:val="center"/>
          </w:tcPr>
          <w:p w14:paraId="7032B34D" w14:textId="4105F458" w:rsidR="00665B53" w:rsidRPr="007C3D86" w:rsidRDefault="00C47AD6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0.826</w:t>
            </w:r>
          </w:p>
        </w:tc>
      </w:tr>
      <w:tr w:rsidR="00524B3F" w:rsidRPr="007C3D86" w14:paraId="464CC900" w14:textId="744D9DDB" w:rsidTr="0078688B">
        <w:trPr>
          <w:trHeight w:val="340"/>
        </w:trPr>
        <w:tc>
          <w:tcPr>
            <w:tcW w:w="0" w:type="auto"/>
            <w:vAlign w:val="center"/>
          </w:tcPr>
          <w:p w14:paraId="169A2895" w14:textId="3DB6E839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30 to 34</w:t>
            </w:r>
          </w:p>
        </w:tc>
        <w:tc>
          <w:tcPr>
            <w:tcW w:w="0" w:type="auto"/>
            <w:vAlign w:val="center"/>
          </w:tcPr>
          <w:p w14:paraId="55BAC355" w14:textId="37DCAB8C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14:paraId="33138989" w14:textId="192258F1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9.69</w:t>
            </w:r>
          </w:p>
        </w:tc>
        <w:tc>
          <w:tcPr>
            <w:tcW w:w="0" w:type="auto"/>
            <w:vAlign w:val="center"/>
          </w:tcPr>
          <w:p w14:paraId="0F902976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8.04</w:t>
            </w:r>
          </w:p>
        </w:tc>
        <w:tc>
          <w:tcPr>
            <w:tcW w:w="0" w:type="auto"/>
            <w:vAlign w:val="center"/>
          </w:tcPr>
          <w:p w14:paraId="28933B6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11.58</w:t>
            </w:r>
          </w:p>
        </w:tc>
        <w:tc>
          <w:tcPr>
            <w:tcW w:w="0" w:type="auto"/>
          </w:tcPr>
          <w:p w14:paraId="05756ADB" w14:textId="070CC1D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14:paraId="335BC134" w14:textId="6D0C21B1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8.76</w:t>
            </w:r>
          </w:p>
        </w:tc>
        <w:tc>
          <w:tcPr>
            <w:tcW w:w="0" w:type="auto"/>
            <w:vAlign w:val="center"/>
          </w:tcPr>
          <w:p w14:paraId="620FC45A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7.21</w:t>
            </w:r>
          </w:p>
        </w:tc>
        <w:tc>
          <w:tcPr>
            <w:tcW w:w="0" w:type="auto"/>
            <w:vAlign w:val="center"/>
          </w:tcPr>
          <w:p w14:paraId="11EC901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10.55</w:t>
            </w:r>
          </w:p>
        </w:tc>
        <w:tc>
          <w:tcPr>
            <w:tcW w:w="0" w:type="auto"/>
            <w:vAlign w:val="center"/>
          </w:tcPr>
          <w:p w14:paraId="60ADD477" w14:textId="4E4EE723" w:rsidR="00665B53" w:rsidRPr="007C3D86" w:rsidRDefault="00C47AD6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0.485</w:t>
            </w:r>
          </w:p>
        </w:tc>
      </w:tr>
      <w:tr w:rsidR="00524B3F" w:rsidRPr="007C3D86" w14:paraId="111251D4" w14:textId="586FF244" w:rsidTr="0078688B">
        <w:trPr>
          <w:trHeight w:val="340"/>
        </w:trPr>
        <w:tc>
          <w:tcPr>
            <w:tcW w:w="0" w:type="auto"/>
            <w:vAlign w:val="center"/>
          </w:tcPr>
          <w:p w14:paraId="0AC7E8A8" w14:textId="2CF7A967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35 to 39</w:t>
            </w:r>
          </w:p>
        </w:tc>
        <w:tc>
          <w:tcPr>
            <w:tcW w:w="0" w:type="auto"/>
            <w:vAlign w:val="center"/>
          </w:tcPr>
          <w:p w14:paraId="19572E51" w14:textId="3DC7EF7B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14:paraId="32353ED6" w14:textId="79FDD16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16.15</w:t>
            </w:r>
          </w:p>
        </w:tc>
        <w:tc>
          <w:tcPr>
            <w:tcW w:w="0" w:type="auto"/>
            <w:vAlign w:val="center"/>
          </w:tcPr>
          <w:p w14:paraId="3FB86E5C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13.99</w:t>
            </w:r>
          </w:p>
        </w:tc>
        <w:tc>
          <w:tcPr>
            <w:tcW w:w="0" w:type="auto"/>
            <w:vAlign w:val="center"/>
          </w:tcPr>
          <w:p w14:paraId="216E985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18.56</w:t>
            </w:r>
          </w:p>
        </w:tc>
        <w:tc>
          <w:tcPr>
            <w:tcW w:w="0" w:type="auto"/>
          </w:tcPr>
          <w:p w14:paraId="27B16A06" w14:textId="7DE313A3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14:paraId="2AD7F291" w14:textId="4F025631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16.67</w:t>
            </w:r>
          </w:p>
        </w:tc>
        <w:tc>
          <w:tcPr>
            <w:tcW w:w="0" w:type="auto"/>
            <w:vAlign w:val="center"/>
          </w:tcPr>
          <w:p w14:paraId="398162CB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14.45</w:t>
            </w:r>
          </w:p>
        </w:tc>
        <w:tc>
          <w:tcPr>
            <w:tcW w:w="0" w:type="auto"/>
            <w:vAlign w:val="center"/>
          </w:tcPr>
          <w:p w14:paraId="33B7CF7A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19.13</w:t>
            </w:r>
          </w:p>
        </w:tc>
        <w:tc>
          <w:tcPr>
            <w:tcW w:w="0" w:type="auto"/>
            <w:vAlign w:val="center"/>
          </w:tcPr>
          <w:p w14:paraId="59AE022E" w14:textId="2A734975" w:rsidR="00665B53" w:rsidRPr="007C3D86" w:rsidRDefault="00C47AD6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0.791</w:t>
            </w:r>
          </w:p>
        </w:tc>
      </w:tr>
      <w:tr w:rsidR="00524B3F" w:rsidRPr="007C3D86" w14:paraId="50C18ECF" w14:textId="68719F37" w:rsidTr="0078688B">
        <w:trPr>
          <w:trHeight w:val="340"/>
        </w:trPr>
        <w:tc>
          <w:tcPr>
            <w:tcW w:w="0" w:type="auto"/>
            <w:vAlign w:val="center"/>
          </w:tcPr>
          <w:p w14:paraId="06D9E9FE" w14:textId="342A8DF7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 to 44</w:t>
            </w:r>
          </w:p>
        </w:tc>
        <w:tc>
          <w:tcPr>
            <w:tcW w:w="0" w:type="auto"/>
            <w:vAlign w:val="center"/>
          </w:tcPr>
          <w:p w14:paraId="454F4BAB" w14:textId="1D696E5B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14:paraId="70F25CAF" w14:textId="58580F49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23.87</w:t>
            </w:r>
          </w:p>
        </w:tc>
        <w:tc>
          <w:tcPr>
            <w:tcW w:w="0" w:type="auto"/>
            <w:vAlign w:val="center"/>
          </w:tcPr>
          <w:p w14:paraId="1CDA943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21.18</w:t>
            </w:r>
          </w:p>
        </w:tc>
        <w:tc>
          <w:tcPr>
            <w:tcW w:w="0" w:type="auto"/>
            <w:vAlign w:val="center"/>
          </w:tcPr>
          <w:p w14:paraId="0875F34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26.82</w:t>
            </w:r>
          </w:p>
        </w:tc>
        <w:tc>
          <w:tcPr>
            <w:tcW w:w="0" w:type="auto"/>
          </w:tcPr>
          <w:p w14:paraId="217C56EA" w14:textId="75C274F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14:paraId="3003B694" w14:textId="78AD0A98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29.12</w:t>
            </w:r>
          </w:p>
        </w:tc>
        <w:tc>
          <w:tcPr>
            <w:tcW w:w="0" w:type="auto"/>
            <w:vAlign w:val="center"/>
          </w:tcPr>
          <w:p w14:paraId="19800AE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26.10</w:t>
            </w:r>
          </w:p>
        </w:tc>
        <w:tc>
          <w:tcPr>
            <w:tcW w:w="0" w:type="auto"/>
            <w:vAlign w:val="center"/>
          </w:tcPr>
          <w:p w14:paraId="60302B0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32.39</w:t>
            </w:r>
          </w:p>
        </w:tc>
        <w:tc>
          <w:tcPr>
            <w:tcW w:w="0" w:type="auto"/>
            <w:vAlign w:val="center"/>
          </w:tcPr>
          <w:p w14:paraId="69F5FE55" w14:textId="178B9B09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0.015</w:t>
            </w:r>
          </w:p>
        </w:tc>
      </w:tr>
      <w:tr w:rsidR="00524B3F" w:rsidRPr="007C3D86" w14:paraId="4BC2A384" w14:textId="495111D0" w:rsidTr="0078688B">
        <w:trPr>
          <w:trHeight w:val="340"/>
        </w:trPr>
        <w:tc>
          <w:tcPr>
            <w:tcW w:w="0" w:type="auto"/>
            <w:vAlign w:val="center"/>
          </w:tcPr>
          <w:p w14:paraId="2C906D66" w14:textId="5F950363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45 to 49</w:t>
            </w:r>
          </w:p>
        </w:tc>
        <w:tc>
          <w:tcPr>
            <w:tcW w:w="0" w:type="auto"/>
            <w:vAlign w:val="center"/>
          </w:tcPr>
          <w:p w14:paraId="03361A4A" w14:textId="7B5B60B8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460</w:t>
            </w:r>
          </w:p>
        </w:tc>
        <w:tc>
          <w:tcPr>
            <w:tcW w:w="0" w:type="auto"/>
            <w:vAlign w:val="center"/>
          </w:tcPr>
          <w:p w14:paraId="3BC19F7F" w14:textId="716D251F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37.84</w:t>
            </w:r>
          </w:p>
        </w:tc>
        <w:tc>
          <w:tcPr>
            <w:tcW w:w="0" w:type="auto"/>
            <w:vAlign w:val="center"/>
          </w:tcPr>
          <w:p w14:paraId="0E10A2E2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34.46</w:t>
            </w:r>
          </w:p>
        </w:tc>
        <w:tc>
          <w:tcPr>
            <w:tcW w:w="0" w:type="auto"/>
            <w:vAlign w:val="center"/>
          </w:tcPr>
          <w:p w14:paraId="2F45601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41.46</w:t>
            </w:r>
          </w:p>
        </w:tc>
        <w:tc>
          <w:tcPr>
            <w:tcW w:w="0" w:type="auto"/>
          </w:tcPr>
          <w:p w14:paraId="23A107BB" w14:textId="6F2BE9E0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605</w:t>
            </w:r>
          </w:p>
        </w:tc>
        <w:tc>
          <w:tcPr>
            <w:tcW w:w="0" w:type="auto"/>
            <w:vAlign w:val="center"/>
          </w:tcPr>
          <w:p w14:paraId="1385123A" w14:textId="755A48A0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50.31</w:t>
            </w:r>
          </w:p>
        </w:tc>
        <w:tc>
          <w:tcPr>
            <w:tcW w:w="0" w:type="auto"/>
            <w:vAlign w:val="center"/>
          </w:tcPr>
          <w:p w14:paraId="7318FEC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46.38</w:t>
            </w:r>
          </w:p>
        </w:tc>
        <w:tc>
          <w:tcPr>
            <w:tcW w:w="0" w:type="auto"/>
            <w:vAlign w:val="center"/>
          </w:tcPr>
          <w:p w14:paraId="20F4067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54.48</w:t>
            </w:r>
          </w:p>
        </w:tc>
        <w:tc>
          <w:tcPr>
            <w:tcW w:w="0" w:type="auto"/>
            <w:vAlign w:val="center"/>
          </w:tcPr>
          <w:p w14:paraId="4625370C" w14:textId="1581A5DE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3BD30EC4" w14:textId="6FA81C2E" w:rsidTr="0078688B">
        <w:trPr>
          <w:trHeight w:val="340"/>
        </w:trPr>
        <w:tc>
          <w:tcPr>
            <w:tcW w:w="0" w:type="auto"/>
            <w:vAlign w:val="center"/>
          </w:tcPr>
          <w:p w14:paraId="0507CCCF" w14:textId="72AFD1D1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50 to 54</w:t>
            </w:r>
          </w:p>
        </w:tc>
        <w:tc>
          <w:tcPr>
            <w:tcW w:w="0" w:type="auto"/>
            <w:vAlign w:val="center"/>
          </w:tcPr>
          <w:p w14:paraId="10FC8760" w14:textId="191E547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716</w:t>
            </w:r>
          </w:p>
        </w:tc>
        <w:tc>
          <w:tcPr>
            <w:tcW w:w="0" w:type="auto"/>
            <w:vAlign w:val="center"/>
          </w:tcPr>
          <w:p w14:paraId="1748CA1D" w14:textId="449E890D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53.68</w:t>
            </w:r>
          </w:p>
        </w:tc>
        <w:tc>
          <w:tcPr>
            <w:tcW w:w="0" w:type="auto"/>
            <w:vAlign w:val="center"/>
          </w:tcPr>
          <w:p w14:paraId="5E7E74C1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49.82</w:t>
            </w:r>
          </w:p>
        </w:tc>
        <w:tc>
          <w:tcPr>
            <w:tcW w:w="0" w:type="auto"/>
            <w:vAlign w:val="center"/>
          </w:tcPr>
          <w:p w14:paraId="3451EF20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57.76</w:t>
            </w:r>
          </w:p>
        </w:tc>
        <w:tc>
          <w:tcPr>
            <w:tcW w:w="0" w:type="auto"/>
          </w:tcPr>
          <w:p w14:paraId="2F2C3906" w14:textId="67B3E42C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065</w:t>
            </w:r>
          </w:p>
        </w:tc>
        <w:tc>
          <w:tcPr>
            <w:tcW w:w="0" w:type="auto"/>
            <w:vAlign w:val="center"/>
          </w:tcPr>
          <w:p w14:paraId="464F5E64" w14:textId="138D4F69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80.02</w:t>
            </w:r>
          </w:p>
        </w:tc>
        <w:tc>
          <w:tcPr>
            <w:tcW w:w="0" w:type="auto"/>
            <w:vAlign w:val="center"/>
          </w:tcPr>
          <w:p w14:paraId="6DE4EBE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75.28</w:t>
            </w:r>
          </w:p>
        </w:tc>
        <w:tc>
          <w:tcPr>
            <w:tcW w:w="0" w:type="auto"/>
            <w:vAlign w:val="center"/>
          </w:tcPr>
          <w:p w14:paraId="023B0B5C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84.97</w:t>
            </w:r>
          </w:p>
        </w:tc>
        <w:tc>
          <w:tcPr>
            <w:tcW w:w="0" w:type="auto"/>
            <w:vAlign w:val="center"/>
          </w:tcPr>
          <w:p w14:paraId="1F4E0EAB" w14:textId="1620E331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4653F7E7" w14:textId="641D63FA" w:rsidTr="0078688B">
        <w:trPr>
          <w:trHeight w:val="340"/>
        </w:trPr>
        <w:tc>
          <w:tcPr>
            <w:tcW w:w="0" w:type="auto"/>
            <w:vAlign w:val="center"/>
          </w:tcPr>
          <w:p w14:paraId="2AEA4A8C" w14:textId="5E112B7F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55 to 59</w:t>
            </w:r>
          </w:p>
        </w:tc>
        <w:tc>
          <w:tcPr>
            <w:tcW w:w="0" w:type="auto"/>
            <w:vAlign w:val="center"/>
          </w:tcPr>
          <w:p w14:paraId="11A5AB14" w14:textId="6B61DB79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0" w:type="auto"/>
            <w:vAlign w:val="center"/>
          </w:tcPr>
          <w:p w14:paraId="793AB26D" w14:textId="75F9F7D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75.43</w:t>
            </w:r>
          </w:p>
        </w:tc>
        <w:tc>
          <w:tcPr>
            <w:tcW w:w="0" w:type="auto"/>
            <w:vAlign w:val="center"/>
          </w:tcPr>
          <w:p w14:paraId="5BDBEA12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70.88</w:t>
            </w:r>
          </w:p>
        </w:tc>
        <w:tc>
          <w:tcPr>
            <w:tcW w:w="0" w:type="auto"/>
            <w:vAlign w:val="center"/>
          </w:tcPr>
          <w:p w14:paraId="1EAF92BA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80.20</w:t>
            </w:r>
          </w:p>
        </w:tc>
        <w:tc>
          <w:tcPr>
            <w:tcW w:w="0" w:type="auto"/>
          </w:tcPr>
          <w:p w14:paraId="2E8616D6" w14:textId="7B455674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660</w:t>
            </w:r>
          </w:p>
        </w:tc>
        <w:tc>
          <w:tcPr>
            <w:tcW w:w="0" w:type="auto"/>
            <w:vAlign w:val="center"/>
          </w:tcPr>
          <w:p w14:paraId="509CA969" w14:textId="1444CD5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123.84</w:t>
            </w:r>
          </w:p>
        </w:tc>
        <w:tc>
          <w:tcPr>
            <w:tcW w:w="0" w:type="auto"/>
            <w:vAlign w:val="center"/>
          </w:tcPr>
          <w:p w14:paraId="251BF1B2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117.95</w:t>
            </w:r>
          </w:p>
        </w:tc>
        <w:tc>
          <w:tcPr>
            <w:tcW w:w="0" w:type="auto"/>
            <w:vAlign w:val="center"/>
          </w:tcPr>
          <w:p w14:paraId="3C13F741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129.95</w:t>
            </w:r>
          </w:p>
        </w:tc>
        <w:tc>
          <w:tcPr>
            <w:tcW w:w="0" w:type="auto"/>
            <w:vAlign w:val="center"/>
          </w:tcPr>
          <w:p w14:paraId="569156DE" w14:textId="06B89F21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6F20BFC1" w14:textId="20CE4311" w:rsidTr="0078688B">
        <w:trPr>
          <w:trHeight w:val="340"/>
        </w:trPr>
        <w:tc>
          <w:tcPr>
            <w:tcW w:w="0" w:type="auto"/>
            <w:vAlign w:val="center"/>
          </w:tcPr>
          <w:p w14:paraId="1E5A433E" w14:textId="53BE889E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 to 64</w:t>
            </w:r>
          </w:p>
        </w:tc>
        <w:tc>
          <w:tcPr>
            <w:tcW w:w="0" w:type="auto"/>
            <w:vAlign w:val="center"/>
          </w:tcPr>
          <w:p w14:paraId="54B60BAF" w14:textId="242DA22D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14:paraId="07D271B3" w14:textId="15861A9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107.71</w:t>
            </w:r>
          </w:p>
        </w:tc>
        <w:tc>
          <w:tcPr>
            <w:tcW w:w="0" w:type="auto"/>
            <w:vAlign w:val="center"/>
          </w:tcPr>
          <w:p w14:paraId="2F60A124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101.95</w:t>
            </w:r>
          </w:p>
        </w:tc>
        <w:tc>
          <w:tcPr>
            <w:tcW w:w="0" w:type="auto"/>
            <w:vAlign w:val="center"/>
          </w:tcPr>
          <w:p w14:paraId="2912B600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113.70</w:t>
            </w:r>
          </w:p>
        </w:tc>
        <w:tc>
          <w:tcPr>
            <w:tcW w:w="0" w:type="auto"/>
          </w:tcPr>
          <w:p w14:paraId="14CA17F9" w14:textId="2E12A49E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14:paraId="4DDCE242" w14:textId="490D0D7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185.13</w:t>
            </w:r>
          </w:p>
        </w:tc>
        <w:tc>
          <w:tcPr>
            <w:tcW w:w="0" w:type="auto"/>
            <w:vAlign w:val="center"/>
          </w:tcPr>
          <w:p w14:paraId="2DE0EA06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177.42</w:t>
            </w:r>
          </w:p>
        </w:tc>
        <w:tc>
          <w:tcPr>
            <w:tcW w:w="0" w:type="auto"/>
            <w:vAlign w:val="center"/>
          </w:tcPr>
          <w:p w14:paraId="287EBF2C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193.08</w:t>
            </w:r>
          </w:p>
        </w:tc>
        <w:tc>
          <w:tcPr>
            <w:tcW w:w="0" w:type="auto"/>
            <w:vAlign w:val="center"/>
          </w:tcPr>
          <w:p w14:paraId="23EF9694" w14:textId="73BD5DAC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124F275F" w14:textId="33E654A9" w:rsidTr="0078688B">
        <w:trPr>
          <w:trHeight w:val="340"/>
        </w:trPr>
        <w:tc>
          <w:tcPr>
            <w:tcW w:w="0" w:type="auto"/>
            <w:vAlign w:val="center"/>
          </w:tcPr>
          <w:p w14:paraId="56695130" w14:textId="4F8BFB4D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65 to 69</w:t>
            </w:r>
          </w:p>
        </w:tc>
        <w:tc>
          <w:tcPr>
            <w:tcW w:w="0" w:type="auto"/>
            <w:vAlign w:val="center"/>
          </w:tcPr>
          <w:p w14:paraId="4168C8ED" w14:textId="05B35D83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710</w:t>
            </w:r>
          </w:p>
        </w:tc>
        <w:tc>
          <w:tcPr>
            <w:tcW w:w="0" w:type="auto"/>
            <w:vAlign w:val="center"/>
          </w:tcPr>
          <w:p w14:paraId="215C84DE" w14:textId="25301A2C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166.64</w:t>
            </w:r>
          </w:p>
        </w:tc>
        <w:tc>
          <w:tcPr>
            <w:tcW w:w="0" w:type="auto"/>
            <w:vAlign w:val="center"/>
          </w:tcPr>
          <w:p w14:paraId="7561F7BC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158.84</w:t>
            </w:r>
          </w:p>
        </w:tc>
        <w:tc>
          <w:tcPr>
            <w:tcW w:w="0" w:type="auto"/>
            <w:vAlign w:val="center"/>
          </w:tcPr>
          <w:p w14:paraId="4A69E540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174.73</w:t>
            </w:r>
          </w:p>
        </w:tc>
        <w:tc>
          <w:tcPr>
            <w:tcW w:w="0" w:type="auto"/>
          </w:tcPr>
          <w:p w14:paraId="170F2DF1" w14:textId="1C41FA4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573</w:t>
            </w:r>
          </w:p>
        </w:tc>
        <w:tc>
          <w:tcPr>
            <w:tcW w:w="0" w:type="auto"/>
            <w:vAlign w:val="center"/>
          </w:tcPr>
          <w:p w14:paraId="5B8CAF20" w14:textId="389A6B3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265.29</w:t>
            </w:r>
          </w:p>
        </w:tc>
        <w:tc>
          <w:tcPr>
            <w:tcW w:w="0" w:type="auto"/>
            <w:vAlign w:val="center"/>
          </w:tcPr>
          <w:p w14:paraId="3F274786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255.13</w:t>
            </w:r>
          </w:p>
        </w:tc>
        <w:tc>
          <w:tcPr>
            <w:tcW w:w="0" w:type="auto"/>
            <w:vAlign w:val="center"/>
          </w:tcPr>
          <w:p w14:paraId="60EFC4E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275.74</w:t>
            </w:r>
          </w:p>
        </w:tc>
        <w:tc>
          <w:tcPr>
            <w:tcW w:w="0" w:type="auto"/>
            <w:vAlign w:val="center"/>
          </w:tcPr>
          <w:p w14:paraId="264AA6AC" w14:textId="42BF8187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4BC863B4" w14:textId="03856530" w:rsidTr="0078688B">
        <w:trPr>
          <w:trHeight w:val="340"/>
        </w:trPr>
        <w:tc>
          <w:tcPr>
            <w:tcW w:w="0" w:type="auto"/>
            <w:vAlign w:val="center"/>
          </w:tcPr>
          <w:p w14:paraId="01A61AEB" w14:textId="48349403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70 to 74</w:t>
            </w:r>
          </w:p>
        </w:tc>
        <w:tc>
          <w:tcPr>
            <w:tcW w:w="0" w:type="auto"/>
            <w:vAlign w:val="center"/>
          </w:tcPr>
          <w:p w14:paraId="1AF7ED3C" w14:textId="4D1710CE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14:paraId="5C634DB6" w14:textId="1A1B0E1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273.95</w:t>
            </w:r>
          </w:p>
        </w:tc>
        <w:tc>
          <w:tcPr>
            <w:tcW w:w="0" w:type="auto"/>
            <w:vAlign w:val="center"/>
          </w:tcPr>
          <w:p w14:paraId="68A91CA0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262.58</w:t>
            </w:r>
          </w:p>
        </w:tc>
        <w:tc>
          <w:tcPr>
            <w:tcW w:w="0" w:type="auto"/>
            <w:vAlign w:val="center"/>
          </w:tcPr>
          <w:p w14:paraId="3ABC25C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285.68</w:t>
            </w:r>
          </w:p>
        </w:tc>
        <w:tc>
          <w:tcPr>
            <w:tcW w:w="0" w:type="auto"/>
          </w:tcPr>
          <w:p w14:paraId="697BD1DD" w14:textId="2A2AFDBD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834</w:t>
            </w:r>
          </w:p>
        </w:tc>
        <w:tc>
          <w:tcPr>
            <w:tcW w:w="0" w:type="auto"/>
            <w:vAlign w:val="center"/>
          </w:tcPr>
          <w:p w14:paraId="5F031717" w14:textId="7F332E1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385.00</w:t>
            </w:r>
          </w:p>
        </w:tc>
        <w:tc>
          <w:tcPr>
            <w:tcW w:w="0" w:type="auto"/>
            <w:vAlign w:val="center"/>
          </w:tcPr>
          <w:p w14:paraId="1499C39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370.96</w:t>
            </w:r>
          </w:p>
        </w:tc>
        <w:tc>
          <w:tcPr>
            <w:tcW w:w="0" w:type="auto"/>
            <w:vAlign w:val="center"/>
          </w:tcPr>
          <w:p w14:paraId="69F169D2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399.44</w:t>
            </w:r>
          </w:p>
        </w:tc>
        <w:tc>
          <w:tcPr>
            <w:tcW w:w="0" w:type="auto"/>
            <w:vAlign w:val="center"/>
          </w:tcPr>
          <w:p w14:paraId="2F8785A8" w14:textId="47D8DD34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2A69B9BD" w14:textId="6D1FFD2B" w:rsidTr="0078688B">
        <w:trPr>
          <w:trHeight w:val="340"/>
        </w:trPr>
        <w:tc>
          <w:tcPr>
            <w:tcW w:w="0" w:type="auto"/>
            <w:vAlign w:val="center"/>
          </w:tcPr>
          <w:p w14:paraId="61A5E08E" w14:textId="241F052B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75 to 79</w:t>
            </w:r>
          </w:p>
        </w:tc>
        <w:tc>
          <w:tcPr>
            <w:tcW w:w="0" w:type="auto"/>
            <w:vAlign w:val="center"/>
          </w:tcPr>
          <w:p w14:paraId="391D5884" w14:textId="08EC7ABE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529</w:t>
            </w:r>
          </w:p>
        </w:tc>
        <w:tc>
          <w:tcPr>
            <w:tcW w:w="0" w:type="auto"/>
            <w:vAlign w:val="center"/>
          </w:tcPr>
          <w:p w14:paraId="33A4A491" w14:textId="149F2A10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445.24</w:t>
            </w:r>
          </w:p>
        </w:tc>
        <w:tc>
          <w:tcPr>
            <w:tcW w:w="0" w:type="auto"/>
            <w:vAlign w:val="center"/>
          </w:tcPr>
          <w:p w14:paraId="4E4A279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428.05</w:t>
            </w:r>
          </w:p>
        </w:tc>
        <w:tc>
          <w:tcPr>
            <w:tcW w:w="0" w:type="auto"/>
            <w:vAlign w:val="center"/>
          </w:tcPr>
          <w:p w14:paraId="0DDEA32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462.94</w:t>
            </w:r>
          </w:p>
        </w:tc>
        <w:tc>
          <w:tcPr>
            <w:tcW w:w="0" w:type="auto"/>
          </w:tcPr>
          <w:p w14:paraId="060E3700" w14:textId="4E54F8E0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897</w:t>
            </w:r>
          </w:p>
        </w:tc>
        <w:tc>
          <w:tcPr>
            <w:tcW w:w="0" w:type="auto"/>
            <w:vAlign w:val="center"/>
          </w:tcPr>
          <w:p w14:paraId="3126D9D4" w14:textId="7BCD179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591.61</w:t>
            </w:r>
          </w:p>
        </w:tc>
        <w:tc>
          <w:tcPr>
            <w:tcW w:w="0" w:type="auto"/>
            <w:vAlign w:val="center"/>
          </w:tcPr>
          <w:p w14:paraId="3A7F63B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570.26</w:t>
            </w:r>
          </w:p>
        </w:tc>
        <w:tc>
          <w:tcPr>
            <w:tcW w:w="0" w:type="auto"/>
            <w:vAlign w:val="center"/>
          </w:tcPr>
          <w:p w14:paraId="44226609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613.56</w:t>
            </w:r>
          </w:p>
        </w:tc>
        <w:tc>
          <w:tcPr>
            <w:tcW w:w="0" w:type="auto"/>
            <w:vAlign w:val="center"/>
          </w:tcPr>
          <w:p w14:paraId="7F4049A9" w14:textId="65AAE077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4091BC15" w14:textId="4298CEF1" w:rsidTr="0078688B">
        <w:trPr>
          <w:trHeight w:val="340"/>
        </w:trPr>
        <w:tc>
          <w:tcPr>
            <w:tcW w:w="0" w:type="auto"/>
            <w:vAlign w:val="center"/>
          </w:tcPr>
          <w:p w14:paraId="35075151" w14:textId="55160070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 to 84</w:t>
            </w:r>
          </w:p>
        </w:tc>
        <w:tc>
          <w:tcPr>
            <w:tcW w:w="0" w:type="auto"/>
            <w:vAlign w:val="center"/>
          </w:tcPr>
          <w:p w14:paraId="1A077B89" w14:textId="732D7E9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027</w:t>
            </w:r>
          </w:p>
        </w:tc>
        <w:tc>
          <w:tcPr>
            <w:tcW w:w="0" w:type="auto"/>
            <w:vAlign w:val="center"/>
          </w:tcPr>
          <w:p w14:paraId="74C7591A" w14:textId="1F083C8C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716.71</w:t>
            </w:r>
          </w:p>
        </w:tc>
        <w:tc>
          <w:tcPr>
            <w:tcW w:w="0" w:type="auto"/>
            <w:vAlign w:val="center"/>
          </w:tcPr>
          <w:p w14:paraId="1EB241FE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691.40</w:t>
            </w:r>
          </w:p>
        </w:tc>
        <w:tc>
          <w:tcPr>
            <w:tcW w:w="0" w:type="auto"/>
            <w:vAlign w:val="center"/>
          </w:tcPr>
          <w:p w14:paraId="379A7761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742.70</w:t>
            </w:r>
          </w:p>
        </w:tc>
        <w:tc>
          <w:tcPr>
            <w:tcW w:w="0" w:type="auto"/>
          </w:tcPr>
          <w:p w14:paraId="7641DBAF" w14:textId="2CDC9293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772</w:t>
            </w:r>
          </w:p>
        </w:tc>
        <w:tc>
          <w:tcPr>
            <w:tcW w:w="0" w:type="auto"/>
            <w:vAlign w:val="center"/>
          </w:tcPr>
          <w:p w14:paraId="3BE2905E" w14:textId="2A07548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841.80</w:t>
            </w:r>
          </w:p>
        </w:tc>
        <w:tc>
          <w:tcPr>
            <w:tcW w:w="0" w:type="auto"/>
            <w:vAlign w:val="center"/>
          </w:tcPr>
          <w:p w14:paraId="7DC92E9A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810.75</w:t>
            </w:r>
          </w:p>
        </w:tc>
        <w:tc>
          <w:tcPr>
            <w:tcW w:w="0" w:type="auto"/>
            <w:vAlign w:val="center"/>
          </w:tcPr>
          <w:p w14:paraId="2A0DBC96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873.74</w:t>
            </w:r>
          </w:p>
        </w:tc>
        <w:tc>
          <w:tcPr>
            <w:tcW w:w="0" w:type="auto"/>
            <w:vAlign w:val="center"/>
          </w:tcPr>
          <w:p w14:paraId="7B47BCE7" w14:textId="6772277E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4D737F59" w14:textId="7AE731AF" w:rsidTr="0078688B">
        <w:trPr>
          <w:trHeight w:val="340"/>
        </w:trPr>
        <w:tc>
          <w:tcPr>
            <w:tcW w:w="0" w:type="auto"/>
            <w:vAlign w:val="center"/>
          </w:tcPr>
          <w:p w14:paraId="31E936A4" w14:textId="481B9CE8" w:rsidR="00665B53" w:rsidRPr="007C3D86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85 to 89</w:t>
            </w:r>
          </w:p>
        </w:tc>
        <w:tc>
          <w:tcPr>
            <w:tcW w:w="0" w:type="auto"/>
            <w:vAlign w:val="center"/>
          </w:tcPr>
          <w:p w14:paraId="52753ED0" w14:textId="335DA60B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077</w:t>
            </w:r>
          </w:p>
        </w:tc>
        <w:tc>
          <w:tcPr>
            <w:tcW w:w="0" w:type="auto"/>
            <w:vAlign w:val="center"/>
          </w:tcPr>
          <w:p w14:paraId="5AE1F038" w14:textId="418CD28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1,023.49</w:t>
            </w:r>
          </w:p>
        </w:tc>
        <w:tc>
          <w:tcPr>
            <w:tcW w:w="0" w:type="auto"/>
            <w:vAlign w:val="center"/>
          </w:tcPr>
          <w:p w14:paraId="28C9687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987.64</w:t>
            </w:r>
          </w:p>
        </w:tc>
        <w:tc>
          <w:tcPr>
            <w:tcW w:w="0" w:type="auto"/>
            <w:vAlign w:val="center"/>
          </w:tcPr>
          <w:p w14:paraId="51BA5C93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1,060.30</w:t>
            </w:r>
          </w:p>
        </w:tc>
        <w:tc>
          <w:tcPr>
            <w:tcW w:w="0" w:type="auto"/>
          </w:tcPr>
          <w:p w14:paraId="43503862" w14:textId="24EFEC24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14:paraId="757E5315" w14:textId="3F8097E6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1,154.64</w:t>
            </w:r>
          </w:p>
        </w:tc>
        <w:tc>
          <w:tcPr>
            <w:tcW w:w="0" w:type="auto"/>
            <w:vAlign w:val="center"/>
          </w:tcPr>
          <w:p w14:paraId="0A464B1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1,107.19</w:t>
            </w:r>
          </w:p>
        </w:tc>
        <w:tc>
          <w:tcPr>
            <w:tcW w:w="0" w:type="auto"/>
            <w:vAlign w:val="center"/>
          </w:tcPr>
          <w:p w14:paraId="45BC3C06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1,203.59</w:t>
            </w:r>
          </w:p>
        </w:tc>
        <w:tc>
          <w:tcPr>
            <w:tcW w:w="0" w:type="auto"/>
            <w:vAlign w:val="center"/>
          </w:tcPr>
          <w:p w14:paraId="1269F7F2" w14:textId="21620D0E" w:rsidR="00665B53" w:rsidRPr="007C3D86" w:rsidRDefault="00675EEA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24B3F" w:rsidRPr="007C3D86" w14:paraId="7DA0F312" w14:textId="52D0373B" w:rsidTr="0078688B">
        <w:trPr>
          <w:trHeight w:val="340"/>
        </w:trPr>
        <w:tc>
          <w:tcPr>
            <w:tcW w:w="0" w:type="auto"/>
            <w:vAlign w:val="center"/>
          </w:tcPr>
          <w:p w14:paraId="62E9557E" w14:textId="665F506A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90 to 94</w:t>
            </w:r>
          </w:p>
        </w:tc>
        <w:tc>
          <w:tcPr>
            <w:tcW w:w="0" w:type="auto"/>
            <w:vAlign w:val="center"/>
          </w:tcPr>
          <w:p w14:paraId="13AE8126" w14:textId="2AB7C95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</w:t>
            </w:r>
            <w:r w:rsidR="00CE0D1E" w:rsidRPr="007C3D86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14:paraId="2C81ACA6" w14:textId="6D488F4D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1,378.09</w:t>
            </w:r>
          </w:p>
        </w:tc>
        <w:tc>
          <w:tcPr>
            <w:tcW w:w="0" w:type="auto"/>
            <w:vAlign w:val="center"/>
          </w:tcPr>
          <w:p w14:paraId="05C92909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1,320.65</w:t>
            </w:r>
          </w:p>
        </w:tc>
        <w:tc>
          <w:tcPr>
            <w:tcW w:w="0" w:type="auto"/>
            <w:vAlign w:val="center"/>
          </w:tcPr>
          <w:p w14:paraId="1137F1C0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1,437.39</w:t>
            </w:r>
          </w:p>
        </w:tc>
        <w:tc>
          <w:tcPr>
            <w:tcW w:w="0" w:type="auto"/>
          </w:tcPr>
          <w:p w14:paraId="324EAB11" w14:textId="2342F9A5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CE0D1E" w:rsidRPr="007C3D86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031</w:t>
            </w:r>
          </w:p>
        </w:tc>
        <w:tc>
          <w:tcPr>
            <w:tcW w:w="0" w:type="auto"/>
            <w:vAlign w:val="center"/>
          </w:tcPr>
          <w:p w14:paraId="2A41FE0F" w14:textId="2C5E2218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1,420.56</w:t>
            </w:r>
          </w:p>
        </w:tc>
        <w:tc>
          <w:tcPr>
            <w:tcW w:w="0" w:type="auto"/>
            <w:vAlign w:val="center"/>
          </w:tcPr>
          <w:p w14:paraId="40BC5ED7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1,335.16</w:t>
            </w:r>
          </w:p>
        </w:tc>
        <w:tc>
          <w:tcPr>
            <w:tcW w:w="0" w:type="auto"/>
            <w:vAlign w:val="center"/>
          </w:tcPr>
          <w:p w14:paraId="158F2C5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1,509.99</w:t>
            </w:r>
          </w:p>
        </w:tc>
        <w:tc>
          <w:tcPr>
            <w:tcW w:w="0" w:type="auto"/>
            <w:vAlign w:val="center"/>
          </w:tcPr>
          <w:p w14:paraId="18E3A54F" w14:textId="1338E9DF" w:rsidR="00665B53" w:rsidRPr="007C3D86" w:rsidRDefault="00956779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0.433</w:t>
            </w:r>
          </w:p>
        </w:tc>
      </w:tr>
      <w:tr w:rsidR="00524B3F" w:rsidRPr="007C3D86" w14:paraId="614A67E5" w14:textId="442F261C" w:rsidTr="0078688B">
        <w:trPr>
          <w:trHeight w:val="340"/>
        </w:trPr>
        <w:tc>
          <w:tcPr>
            <w:tcW w:w="0" w:type="auto"/>
            <w:vAlign w:val="center"/>
          </w:tcPr>
          <w:p w14:paraId="2299F58C" w14:textId="719CCE11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95 to 99</w:t>
            </w:r>
          </w:p>
        </w:tc>
        <w:tc>
          <w:tcPr>
            <w:tcW w:w="0" w:type="auto"/>
            <w:vAlign w:val="center"/>
          </w:tcPr>
          <w:p w14:paraId="399231FE" w14:textId="3888C63A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737</w:t>
            </w:r>
          </w:p>
        </w:tc>
        <w:tc>
          <w:tcPr>
            <w:tcW w:w="0" w:type="auto"/>
            <w:vAlign w:val="center"/>
          </w:tcPr>
          <w:p w14:paraId="076DC704" w14:textId="0144703B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1,509.29</w:t>
            </w:r>
          </w:p>
        </w:tc>
        <w:tc>
          <w:tcPr>
            <w:tcW w:w="0" w:type="auto"/>
            <w:vAlign w:val="center"/>
          </w:tcPr>
          <w:p w14:paraId="19789F0D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1,402.27</w:t>
            </w:r>
          </w:p>
        </w:tc>
        <w:tc>
          <w:tcPr>
            <w:tcW w:w="0" w:type="auto"/>
            <w:vAlign w:val="center"/>
          </w:tcPr>
          <w:p w14:paraId="437A6AD9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1,622.30</w:t>
            </w:r>
          </w:p>
        </w:tc>
        <w:tc>
          <w:tcPr>
            <w:tcW w:w="0" w:type="auto"/>
          </w:tcPr>
          <w:p w14:paraId="157ECA81" w14:textId="5ECC1723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14:paraId="4A61D85B" w14:textId="6D23E7C1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1,462.99</w:t>
            </w:r>
          </w:p>
        </w:tc>
        <w:tc>
          <w:tcPr>
            <w:tcW w:w="0" w:type="auto"/>
            <w:vAlign w:val="center"/>
          </w:tcPr>
          <w:p w14:paraId="26B5E683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1,276.46</w:t>
            </w:r>
          </w:p>
        </w:tc>
        <w:tc>
          <w:tcPr>
            <w:tcW w:w="0" w:type="auto"/>
            <w:vAlign w:val="center"/>
          </w:tcPr>
          <w:p w14:paraId="2B59060F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1,669.13</w:t>
            </w:r>
          </w:p>
        </w:tc>
        <w:tc>
          <w:tcPr>
            <w:tcW w:w="0" w:type="auto"/>
            <w:vAlign w:val="center"/>
          </w:tcPr>
          <w:p w14:paraId="5FD5E087" w14:textId="4CD51354" w:rsidR="00665B53" w:rsidRPr="007C3D86" w:rsidRDefault="00956779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0.717</w:t>
            </w:r>
          </w:p>
        </w:tc>
      </w:tr>
      <w:tr w:rsidR="00524B3F" w:rsidRPr="007C3D86" w14:paraId="02E0ACDF" w14:textId="3B15174D" w:rsidTr="0078688B">
        <w:trPr>
          <w:trHeight w:val="340"/>
        </w:trPr>
        <w:tc>
          <w:tcPr>
            <w:tcW w:w="0" w:type="auto"/>
            <w:vAlign w:val="center"/>
          </w:tcPr>
          <w:p w14:paraId="7E80B50C" w14:textId="279A6108" w:rsidR="00665B53" w:rsidRPr="007C3D86" w:rsidRDefault="00665B53" w:rsidP="00665B53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100+</w:t>
            </w:r>
          </w:p>
        </w:tc>
        <w:tc>
          <w:tcPr>
            <w:tcW w:w="0" w:type="auto"/>
            <w:vAlign w:val="center"/>
          </w:tcPr>
          <w:p w14:paraId="735B5247" w14:textId="0C8724F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14:paraId="2AAE8D0A" w14:textId="2757EE3D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1,379.03</w:t>
            </w:r>
          </w:p>
        </w:tc>
        <w:tc>
          <w:tcPr>
            <w:tcW w:w="0" w:type="auto"/>
            <w:vAlign w:val="center"/>
          </w:tcPr>
          <w:p w14:paraId="05657FE5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1,125.61</w:t>
            </w:r>
          </w:p>
        </w:tc>
        <w:tc>
          <w:tcPr>
            <w:tcW w:w="0" w:type="auto"/>
            <w:vAlign w:val="center"/>
          </w:tcPr>
          <w:p w14:paraId="21E81DB4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1,672.48</w:t>
            </w:r>
          </w:p>
        </w:tc>
        <w:tc>
          <w:tcPr>
            <w:tcW w:w="0" w:type="auto"/>
          </w:tcPr>
          <w:p w14:paraId="72B3D2CD" w14:textId="6466E14A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14:paraId="60C84DFE" w14:textId="69A82582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1,826.48</w:t>
            </w:r>
          </w:p>
        </w:tc>
        <w:tc>
          <w:tcPr>
            <w:tcW w:w="0" w:type="auto"/>
            <w:vAlign w:val="center"/>
          </w:tcPr>
          <w:p w14:paraId="7F64EDAC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1,213.69</w:t>
            </w:r>
          </w:p>
        </w:tc>
        <w:tc>
          <w:tcPr>
            <w:tcW w:w="0" w:type="auto"/>
            <w:vAlign w:val="center"/>
          </w:tcPr>
          <w:p w14:paraId="5DFEEEF8" w14:textId="77777777" w:rsidR="00665B53" w:rsidRPr="007C3D86" w:rsidRDefault="00665B53" w:rsidP="00665B53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2,639.78</w:t>
            </w:r>
          </w:p>
        </w:tc>
        <w:tc>
          <w:tcPr>
            <w:tcW w:w="0" w:type="auto"/>
            <w:vAlign w:val="center"/>
          </w:tcPr>
          <w:p w14:paraId="332BB140" w14:textId="080F0CE1" w:rsidR="00665B53" w:rsidRPr="007C3D86" w:rsidRDefault="00956779" w:rsidP="00DA556F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0.231</w:t>
            </w:r>
          </w:p>
        </w:tc>
      </w:tr>
      <w:tr w:rsidR="00524B3F" w:rsidRPr="007C3D86" w14:paraId="47A45CC5" w14:textId="3395C0F7" w:rsidTr="0078688B">
        <w:trPr>
          <w:trHeight w:val="340"/>
        </w:trPr>
        <w:tc>
          <w:tcPr>
            <w:tcW w:w="0" w:type="auto"/>
            <w:vAlign w:val="center"/>
          </w:tcPr>
          <w:p w14:paraId="00548A4F" w14:textId="68893750" w:rsidR="00665B53" w:rsidRPr="00524B3F" w:rsidRDefault="00665B53" w:rsidP="00665B53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All</w:t>
            </w:r>
          </w:p>
        </w:tc>
        <w:tc>
          <w:tcPr>
            <w:tcW w:w="0" w:type="auto"/>
            <w:vAlign w:val="center"/>
          </w:tcPr>
          <w:p w14:paraId="72EF6EA6" w14:textId="5395F0A1" w:rsidR="00665B53" w:rsidRPr="00524B3F" w:rsidRDefault="005D2B11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19,766</w:t>
            </w:r>
          </w:p>
        </w:tc>
        <w:tc>
          <w:tcPr>
            <w:tcW w:w="0" w:type="auto"/>
            <w:vAlign w:val="center"/>
          </w:tcPr>
          <w:p w14:paraId="464A9B05" w14:textId="3A3D241C" w:rsidR="00665B53" w:rsidRPr="00524B3F" w:rsidRDefault="002673C2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136.32</w:t>
            </w:r>
          </w:p>
        </w:tc>
        <w:tc>
          <w:tcPr>
            <w:tcW w:w="0" w:type="auto"/>
            <w:vAlign w:val="center"/>
          </w:tcPr>
          <w:p w14:paraId="3729E0A2" w14:textId="569F14EC" w:rsidR="00665B53" w:rsidRPr="00524B3F" w:rsidRDefault="00EA4178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134.43</w:t>
            </w:r>
          </w:p>
        </w:tc>
        <w:tc>
          <w:tcPr>
            <w:tcW w:w="0" w:type="auto"/>
            <w:vAlign w:val="center"/>
          </w:tcPr>
          <w:p w14:paraId="5C9B7DEB" w14:textId="2FF277E7" w:rsidR="00665B53" w:rsidRPr="00524B3F" w:rsidRDefault="00EA4178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138.23</w:t>
            </w:r>
          </w:p>
        </w:tc>
        <w:tc>
          <w:tcPr>
            <w:tcW w:w="0" w:type="auto"/>
          </w:tcPr>
          <w:p w14:paraId="633BBE40" w14:textId="53022389" w:rsidR="00665B53" w:rsidRPr="00524B3F" w:rsidRDefault="000C5BB9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</w:t>
            </w:r>
            <w:r w:rsidR="007C3D86"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857</w:t>
            </w:r>
          </w:p>
        </w:tc>
        <w:tc>
          <w:tcPr>
            <w:tcW w:w="0" w:type="auto"/>
            <w:vAlign w:val="center"/>
          </w:tcPr>
          <w:p w14:paraId="543A7CC2" w14:textId="141A1DB5" w:rsidR="00665B53" w:rsidRPr="00524B3F" w:rsidRDefault="00EA4178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148.52</w:t>
            </w:r>
          </w:p>
        </w:tc>
        <w:tc>
          <w:tcPr>
            <w:tcW w:w="0" w:type="auto"/>
            <w:vAlign w:val="center"/>
          </w:tcPr>
          <w:p w14:paraId="62D0F6E4" w14:textId="48F2618D" w:rsidR="00665B53" w:rsidRPr="00524B3F" w:rsidRDefault="00EA4178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146.52</w:t>
            </w:r>
          </w:p>
        </w:tc>
        <w:tc>
          <w:tcPr>
            <w:tcW w:w="0" w:type="auto"/>
            <w:vAlign w:val="center"/>
          </w:tcPr>
          <w:p w14:paraId="059C6F8F" w14:textId="15952BED" w:rsidR="00665B53" w:rsidRPr="00524B3F" w:rsidRDefault="00EA4178" w:rsidP="00665B53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150.55</w:t>
            </w:r>
          </w:p>
        </w:tc>
        <w:tc>
          <w:tcPr>
            <w:tcW w:w="0" w:type="auto"/>
            <w:vAlign w:val="center"/>
          </w:tcPr>
          <w:p w14:paraId="131880BA" w14:textId="16C2E470" w:rsidR="00665B53" w:rsidRPr="00524B3F" w:rsidRDefault="00EA4178" w:rsidP="00DA556F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</w:t>
            </w:r>
            <w:r w:rsidR="00524B3F" w:rsidRPr="00524B3F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0.001</w:t>
            </w:r>
          </w:p>
        </w:tc>
      </w:tr>
    </w:tbl>
    <w:p w14:paraId="2342FFC9" w14:textId="77777777" w:rsidR="00404C06" w:rsidRPr="007C3D86" w:rsidRDefault="00404C06">
      <w:pPr>
        <w:rPr>
          <w:rFonts w:ascii="Open Sans Light" w:hAnsi="Open Sans Light" w:cs="Open Sans Light"/>
        </w:rPr>
      </w:pPr>
      <w:r w:rsidRPr="007C3D86">
        <w:rPr>
          <w:rFonts w:ascii="Open Sans Light" w:hAnsi="Open Sans Light" w:cs="Open Sans Light"/>
        </w:rPr>
        <w:br w:type="page"/>
      </w:r>
    </w:p>
    <w:p w14:paraId="3C039F01" w14:textId="23A0C939" w:rsidR="00E26371" w:rsidRPr="007C3D86" w:rsidRDefault="000E2976" w:rsidP="00E2637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</w:t>
      </w:r>
      <w:r w:rsidR="00591618" w:rsidRPr="007C3D86">
        <w:rPr>
          <w:rFonts w:ascii="Open Sans Light" w:hAnsi="Open Sans Light" w:cs="Open Sans Light"/>
        </w:rPr>
        <w:t>3</w:t>
      </w:r>
      <w:r w:rsidR="00E26371" w:rsidRPr="007C3D86">
        <w:rPr>
          <w:rFonts w:ascii="Open Sans Light" w:hAnsi="Open Sans Light" w:cs="Open Sans Light"/>
        </w:rPr>
        <w:t xml:space="preserve">. Number of Events and Rates/100,000 for </w:t>
      </w:r>
      <w:r w:rsidR="00E26371" w:rsidRPr="007C3D86">
        <w:rPr>
          <w:rFonts w:ascii="Open Sans Light" w:hAnsi="Open Sans Light" w:cs="Open Sans Light"/>
          <w:u w:val="single"/>
        </w:rPr>
        <w:t>ED Only Visits</w:t>
      </w:r>
      <w:r w:rsidR="00E26371" w:rsidRPr="007C3D86">
        <w:rPr>
          <w:rFonts w:ascii="Open Sans Light" w:hAnsi="Open Sans Light" w:cs="Open Sans Light"/>
        </w:rPr>
        <w:t xml:space="preserve"> Stratified by Sex (Note: does not include data from Quebec)</w:t>
      </w:r>
      <w:r w:rsidR="00954A4F" w:rsidRPr="007C3D86">
        <w:rPr>
          <w:rFonts w:ascii="Open Sans Light" w:hAnsi="Open Sans Light" w:cs="Open Sans Light"/>
        </w:rPr>
        <w:t xml:space="preserve">. Any significant differences in incidence rate shown in </w:t>
      </w:r>
      <w:r w:rsidR="00954A4F" w:rsidRPr="007C3D86">
        <w:rPr>
          <w:rFonts w:ascii="Open Sans Light" w:hAnsi="Open Sans Light" w:cs="Open Sans Light"/>
          <w:b/>
          <w:bCs/>
        </w:rPr>
        <w:t>bold</w:t>
      </w:r>
      <w:r w:rsidR="00954A4F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954A4F" w:rsidRPr="007C3D86">
        <w:rPr>
          <w:rFonts w:ascii="Open Sans Light" w:hAnsi="Open Sans Light" w:cs="Open Sans Light"/>
        </w:rPr>
        <w:t xml:space="preserve"> had the greater incidence shown in </w:t>
      </w:r>
      <w:r w:rsidR="00060402" w:rsidRPr="007C3D86">
        <w:rPr>
          <w:rFonts w:ascii="Open Sans Light" w:hAnsi="Open Sans Light" w:cs="Open Sans Light"/>
          <w:b/>
          <w:bCs/>
          <w:color w:val="FF0000"/>
        </w:rPr>
        <w:t xml:space="preserve">bold </w:t>
      </w:r>
      <w:r w:rsidR="00954A4F" w:rsidRPr="007C3D86">
        <w:rPr>
          <w:rFonts w:ascii="Open Sans Light" w:hAnsi="Open Sans Light" w:cs="Open Sans Light"/>
          <w:b/>
          <w:bCs/>
          <w:color w:val="FF0000"/>
        </w:rPr>
        <w:t>red</w:t>
      </w:r>
      <w:r w:rsidR="00954A4F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288"/>
        <w:gridCol w:w="1287"/>
        <w:gridCol w:w="1212"/>
        <w:gridCol w:w="1287"/>
        <w:gridCol w:w="1287"/>
        <w:gridCol w:w="1287"/>
        <w:gridCol w:w="1212"/>
        <w:gridCol w:w="1287"/>
        <w:gridCol w:w="1282"/>
      </w:tblGrid>
      <w:tr w:rsidR="00CF0656" w:rsidRPr="007C3D86" w14:paraId="36A21C27" w14:textId="2E4F9CAA" w:rsidTr="00D56D6E">
        <w:trPr>
          <w:trHeight w:val="340"/>
        </w:trPr>
        <w:tc>
          <w:tcPr>
            <w:tcW w:w="587" w:type="pct"/>
            <w:vAlign w:val="center"/>
          </w:tcPr>
          <w:p w14:paraId="08665B01" w14:textId="77777777" w:rsidR="00CF0656" w:rsidRPr="007C3D86" w:rsidRDefault="00CF0656" w:rsidP="00CF0656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959" w:type="pct"/>
            <w:gridSpan w:val="4"/>
            <w:vAlign w:val="center"/>
          </w:tcPr>
          <w:p w14:paraId="59BDE77D" w14:textId="1AC16D8A" w:rsidR="00CF0656" w:rsidRPr="007C3D86" w:rsidRDefault="000E2976" w:rsidP="00CF065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1959" w:type="pct"/>
            <w:gridSpan w:val="4"/>
            <w:vAlign w:val="center"/>
          </w:tcPr>
          <w:p w14:paraId="6566941A" w14:textId="6A544E1F" w:rsidR="00CF0656" w:rsidRPr="007C3D86" w:rsidRDefault="000E2976" w:rsidP="00CF065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496" w:type="pct"/>
            <w:vMerge w:val="restart"/>
            <w:vAlign w:val="center"/>
          </w:tcPr>
          <w:p w14:paraId="3F39DFC1" w14:textId="01A79074" w:rsidR="00CF0656" w:rsidRPr="007C3D86" w:rsidRDefault="00CF0656" w:rsidP="00CF0656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P-value for </w:t>
            </w:r>
            <w:r w:rsidR="00C906C7" w:rsidRPr="007C3D86">
              <w:rPr>
                <w:rFonts w:ascii="Open Sans Light" w:hAnsi="Open Sans Light" w:cs="Open Sans Light"/>
                <w:sz w:val="18"/>
                <w:szCs w:val="18"/>
              </w:rPr>
              <w:t>IRR</w:t>
            </w:r>
          </w:p>
        </w:tc>
      </w:tr>
      <w:tr w:rsidR="002309FD" w:rsidRPr="007C3D86" w14:paraId="0DCEFF6A" w14:textId="3F689B6A" w:rsidTr="00D56D6E">
        <w:trPr>
          <w:trHeight w:val="340"/>
        </w:trPr>
        <w:tc>
          <w:tcPr>
            <w:tcW w:w="587" w:type="pct"/>
            <w:vAlign w:val="center"/>
          </w:tcPr>
          <w:p w14:paraId="041EC296" w14:textId="48D6F64C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Age Group </w:t>
            </w:r>
          </w:p>
        </w:tc>
        <w:tc>
          <w:tcPr>
            <w:tcW w:w="497" w:type="pct"/>
            <w:vAlign w:val="center"/>
          </w:tcPr>
          <w:p w14:paraId="515EFBD6" w14:textId="4A64D681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  <w:r w:rsidR="00304DD0" w:rsidRPr="007C3D86">
              <w:rPr>
                <w:rFonts w:ascii="Open Sans Light" w:hAnsi="Open Sans Light" w:cs="Open Sans Light"/>
                <w:sz w:val="18"/>
                <w:szCs w:val="18"/>
              </w:rPr>
              <w:t>*</w:t>
            </w:r>
          </w:p>
        </w:tc>
        <w:tc>
          <w:tcPr>
            <w:tcW w:w="497" w:type="pct"/>
            <w:vAlign w:val="center"/>
          </w:tcPr>
          <w:p w14:paraId="2B1BB3BC" w14:textId="74829A1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468" w:type="pct"/>
            <w:vAlign w:val="center"/>
          </w:tcPr>
          <w:p w14:paraId="60CAF276" w14:textId="6F8A9054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497" w:type="pct"/>
            <w:vAlign w:val="center"/>
          </w:tcPr>
          <w:p w14:paraId="64C4776D" w14:textId="0F93B570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497" w:type="pct"/>
          </w:tcPr>
          <w:p w14:paraId="4DE78E04" w14:textId="1985EDAE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  <w:r w:rsidR="00304DD0" w:rsidRPr="007C3D86">
              <w:rPr>
                <w:rFonts w:ascii="Open Sans Light" w:hAnsi="Open Sans Light" w:cs="Open Sans Light"/>
                <w:sz w:val="18"/>
                <w:szCs w:val="18"/>
              </w:rPr>
              <w:t>*</w:t>
            </w:r>
          </w:p>
        </w:tc>
        <w:tc>
          <w:tcPr>
            <w:tcW w:w="497" w:type="pct"/>
            <w:vAlign w:val="center"/>
          </w:tcPr>
          <w:p w14:paraId="60267347" w14:textId="7DA8C05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468" w:type="pct"/>
            <w:vAlign w:val="center"/>
          </w:tcPr>
          <w:p w14:paraId="3E214D19" w14:textId="7F2AC4C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497" w:type="pct"/>
            <w:vAlign w:val="center"/>
          </w:tcPr>
          <w:p w14:paraId="1E979DE9" w14:textId="73ECC65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496" w:type="pct"/>
            <w:vMerge/>
            <w:vAlign w:val="center"/>
          </w:tcPr>
          <w:p w14:paraId="2B1EFDC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2309FD" w:rsidRPr="007C3D86" w14:paraId="7D0F59D5" w14:textId="1D5ED8EE" w:rsidTr="00D56D6E">
        <w:trPr>
          <w:trHeight w:val="340"/>
        </w:trPr>
        <w:tc>
          <w:tcPr>
            <w:tcW w:w="587" w:type="pct"/>
            <w:vAlign w:val="center"/>
          </w:tcPr>
          <w:p w14:paraId="3C50DE6C" w14:textId="77777777" w:rsidR="002309FD" w:rsidRPr="008B4294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20 to 24</w:t>
            </w:r>
          </w:p>
        </w:tc>
        <w:tc>
          <w:tcPr>
            <w:tcW w:w="497" w:type="pct"/>
            <w:vAlign w:val="center"/>
          </w:tcPr>
          <w:p w14:paraId="6D9E21D6" w14:textId="6084027E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113.68</w:t>
            </w:r>
          </w:p>
        </w:tc>
        <w:tc>
          <w:tcPr>
            <w:tcW w:w="497" w:type="pct"/>
            <w:vAlign w:val="center"/>
          </w:tcPr>
          <w:p w14:paraId="0571AC28" w14:textId="5A183460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9.90</w:t>
            </w:r>
          </w:p>
        </w:tc>
        <w:tc>
          <w:tcPr>
            <w:tcW w:w="468" w:type="pct"/>
            <w:vAlign w:val="center"/>
          </w:tcPr>
          <w:p w14:paraId="74E62E14" w14:textId="77777777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8.17</w:t>
            </w:r>
          </w:p>
        </w:tc>
        <w:tc>
          <w:tcPr>
            <w:tcW w:w="497" w:type="pct"/>
            <w:vAlign w:val="center"/>
          </w:tcPr>
          <w:p w14:paraId="3D82B445" w14:textId="77777777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11.90</w:t>
            </w:r>
          </w:p>
        </w:tc>
        <w:tc>
          <w:tcPr>
            <w:tcW w:w="497" w:type="pct"/>
          </w:tcPr>
          <w:p w14:paraId="132CD38F" w14:textId="001E10E3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70.62</w:t>
            </w:r>
          </w:p>
        </w:tc>
        <w:tc>
          <w:tcPr>
            <w:tcW w:w="497" w:type="pct"/>
            <w:vAlign w:val="center"/>
          </w:tcPr>
          <w:p w14:paraId="5A4A9069" w14:textId="208E6E5E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5.68</w:t>
            </w:r>
          </w:p>
        </w:tc>
        <w:tc>
          <w:tcPr>
            <w:tcW w:w="468" w:type="pct"/>
            <w:vAlign w:val="center"/>
          </w:tcPr>
          <w:p w14:paraId="7992E1B6" w14:textId="77777777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4.43</w:t>
            </w:r>
          </w:p>
        </w:tc>
        <w:tc>
          <w:tcPr>
            <w:tcW w:w="497" w:type="pct"/>
            <w:vAlign w:val="center"/>
          </w:tcPr>
          <w:p w14:paraId="12E9ED98" w14:textId="77777777" w:rsidR="002309FD" w:rsidRPr="008B4294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7.16</w:t>
            </w:r>
          </w:p>
        </w:tc>
        <w:tc>
          <w:tcPr>
            <w:tcW w:w="496" w:type="pct"/>
            <w:vAlign w:val="center"/>
          </w:tcPr>
          <w:p w14:paraId="5AB4D244" w14:textId="2F95EC4B" w:rsidR="002309FD" w:rsidRPr="008B4294" w:rsidRDefault="000863B0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B4294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&lt;0.001</w:t>
            </w:r>
          </w:p>
        </w:tc>
      </w:tr>
      <w:tr w:rsidR="002309FD" w:rsidRPr="007C3D86" w14:paraId="12C27849" w14:textId="560D8F5A" w:rsidTr="00D56D6E">
        <w:trPr>
          <w:trHeight w:val="340"/>
        </w:trPr>
        <w:tc>
          <w:tcPr>
            <w:tcW w:w="587" w:type="pct"/>
            <w:vAlign w:val="center"/>
          </w:tcPr>
          <w:p w14:paraId="50F64C6B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25 to 29</w:t>
            </w:r>
          </w:p>
        </w:tc>
        <w:tc>
          <w:tcPr>
            <w:tcW w:w="497" w:type="pct"/>
            <w:vAlign w:val="center"/>
          </w:tcPr>
          <w:p w14:paraId="29A9AD87" w14:textId="09E15953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146.48</w:t>
            </w:r>
          </w:p>
        </w:tc>
        <w:tc>
          <w:tcPr>
            <w:tcW w:w="497" w:type="pct"/>
            <w:vAlign w:val="center"/>
          </w:tcPr>
          <w:p w14:paraId="13DE9172" w14:textId="40236A1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11.93</w:t>
            </w:r>
          </w:p>
        </w:tc>
        <w:tc>
          <w:tcPr>
            <w:tcW w:w="468" w:type="pct"/>
            <w:vAlign w:val="center"/>
          </w:tcPr>
          <w:p w14:paraId="5C7E7D75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10.08</w:t>
            </w:r>
          </w:p>
        </w:tc>
        <w:tc>
          <w:tcPr>
            <w:tcW w:w="497" w:type="pct"/>
            <w:vAlign w:val="center"/>
          </w:tcPr>
          <w:p w14:paraId="7B9FD06F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14.03</w:t>
            </w:r>
          </w:p>
        </w:tc>
        <w:tc>
          <w:tcPr>
            <w:tcW w:w="497" w:type="pct"/>
          </w:tcPr>
          <w:p w14:paraId="7015E879" w14:textId="1C7A8073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123.98</w:t>
            </w:r>
          </w:p>
        </w:tc>
        <w:tc>
          <w:tcPr>
            <w:tcW w:w="497" w:type="pct"/>
            <w:vAlign w:val="center"/>
          </w:tcPr>
          <w:p w14:paraId="3D0C37D9" w14:textId="09ED4FAA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9.61</w:t>
            </w:r>
          </w:p>
        </w:tc>
        <w:tc>
          <w:tcPr>
            <w:tcW w:w="468" w:type="pct"/>
            <w:vAlign w:val="center"/>
          </w:tcPr>
          <w:p w14:paraId="18C74DAF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7.99</w:t>
            </w:r>
          </w:p>
        </w:tc>
        <w:tc>
          <w:tcPr>
            <w:tcW w:w="497" w:type="pct"/>
            <w:vAlign w:val="center"/>
          </w:tcPr>
          <w:p w14:paraId="30FC01D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11.46</w:t>
            </w:r>
          </w:p>
        </w:tc>
        <w:tc>
          <w:tcPr>
            <w:tcW w:w="496" w:type="pct"/>
            <w:vAlign w:val="center"/>
          </w:tcPr>
          <w:p w14:paraId="61414E8E" w14:textId="7B626918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0.087</w:t>
            </w:r>
          </w:p>
        </w:tc>
      </w:tr>
      <w:tr w:rsidR="002309FD" w:rsidRPr="007C3D86" w14:paraId="4250E210" w14:textId="55FADA36" w:rsidTr="00D56D6E">
        <w:trPr>
          <w:trHeight w:val="340"/>
        </w:trPr>
        <w:tc>
          <w:tcPr>
            <w:tcW w:w="587" w:type="pct"/>
            <w:vAlign w:val="center"/>
          </w:tcPr>
          <w:p w14:paraId="498D5133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30 to 34</w:t>
            </w:r>
          </w:p>
        </w:tc>
        <w:tc>
          <w:tcPr>
            <w:tcW w:w="497" w:type="pct"/>
            <w:vAlign w:val="center"/>
          </w:tcPr>
          <w:p w14:paraId="3B3FD682" w14:textId="6040A464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257.78</w:t>
            </w:r>
          </w:p>
        </w:tc>
        <w:tc>
          <w:tcPr>
            <w:tcW w:w="497" w:type="pct"/>
            <w:vAlign w:val="center"/>
          </w:tcPr>
          <w:p w14:paraId="4D70F2B5" w14:textId="7CD2BA3E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20.66</w:t>
            </w:r>
          </w:p>
        </w:tc>
        <w:tc>
          <w:tcPr>
            <w:tcW w:w="468" w:type="pct"/>
            <w:vAlign w:val="center"/>
          </w:tcPr>
          <w:p w14:paraId="011BFA27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18.22</w:t>
            </w:r>
          </w:p>
        </w:tc>
        <w:tc>
          <w:tcPr>
            <w:tcW w:w="497" w:type="pct"/>
            <w:vAlign w:val="center"/>
          </w:tcPr>
          <w:p w14:paraId="295848F7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23.34</w:t>
            </w:r>
          </w:p>
        </w:tc>
        <w:tc>
          <w:tcPr>
            <w:tcW w:w="497" w:type="pct"/>
          </w:tcPr>
          <w:p w14:paraId="0E050E46" w14:textId="229E872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193.19</w:t>
            </w:r>
          </w:p>
        </w:tc>
        <w:tc>
          <w:tcPr>
            <w:tcW w:w="497" w:type="pct"/>
            <w:vAlign w:val="center"/>
          </w:tcPr>
          <w:p w14:paraId="3AF3F84F" w14:textId="2A07F314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15.24</w:t>
            </w:r>
          </w:p>
        </w:tc>
        <w:tc>
          <w:tcPr>
            <w:tcW w:w="468" w:type="pct"/>
            <w:vAlign w:val="center"/>
          </w:tcPr>
          <w:p w14:paraId="3C89C61B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13.17</w:t>
            </w:r>
          </w:p>
        </w:tc>
        <w:tc>
          <w:tcPr>
            <w:tcW w:w="497" w:type="pct"/>
            <w:vAlign w:val="center"/>
          </w:tcPr>
          <w:p w14:paraId="0C81BC0C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17.55</w:t>
            </w:r>
          </w:p>
        </w:tc>
        <w:tc>
          <w:tcPr>
            <w:tcW w:w="496" w:type="pct"/>
            <w:vAlign w:val="center"/>
          </w:tcPr>
          <w:p w14:paraId="13921A8B" w14:textId="2432D1D3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</w:tr>
      <w:tr w:rsidR="002309FD" w:rsidRPr="007C3D86" w14:paraId="7870DC2F" w14:textId="10B10CC2" w:rsidTr="00D56D6E">
        <w:trPr>
          <w:trHeight w:val="340"/>
        </w:trPr>
        <w:tc>
          <w:tcPr>
            <w:tcW w:w="587" w:type="pct"/>
            <w:vAlign w:val="center"/>
          </w:tcPr>
          <w:p w14:paraId="33FD5A07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35 to 39</w:t>
            </w:r>
          </w:p>
        </w:tc>
        <w:tc>
          <w:tcPr>
            <w:tcW w:w="497" w:type="pct"/>
            <w:vAlign w:val="center"/>
          </w:tcPr>
          <w:p w14:paraId="6F6084EC" w14:textId="50A0E36F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359.49</w:t>
            </w:r>
          </w:p>
        </w:tc>
        <w:tc>
          <w:tcPr>
            <w:tcW w:w="497" w:type="pct"/>
            <w:vAlign w:val="center"/>
          </w:tcPr>
          <w:p w14:paraId="19738CB2" w14:textId="766DDA6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29.00</w:t>
            </w:r>
          </w:p>
        </w:tc>
        <w:tc>
          <w:tcPr>
            <w:tcW w:w="468" w:type="pct"/>
            <w:vAlign w:val="center"/>
          </w:tcPr>
          <w:p w14:paraId="00E94D7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26.08</w:t>
            </w:r>
          </w:p>
        </w:tc>
        <w:tc>
          <w:tcPr>
            <w:tcW w:w="497" w:type="pct"/>
            <w:vAlign w:val="center"/>
          </w:tcPr>
          <w:p w14:paraId="114D04E1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32.16</w:t>
            </w:r>
          </w:p>
        </w:tc>
        <w:tc>
          <w:tcPr>
            <w:tcW w:w="497" w:type="pct"/>
          </w:tcPr>
          <w:p w14:paraId="11C907CB" w14:textId="36B3E76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322.2</w:t>
            </w:r>
          </w:p>
        </w:tc>
        <w:tc>
          <w:tcPr>
            <w:tcW w:w="497" w:type="pct"/>
            <w:vAlign w:val="center"/>
          </w:tcPr>
          <w:p w14:paraId="52C0E5E2" w14:textId="46AA63F2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26.44</w:t>
            </w:r>
          </w:p>
        </w:tc>
        <w:tc>
          <w:tcPr>
            <w:tcW w:w="468" w:type="pct"/>
            <w:vAlign w:val="center"/>
          </w:tcPr>
          <w:p w14:paraId="4D3FF2A5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23.63</w:t>
            </w:r>
          </w:p>
        </w:tc>
        <w:tc>
          <w:tcPr>
            <w:tcW w:w="497" w:type="pct"/>
            <w:vAlign w:val="center"/>
          </w:tcPr>
          <w:p w14:paraId="294C768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29.49</w:t>
            </w:r>
          </w:p>
        </w:tc>
        <w:tc>
          <w:tcPr>
            <w:tcW w:w="496" w:type="pct"/>
            <w:vAlign w:val="center"/>
          </w:tcPr>
          <w:p w14:paraId="7343374E" w14:textId="503AD02A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0.244</w:t>
            </w:r>
          </w:p>
        </w:tc>
      </w:tr>
      <w:tr w:rsidR="002309FD" w:rsidRPr="007C3D86" w14:paraId="4A3828FB" w14:textId="2117AF1A" w:rsidTr="00D56D6E">
        <w:trPr>
          <w:trHeight w:val="340"/>
        </w:trPr>
        <w:tc>
          <w:tcPr>
            <w:tcW w:w="587" w:type="pct"/>
            <w:vAlign w:val="center"/>
          </w:tcPr>
          <w:p w14:paraId="1CBBED3D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497" w:type="pct"/>
            <w:vAlign w:val="center"/>
          </w:tcPr>
          <w:p w14:paraId="5E436E12" w14:textId="5DFDEA30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554.31</w:t>
            </w:r>
          </w:p>
        </w:tc>
        <w:tc>
          <w:tcPr>
            <w:tcW w:w="497" w:type="pct"/>
            <w:vAlign w:val="center"/>
          </w:tcPr>
          <w:p w14:paraId="708901DE" w14:textId="3C387DE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46.57</w:t>
            </w:r>
          </w:p>
        </w:tc>
        <w:tc>
          <w:tcPr>
            <w:tcW w:w="468" w:type="pct"/>
            <w:vAlign w:val="center"/>
          </w:tcPr>
          <w:p w14:paraId="5319912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42.77</w:t>
            </w:r>
          </w:p>
        </w:tc>
        <w:tc>
          <w:tcPr>
            <w:tcW w:w="497" w:type="pct"/>
            <w:vAlign w:val="center"/>
          </w:tcPr>
          <w:p w14:paraId="16E1F6B6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50.62</w:t>
            </w:r>
          </w:p>
        </w:tc>
        <w:tc>
          <w:tcPr>
            <w:tcW w:w="497" w:type="pct"/>
          </w:tcPr>
          <w:p w14:paraId="22C65C81" w14:textId="2EC1BE34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510.57</w:t>
            </w:r>
          </w:p>
        </w:tc>
        <w:tc>
          <w:tcPr>
            <w:tcW w:w="497" w:type="pct"/>
            <w:vAlign w:val="center"/>
          </w:tcPr>
          <w:p w14:paraId="75C2556B" w14:textId="33D2384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43.89</w:t>
            </w:r>
          </w:p>
        </w:tc>
        <w:tc>
          <w:tcPr>
            <w:tcW w:w="468" w:type="pct"/>
            <w:vAlign w:val="center"/>
          </w:tcPr>
          <w:p w14:paraId="3B53D7A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40.17</w:t>
            </w:r>
          </w:p>
        </w:tc>
        <w:tc>
          <w:tcPr>
            <w:tcW w:w="497" w:type="pct"/>
            <w:vAlign w:val="center"/>
          </w:tcPr>
          <w:p w14:paraId="1A848C77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47.87</w:t>
            </w:r>
          </w:p>
        </w:tc>
        <w:tc>
          <w:tcPr>
            <w:tcW w:w="496" w:type="pct"/>
            <w:vAlign w:val="center"/>
          </w:tcPr>
          <w:p w14:paraId="24A540D4" w14:textId="7E9BEA14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0.350</w:t>
            </w:r>
          </w:p>
        </w:tc>
      </w:tr>
      <w:tr w:rsidR="002309FD" w:rsidRPr="007C3D86" w14:paraId="5F3AFC0A" w14:textId="7366DFC7" w:rsidTr="00D56D6E">
        <w:trPr>
          <w:trHeight w:val="340"/>
        </w:trPr>
        <w:tc>
          <w:tcPr>
            <w:tcW w:w="587" w:type="pct"/>
            <w:vAlign w:val="center"/>
          </w:tcPr>
          <w:p w14:paraId="6788F102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45 to 49</w:t>
            </w:r>
          </w:p>
        </w:tc>
        <w:tc>
          <w:tcPr>
            <w:tcW w:w="497" w:type="pct"/>
            <w:vAlign w:val="center"/>
          </w:tcPr>
          <w:p w14:paraId="7B8E8501" w14:textId="62CA526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897.20</w:t>
            </w:r>
          </w:p>
        </w:tc>
        <w:tc>
          <w:tcPr>
            <w:tcW w:w="497" w:type="pct"/>
            <w:vAlign w:val="center"/>
          </w:tcPr>
          <w:p w14:paraId="0B92D30A" w14:textId="11300DCF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73.79</w:t>
            </w:r>
          </w:p>
        </w:tc>
        <w:tc>
          <w:tcPr>
            <w:tcW w:w="468" w:type="pct"/>
            <w:vAlign w:val="center"/>
          </w:tcPr>
          <w:p w14:paraId="1AB6DD0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69.04</w:t>
            </w:r>
          </w:p>
        </w:tc>
        <w:tc>
          <w:tcPr>
            <w:tcW w:w="497" w:type="pct"/>
            <w:vAlign w:val="center"/>
          </w:tcPr>
          <w:p w14:paraId="744A50CC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78.79</w:t>
            </w:r>
          </w:p>
        </w:tc>
        <w:tc>
          <w:tcPr>
            <w:tcW w:w="497" w:type="pct"/>
          </w:tcPr>
          <w:p w14:paraId="6CF63625" w14:textId="59AA8B8F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756.31</w:t>
            </w:r>
          </w:p>
        </w:tc>
        <w:tc>
          <w:tcPr>
            <w:tcW w:w="497" w:type="pct"/>
            <w:vAlign w:val="center"/>
          </w:tcPr>
          <w:p w14:paraId="620A9A98" w14:textId="700AE4BE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62.87</w:t>
            </w:r>
          </w:p>
        </w:tc>
        <w:tc>
          <w:tcPr>
            <w:tcW w:w="468" w:type="pct"/>
            <w:vAlign w:val="center"/>
          </w:tcPr>
          <w:p w14:paraId="4BD9960E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58.46</w:t>
            </w:r>
          </w:p>
        </w:tc>
        <w:tc>
          <w:tcPr>
            <w:tcW w:w="497" w:type="pct"/>
            <w:vAlign w:val="center"/>
          </w:tcPr>
          <w:p w14:paraId="755E72F2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67.51</w:t>
            </w:r>
          </w:p>
        </w:tc>
        <w:tc>
          <w:tcPr>
            <w:tcW w:w="496" w:type="pct"/>
            <w:vAlign w:val="center"/>
          </w:tcPr>
          <w:p w14:paraId="4CA3D652" w14:textId="6D5F57C0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</w:tr>
      <w:tr w:rsidR="002309FD" w:rsidRPr="007C3D86" w14:paraId="6A6B2953" w14:textId="40ACE518" w:rsidTr="00D56D6E">
        <w:trPr>
          <w:trHeight w:val="340"/>
        </w:trPr>
        <w:tc>
          <w:tcPr>
            <w:tcW w:w="587" w:type="pct"/>
            <w:vAlign w:val="center"/>
          </w:tcPr>
          <w:p w14:paraId="74E3EB2A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50 to 54</w:t>
            </w:r>
          </w:p>
        </w:tc>
        <w:tc>
          <w:tcPr>
            <w:tcW w:w="497" w:type="pct"/>
            <w:vAlign w:val="center"/>
          </w:tcPr>
          <w:p w14:paraId="4194C523" w14:textId="5E3C842A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241.33</w:t>
            </w:r>
          </w:p>
        </w:tc>
        <w:tc>
          <w:tcPr>
            <w:tcW w:w="497" w:type="pct"/>
            <w:vAlign w:val="center"/>
          </w:tcPr>
          <w:p w14:paraId="66C19ACC" w14:textId="2944704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93.03</w:t>
            </w:r>
          </w:p>
        </w:tc>
        <w:tc>
          <w:tcPr>
            <w:tcW w:w="468" w:type="pct"/>
            <w:vAlign w:val="center"/>
          </w:tcPr>
          <w:p w14:paraId="2C5C7DB8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87.93</w:t>
            </w:r>
          </w:p>
        </w:tc>
        <w:tc>
          <w:tcPr>
            <w:tcW w:w="497" w:type="pct"/>
            <w:vAlign w:val="center"/>
          </w:tcPr>
          <w:p w14:paraId="734FCE1D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98.36</w:t>
            </w:r>
          </w:p>
        </w:tc>
        <w:tc>
          <w:tcPr>
            <w:tcW w:w="497" w:type="pct"/>
          </w:tcPr>
          <w:p w14:paraId="5ACB4D7E" w14:textId="73B7A2FC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352.95</w:t>
            </w:r>
          </w:p>
        </w:tc>
        <w:tc>
          <w:tcPr>
            <w:tcW w:w="497" w:type="pct"/>
            <w:vAlign w:val="center"/>
          </w:tcPr>
          <w:p w14:paraId="57A3194F" w14:textId="3898D90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101.66</w:t>
            </w:r>
          </w:p>
        </w:tc>
        <w:tc>
          <w:tcPr>
            <w:tcW w:w="468" w:type="pct"/>
            <w:vAlign w:val="center"/>
          </w:tcPr>
          <w:p w14:paraId="270EBF65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96.31</w:t>
            </w:r>
          </w:p>
        </w:tc>
        <w:tc>
          <w:tcPr>
            <w:tcW w:w="497" w:type="pct"/>
            <w:vAlign w:val="center"/>
          </w:tcPr>
          <w:p w14:paraId="7BD15B68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107.22</w:t>
            </w:r>
          </w:p>
        </w:tc>
        <w:tc>
          <w:tcPr>
            <w:tcW w:w="496" w:type="pct"/>
            <w:vAlign w:val="center"/>
          </w:tcPr>
          <w:p w14:paraId="43DD95EC" w14:textId="185C11BA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0.025</w:t>
            </w:r>
          </w:p>
        </w:tc>
      </w:tr>
      <w:tr w:rsidR="002309FD" w:rsidRPr="007C3D86" w14:paraId="119ABE76" w14:textId="7BE5207C" w:rsidTr="00D56D6E">
        <w:trPr>
          <w:trHeight w:val="340"/>
        </w:trPr>
        <w:tc>
          <w:tcPr>
            <w:tcW w:w="587" w:type="pct"/>
            <w:vAlign w:val="center"/>
          </w:tcPr>
          <w:p w14:paraId="2C1D3643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55 to 59</w:t>
            </w:r>
          </w:p>
        </w:tc>
        <w:tc>
          <w:tcPr>
            <w:tcW w:w="497" w:type="pct"/>
            <w:vAlign w:val="center"/>
          </w:tcPr>
          <w:p w14:paraId="584ED237" w14:textId="52A7228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664.48</w:t>
            </w:r>
          </w:p>
        </w:tc>
        <w:tc>
          <w:tcPr>
            <w:tcW w:w="497" w:type="pct"/>
            <w:vAlign w:val="center"/>
          </w:tcPr>
          <w:p w14:paraId="77B76B66" w14:textId="230029C3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122.69</w:t>
            </w:r>
          </w:p>
        </w:tc>
        <w:tc>
          <w:tcPr>
            <w:tcW w:w="468" w:type="pct"/>
            <w:vAlign w:val="center"/>
          </w:tcPr>
          <w:p w14:paraId="52A017B2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116.87</w:t>
            </w:r>
          </w:p>
        </w:tc>
        <w:tc>
          <w:tcPr>
            <w:tcW w:w="497" w:type="pct"/>
            <w:vAlign w:val="center"/>
          </w:tcPr>
          <w:p w14:paraId="62B9FA61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128.73</w:t>
            </w:r>
          </w:p>
        </w:tc>
        <w:tc>
          <w:tcPr>
            <w:tcW w:w="497" w:type="pct"/>
          </w:tcPr>
          <w:p w14:paraId="1BA43966" w14:textId="66F480AD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743.21</w:t>
            </w:r>
          </w:p>
        </w:tc>
        <w:tc>
          <w:tcPr>
            <w:tcW w:w="497" w:type="pct"/>
            <w:vAlign w:val="center"/>
          </w:tcPr>
          <w:p w14:paraId="13C7389A" w14:textId="27985FE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130.03</w:t>
            </w:r>
          </w:p>
        </w:tc>
        <w:tc>
          <w:tcPr>
            <w:tcW w:w="468" w:type="pct"/>
            <w:vAlign w:val="center"/>
          </w:tcPr>
          <w:p w14:paraId="5CD32BDC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124.00</w:t>
            </w:r>
          </w:p>
        </w:tc>
        <w:tc>
          <w:tcPr>
            <w:tcW w:w="497" w:type="pct"/>
            <w:vAlign w:val="center"/>
          </w:tcPr>
          <w:p w14:paraId="2C466E71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136.28</w:t>
            </w:r>
          </w:p>
        </w:tc>
        <w:tc>
          <w:tcPr>
            <w:tcW w:w="496" w:type="pct"/>
            <w:vAlign w:val="center"/>
          </w:tcPr>
          <w:p w14:paraId="201C424A" w14:textId="1B5F159F" w:rsidR="002309FD" w:rsidRPr="007C3D86" w:rsidRDefault="009B2CE2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0.093</w:t>
            </w:r>
          </w:p>
        </w:tc>
      </w:tr>
      <w:tr w:rsidR="002309FD" w:rsidRPr="007C3D86" w14:paraId="3024DBDF" w14:textId="10393307" w:rsidTr="00D56D6E">
        <w:trPr>
          <w:trHeight w:val="340"/>
        </w:trPr>
        <w:tc>
          <w:tcPr>
            <w:tcW w:w="587" w:type="pct"/>
            <w:vAlign w:val="center"/>
          </w:tcPr>
          <w:p w14:paraId="7889736E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60 to 64</w:t>
            </w:r>
          </w:p>
        </w:tc>
        <w:tc>
          <w:tcPr>
            <w:tcW w:w="497" w:type="pct"/>
            <w:vAlign w:val="center"/>
          </w:tcPr>
          <w:p w14:paraId="290EE142" w14:textId="70E4D575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899.92</w:t>
            </w:r>
          </w:p>
        </w:tc>
        <w:tc>
          <w:tcPr>
            <w:tcW w:w="497" w:type="pct"/>
            <w:vAlign w:val="center"/>
          </w:tcPr>
          <w:p w14:paraId="4C1E3680" w14:textId="1C955C9E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156.34</w:t>
            </w:r>
          </w:p>
        </w:tc>
        <w:tc>
          <w:tcPr>
            <w:tcW w:w="468" w:type="pct"/>
            <w:vAlign w:val="center"/>
          </w:tcPr>
          <w:p w14:paraId="3E1DA9F0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149.38</w:t>
            </w:r>
          </w:p>
        </w:tc>
        <w:tc>
          <w:tcPr>
            <w:tcW w:w="497" w:type="pct"/>
            <w:vAlign w:val="center"/>
          </w:tcPr>
          <w:p w14:paraId="130D2313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163.53</w:t>
            </w:r>
          </w:p>
        </w:tc>
        <w:tc>
          <w:tcPr>
            <w:tcW w:w="497" w:type="pct"/>
          </w:tcPr>
          <w:p w14:paraId="39976590" w14:textId="4CF952AD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199.78</w:t>
            </w:r>
          </w:p>
        </w:tc>
        <w:tc>
          <w:tcPr>
            <w:tcW w:w="497" w:type="pct"/>
            <w:vAlign w:val="center"/>
          </w:tcPr>
          <w:p w14:paraId="7A073CEE" w14:textId="07649AE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187.60</w:t>
            </w:r>
          </w:p>
        </w:tc>
        <w:tc>
          <w:tcPr>
            <w:tcW w:w="468" w:type="pct"/>
            <w:vAlign w:val="center"/>
          </w:tcPr>
          <w:p w14:paraId="02B97D0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179.84</w:t>
            </w:r>
          </w:p>
        </w:tc>
        <w:tc>
          <w:tcPr>
            <w:tcW w:w="497" w:type="pct"/>
            <w:vAlign w:val="center"/>
          </w:tcPr>
          <w:p w14:paraId="20FE7E70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195.60</w:t>
            </w:r>
          </w:p>
        </w:tc>
        <w:tc>
          <w:tcPr>
            <w:tcW w:w="496" w:type="pct"/>
            <w:vAlign w:val="center"/>
          </w:tcPr>
          <w:p w14:paraId="7D673A5A" w14:textId="4AFA11F6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70B71505" w14:textId="106E7461" w:rsidTr="00D56D6E">
        <w:trPr>
          <w:trHeight w:val="340"/>
        </w:trPr>
        <w:tc>
          <w:tcPr>
            <w:tcW w:w="587" w:type="pct"/>
            <w:vAlign w:val="center"/>
          </w:tcPr>
          <w:p w14:paraId="1113BA3A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65 to 69</w:t>
            </w:r>
          </w:p>
        </w:tc>
        <w:tc>
          <w:tcPr>
            <w:tcW w:w="497" w:type="pct"/>
            <w:vAlign w:val="center"/>
          </w:tcPr>
          <w:p w14:paraId="30BC85F1" w14:textId="15DDD4B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196.35</w:t>
            </w:r>
          </w:p>
        </w:tc>
        <w:tc>
          <w:tcPr>
            <w:tcW w:w="497" w:type="pct"/>
            <w:vAlign w:val="center"/>
          </w:tcPr>
          <w:p w14:paraId="3CDC1019" w14:textId="113B7321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214.00</w:t>
            </w:r>
          </w:p>
        </w:tc>
        <w:tc>
          <w:tcPr>
            <w:tcW w:w="468" w:type="pct"/>
            <w:vAlign w:val="center"/>
          </w:tcPr>
          <w:p w14:paraId="61625E6E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205.15</w:t>
            </w:r>
          </w:p>
        </w:tc>
        <w:tc>
          <w:tcPr>
            <w:tcW w:w="497" w:type="pct"/>
            <w:vAlign w:val="center"/>
          </w:tcPr>
          <w:p w14:paraId="15CD898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223.15</w:t>
            </w:r>
          </w:p>
        </w:tc>
        <w:tc>
          <w:tcPr>
            <w:tcW w:w="497" w:type="pct"/>
          </w:tcPr>
          <w:p w14:paraId="668FA5CD" w14:textId="13E58AEC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542.99</w:t>
            </w:r>
          </w:p>
        </w:tc>
        <w:tc>
          <w:tcPr>
            <w:tcW w:w="497" w:type="pct"/>
            <w:vAlign w:val="center"/>
          </w:tcPr>
          <w:p w14:paraId="0921417B" w14:textId="4AF6510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262.19</w:t>
            </w:r>
          </w:p>
        </w:tc>
        <w:tc>
          <w:tcPr>
            <w:tcW w:w="468" w:type="pct"/>
            <w:vAlign w:val="center"/>
          </w:tcPr>
          <w:p w14:paraId="5BD9CBD2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252.10</w:t>
            </w:r>
          </w:p>
        </w:tc>
        <w:tc>
          <w:tcPr>
            <w:tcW w:w="497" w:type="pct"/>
            <w:vAlign w:val="center"/>
          </w:tcPr>
          <w:p w14:paraId="4D6D23B6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272.59</w:t>
            </w:r>
          </w:p>
        </w:tc>
        <w:tc>
          <w:tcPr>
            <w:tcW w:w="496" w:type="pct"/>
            <w:vAlign w:val="center"/>
          </w:tcPr>
          <w:p w14:paraId="7873692E" w14:textId="768FE986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142CA747" w14:textId="13845E09" w:rsidTr="00D56D6E">
        <w:trPr>
          <w:trHeight w:val="340"/>
        </w:trPr>
        <w:tc>
          <w:tcPr>
            <w:tcW w:w="587" w:type="pct"/>
            <w:vAlign w:val="center"/>
          </w:tcPr>
          <w:p w14:paraId="3AAE473E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70 to 74</w:t>
            </w:r>
          </w:p>
        </w:tc>
        <w:tc>
          <w:tcPr>
            <w:tcW w:w="497" w:type="pct"/>
            <w:vAlign w:val="center"/>
          </w:tcPr>
          <w:p w14:paraId="79CAC64E" w14:textId="7A36BAB5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533.70</w:t>
            </w:r>
          </w:p>
        </w:tc>
        <w:tc>
          <w:tcPr>
            <w:tcW w:w="497" w:type="pct"/>
            <w:vAlign w:val="center"/>
          </w:tcPr>
          <w:p w14:paraId="4AEFFB0D" w14:textId="5A07D6DD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317.85</w:t>
            </w:r>
          </w:p>
        </w:tc>
        <w:tc>
          <w:tcPr>
            <w:tcW w:w="468" w:type="pct"/>
            <w:vAlign w:val="center"/>
          </w:tcPr>
          <w:p w14:paraId="737F0048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305.59</w:t>
            </w:r>
          </w:p>
        </w:tc>
        <w:tc>
          <w:tcPr>
            <w:tcW w:w="497" w:type="pct"/>
            <w:vAlign w:val="center"/>
          </w:tcPr>
          <w:p w14:paraId="6A3AACD6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330.47</w:t>
            </w:r>
          </w:p>
        </w:tc>
        <w:tc>
          <w:tcPr>
            <w:tcW w:w="497" w:type="pct"/>
          </w:tcPr>
          <w:p w14:paraId="4E41399A" w14:textId="680F2B91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668.54</w:t>
            </w:r>
          </w:p>
        </w:tc>
        <w:tc>
          <w:tcPr>
            <w:tcW w:w="497" w:type="pct"/>
            <w:vAlign w:val="center"/>
          </w:tcPr>
          <w:p w14:paraId="6805701F" w14:textId="4DCD0B8F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362.59</w:t>
            </w:r>
          </w:p>
        </w:tc>
        <w:tc>
          <w:tcPr>
            <w:tcW w:w="468" w:type="pct"/>
            <w:vAlign w:val="center"/>
          </w:tcPr>
          <w:p w14:paraId="33AB420F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348.96</w:t>
            </w:r>
          </w:p>
        </w:tc>
        <w:tc>
          <w:tcPr>
            <w:tcW w:w="497" w:type="pct"/>
            <w:vAlign w:val="center"/>
          </w:tcPr>
          <w:p w14:paraId="4C120966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376.61</w:t>
            </w:r>
          </w:p>
        </w:tc>
        <w:tc>
          <w:tcPr>
            <w:tcW w:w="496" w:type="pct"/>
            <w:vAlign w:val="center"/>
          </w:tcPr>
          <w:p w14:paraId="58183FA2" w14:textId="09FEADBF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038E357E" w14:textId="74FE5434" w:rsidTr="00D56D6E">
        <w:trPr>
          <w:trHeight w:val="340"/>
        </w:trPr>
        <w:tc>
          <w:tcPr>
            <w:tcW w:w="587" w:type="pct"/>
            <w:vAlign w:val="center"/>
          </w:tcPr>
          <w:p w14:paraId="101A12C2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75 to 79</w:t>
            </w:r>
          </w:p>
        </w:tc>
        <w:tc>
          <w:tcPr>
            <w:tcW w:w="497" w:type="pct"/>
            <w:vAlign w:val="center"/>
          </w:tcPr>
          <w:p w14:paraId="665F4A2D" w14:textId="20A5BB7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348.71</w:t>
            </w:r>
          </w:p>
        </w:tc>
        <w:tc>
          <w:tcPr>
            <w:tcW w:w="497" w:type="pct"/>
            <w:vAlign w:val="center"/>
          </w:tcPr>
          <w:p w14:paraId="534E4649" w14:textId="7A3535D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413.55</w:t>
            </w:r>
          </w:p>
        </w:tc>
        <w:tc>
          <w:tcPr>
            <w:tcW w:w="468" w:type="pct"/>
            <w:vAlign w:val="center"/>
          </w:tcPr>
          <w:p w14:paraId="7CEB45FE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396.99</w:t>
            </w:r>
          </w:p>
        </w:tc>
        <w:tc>
          <w:tcPr>
            <w:tcW w:w="497" w:type="pct"/>
            <w:vAlign w:val="center"/>
          </w:tcPr>
          <w:p w14:paraId="68E91B8E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430.62</w:t>
            </w:r>
          </w:p>
        </w:tc>
        <w:tc>
          <w:tcPr>
            <w:tcW w:w="497" w:type="pct"/>
          </w:tcPr>
          <w:p w14:paraId="66C64EAB" w14:textId="29073D7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567.78</w:t>
            </w:r>
          </w:p>
        </w:tc>
        <w:tc>
          <w:tcPr>
            <w:tcW w:w="497" w:type="pct"/>
            <w:vAlign w:val="center"/>
          </w:tcPr>
          <w:p w14:paraId="51D30135" w14:textId="68C849DB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524.43</w:t>
            </w:r>
          </w:p>
        </w:tc>
        <w:tc>
          <w:tcPr>
            <w:tcW w:w="468" w:type="pct"/>
            <w:vAlign w:val="center"/>
          </w:tcPr>
          <w:p w14:paraId="26E23A4D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504.34</w:t>
            </w:r>
          </w:p>
        </w:tc>
        <w:tc>
          <w:tcPr>
            <w:tcW w:w="497" w:type="pct"/>
            <w:vAlign w:val="center"/>
          </w:tcPr>
          <w:p w14:paraId="4FE372F7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545.11</w:t>
            </w:r>
          </w:p>
        </w:tc>
        <w:tc>
          <w:tcPr>
            <w:tcW w:w="496" w:type="pct"/>
            <w:vAlign w:val="center"/>
          </w:tcPr>
          <w:p w14:paraId="5BF14919" w14:textId="0A5C39CD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4B24A854" w14:textId="5EE3E0BD" w:rsidTr="00D56D6E">
        <w:trPr>
          <w:trHeight w:val="340"/>
        </w:trPr>
        <w:tc>
          <w:tcPr>
            <w:tcW w:w="587" w:type="pct"/>
            <w:vAlign w:val="center"/>
          </w:tcPr>
          <w:p w14:paraId="01A6D834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80 to 84</w:t>
            </w:r>
          </w:p>
        </w:tc>
        <w:tc>
          <w:tcPr>
            <w:tcW w:w="497" w:type="pct"/>
            <w:vAlign w:val="center"/>
          </w:tcPr>
          <w:p w14:paraId="14E2563F" w14:textId="1115E56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621.61</w:t>
            </w:r>
          </w:p>
        </w:tc>
        <w:tc>
          <w:tcPr>
            <w:tcW w:w="497" w:type="pct"/>
            <w:vAlign w:val="center"/>
          </w:tcPr>
          <w:p w14:paraId="78C0E38E" w14:textId="5EF9168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620.82</w:t>
            </w:r>
          </w:p>
        </w:tc>
        <w:tc>
          <w:tcPr>
            <w:tcW w:w="468" w:type="pct"/>
            <w:vAlign w:val="center"/>
          </w:tcPr>
          <w:p w14:paraId="1AE6C64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597.28</w:t>
            </w:r>
          </w:p>
        </w:tc>
        <w:tc>
          <w:tcPr>
            <w:tcW w:w="497" w:type="pct"/>
            <w:vAlign w:val="center"/>
          </w:tcPr>
          <w:p w14:paraId="22519BBD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645.04</w:t>
            </w:r>
          </w:p>
        </w:tc>
        <w:tc>
          <w:tcPr>
            <w:tcW w:w="497" w:type="pct"/>
          </w:tcPr>
          <w:p w14:paraId="0B2EBD0D" w14:textId="15CE6F6D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506.76</w:t>
            </w:r>
          </w:p>
        </w:tc>
        <w:tc>
          <w:tcPr>
            <w:tcW w:w="497" w:type="pct"/>
            <w:vAlign w:val="center"/>
          </w:tcPr>
          <w:p w14:paraId="2FD0647F" w14:textId="0E5C6F83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761.33</w:t>
            </w:r>
          </w:p>
        </w:tc>
        <w:tc>
          <w:tcPr>
            <w:tcW w:w="468" w:type="pct"/>
            <w:vAlign w:val="center"/>
          </w:tcPr>
          <w:p w14:paraId="68AC36DF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731.81</w:t>
            </w:r>
          </w:p>
        </w:tc>
        <w:tc>
          <w:tcPr>
            <w:tcW w:w="497" w:type="pct"/>
            <w:vAlign w:val="center"/>
          </w:tcPr>
          <w:p w14:paraId="31C207F1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791.73</w:t>
            </w:r>
          </w:p>
        </w:tc>
        <w:tc>
          <w:tcPr>
            <w:tcW w:w="496" w:type="pct"/>
            <w:vAlign w:val="center"/>
          </w:tcPr>
          <w:p w14:paraId="67318BF9" w14:textId="0F2236E8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6B5A026F" w14:textId="4652C8D5" w:rsidTr="00D56D6E">
        <w:trPr>
          <w:trHeight w:val="340"/>
        </w:trPr>
        <w:tc>
          <w:tcPr>
            <w:tcW w:w="587" w:type="pct"/>
            <w:vAlign w:val="center"/>
          </w:tcPr>
          <w:p w14:paraId="585A6F83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85 to 89</w:t>
            </w:r>
          </w:p>
        </w:tc>
        <w:tc>
          <w:tcPr>
            <w:tcW w:w="497" w:type="pct"/>
            <w:vAlign w:val="center"/>
          </w:tcPr>
          <w:p w14:paraId="6692F7EE" w14:textId="100E6F1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245.49</w:t>
            </w:r>
          </w:p>
        </w:tc>
        <w:tc>
          <w:tcPr>
            <w:tcW w:w="497" w:type="pct"/>
            <w:vAlign w:val="center"/>
          </w:tcPr>
          <w:p w14:paraId="2074DBFE" w14:textId="1A9BD04E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746.74</w:t>
            </w:r>
          </w:p>
        </w:tc>
        <w:tc>
          <w:tcPr>
            <w:tcW w:w="468" w:type="pct"/>
            <w:vAlign w:val="center"/>
          </w:tcPr>
          <w:p w14:paraId="3E286C3A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716.17</w:t>
            </w:r>
          </w:p>
        </w:tc>
        <w:tc>
          <w:tcPr>
            <w:tcW w:w="497" w:type="pct"/>
            <w:vAlign w:val="center"/>
          </w:tcPr>
          <w:p w14:paraId="2FCCB574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778.29</w:t>
            </w:r>
          </w:p>
        </w:tc>
        <w:tc>
          <w:tcPr>
            <w:tcW w:w="497" w:type="pct"/>
          </w:tcPr>
          <w:p w14:paraId="6995EAE5" w14:textId="2B9576F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698.08</w:t>
            </w:r>
          </w:p>
        </w:tc>
        <w:tc>
          <w:tcPr>
            <w:tcW w:w="497" w:type="pct"/>
            <w:vAlign w:val="center"/>
          </w:tcPr>
          <w:p w14:paraId="5B59E873" w14:textId="6EDE84B4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879.57</w:t>
            </w:r>
          </w:p>
        </w:tc>
        <w:tc>
          <w:tcPr>
            <w:tcW w:w="468" w:type="pct"/>
            <w:vAlign w:val="center"/>
          </w:tcPr>
          <w:p w14:paraId="23375E4B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838.23</w:t>
            </w:r>
          </w:p>
        </w:tc>
        <w:tc>
          <w:tcPr>
            <w:tcW w:w="497" w:type="pct"/>
            <w:vAlign w:val="center"/>
          </w:tcPr>
          <w:p w14:paraId="1E2926E9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922.43</w:t>
            </w:r>
          </w:p>
        </w:tc>
        <w:tc>
          <w:tcPr>
            <w:tcW w:w="496" w:type="pct"/>
            <w:vAlign w:val="center"/>
          </w:tcPr>
          <w:p w14:paraId="70EF5F5B" w14:textId="2EA1160F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2309FD" w:rsidRPr="007C3D86" w14:paraId="669FC7C5" w14:textId="5B33080D" w:rsidTr="00D56D6E">
        <w:trPr>
          <w:trHeight w:val="340"/>
        </w:trPr>
        <w:tc>
          <w:tcPr>
            <w:tcW w:w="587" w:type="pct"/>
            <w:vAlign w:val="center"/>
          </w:tcPr>
          <w:p w14:paraId="771C4E10" w14:textId="77777777" w:rsidR="002309FD" w:rsidRPr="007C3D86" w:rsidRDefault="002309FD" w:rsidP="002309FD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90 to 94</w:t>
            </w:r>
          </w:p>
        </w:tc>
        <w:tc>
          <w:tcPr>
            <w:tcW w:w="497" w:type="pct"/>
            <w:vAlign w:val="center"/>
          </w:tcPr>
          <w:p w14:paraId="4CF450CE" w14:textId="14C8BAEC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E5561A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,</w:t>
            </w: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372.30</w:t>
            </w:r>
          </w:p>
        </w:tc>
        <w:tc>
          <w:tcPr>
            <w:tcW w:w="497" w:type="pct"/>
            <w:vAlign w:val="center"/>
          </w:tcPr>
          <w:p w14:paraId="13EBB1D4" w14:textId="0F5BB9D1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873.32</w:t>
            </w:r>
          </w:p>
        </w:tc>
        <w:tc>
          <w:tcPr>
            <w:tcW w:w="468" w:type="pct"/>
            <w:vAlign w:val="center"/>
          </w:tcPr>
          <w:p w14:paraId="5411C8CA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827.72</w:t>
            </w:r>
          </w:p>
        </w:tc>
        <w:tc>
          <w:tcPr>
            <w:tcW w:w="497" w:type="pct"/>
            <w:vAlign w:val="center"/>
          </w:tcPr>
          <w:p w14:paraId="4950BEC1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920.79</w:t>
            </w:r>
          </w:p>
        </w:tc>
        <w:tc>
          <w:tcPr>
            <w:tcW w:w="497" w:type="pct"/>
          </w:tcPr>
          <w:p w14:paraId="7A0176B5" w14:textId="0A508493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718.89</w:t>
            </w:r>
          </w:p>
        </w:tc>
        <w:tc>
          <w:tcPr>
            <w:tcW w:w="497" w:type="pct"/>
            <w:vAlign w:val="center"/>
          </w:tcPr>
          <w:p w14:paraId="39B2D5FE" w14:textId="738CC228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990.67</w:t>
            </w:r>
          </w:p>
        </w:tc>
        <w:tc>
          <w:tcPr>
            <w:tcW w:w="468" w:type="pct"/>
            <w:vAlign w:val="center"/>
          </w:tcPr>
          <w:p w14:paraId="1CC84FFC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919.57</w:t>
            </w:r>
          </w:p>
        </w:tc>
        <w:tc>
          <w:tcPr>
            <w:tcW w:w="497" w:type="pct"/>
            <w:vAlign w:val="center"/>
          </w:tcPr>
          <w:p w14:paraId="4BB140CD" w14:textId="6A46D1C9" w:rsidR="002309FD" w:rsidRPr="007C3D86" w:rsidRDefault="00C504A7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</w:t>
            </w:r>
            <w:r w:rsidR="002309FD"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065.81</w:t>
            </w:r>
          </w:p>
        </w:tc>
        <w:tc>
          <w:tcPr>
            <w:tcW w:w="496" w:type="pct"/>
            <w:vAlign w:val="center"/>
          </w:tcPr>
          <w:p w14:paraId="4FC8C80B" w14:textId="7033071F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0.007</w:t>
            </w:r>
          </w:p>
        </w:tc>
      </w:tr>
      <w:tr w:rsidR="002309FD" w:rsidRPr="007C3D86" w14:paraId="4F75879E" w14:textId="1E5AB722" w:rsidTr="00D56D6E">
        <w:trPr>
          <w:trHeight w:val="340"/>
        </w:trPr>
        <w:tc>
          <w:tcPr>
            <w:tcW w:w="587" w:type="pct"/>
            <w:vAlign w:val="center"/>
          </w:tcPr>
          <w:p w14:paraId="1ABFB81F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497" w:type="pct"/>
            <w:vAlign w:val="center"/>
          </w:tcPr>
          <w:p w14:paraId="1D72F932" w14:textId="1A55ABE9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493.81</w:t>
            </w:r>
          </w:p>
        </w:tc>
        <w:tc>
          <w:tcPr>
            <w:tcW w:w="497" w:type="pct"/>
            <w:vAlign w:val="center"/>
          </w:tcPr>
          <w:p w14:paraId="480731C9" w14:textId="7599843C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1,011.65</w:t>
            </w:r>
          </w:p>
        </w:tc>
        <w:tc>
          <w:tcPr>
            <w:tcW w:w="468" w:type="pct"/>
            <w:vAlign w:val="center"/>
          </w:tcPr>
          <w:p w14:paraId="570DD285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924.40</w:t>
            </w:r>
          </w:p>
        </w:tc>
        <w:tc>
          <w:tcPr>
            <w:tcW w:w="497" w:type="pct"/>
            <w:vAlign w:val="center"/>
          </w:tcPr>
          <w:p w14:paraId="485224BD" w14:textId="5645996B" w:rsidR="002309FD" w:rsidRPr="007C3D86" w:rsidRDefault="00C504A7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2309FD" w:rsidRPr="007C3D86">
              <w:rPr>
                <w:rFonts w:ascii="Open Sans Light" w:hAnsi="Open Sans Light" w:cs="Open Sans Light"/>
                <w:sz w:val="18"/>
                <w:szCs w:val="18"/>
              </w:rPr>
              <w:t>104.92</w:t>
            </w:r>
          </w:p>
        </w:tc>
        <w:tc>
          <w:tcPr>
            <w:tcW w:w="497" w:type="pct"/>
          </w:tcPr>
          <w:p w14:paraId="23EB371D" w14:textId="4DFAB446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155.64</w:t>
            </w:r>
          </w:p>
        </w:tc>
        <w:tc>
          <w:tcPr>
            <w:tcW w:w="497" w:type="pct"/>
            <w:vAlign w:val="center"/>
          </w:tcPr>
          <w:p w14:paraId="12583A22" w14:textId="4787AADB" w:rsidR="002309FD" w:rsidRPr="007C3D86" w:rsidRDefault="00C504A7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2309FD" w:rsidRPr="007C3D86">
              <w:rPr>
                <w:rFonts w:ascii="Open Sans Light" w:hAnsi="Open Sans Light" w:cs="Open Sans Light"/>
                <w:sz w:val="18"/>
                <w:szCs w:val="18"/>
              </w:rPr>
              <w:t>032.70</w:t>
            </w:r>
          </w:p>
        </w:tc>
        <w:tc>
          <w:tcPr>
            <w:tcW w:w="468" w:type="pct"/>
            <w:vAlign w:val="center"/>
          </w:tcPr>
          <w:p w14:paraId="5DBAEB2A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877.01</w:t>
            </w:r>
          </w:p>
        </w:tc>
        <w:tc>
          <w:tcPr>
            <w:tcW w:w="497" w:type="pct"/>
            <w:vAlign w:val="center"/>
          </w:tcPr>
          <w:p w14:paraId="66DC88AA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1,208.07</w:t>
            </w:r>
          </w:p>
        </w:tc>
        <w:tc>
          <w:tcPr>
            <w:tcW w:w="496" w:type="pct"/>
            <w:vAlign w:val="center"/>
          </w:tcPr>
          <w:p w14:paraId="19306434" w14:textId="5A4878A6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0.853</w:t>
            </w:r>
          </w:p>
        </w:tc>
      </w:tr>
      <w:tr w:rsidR="002309FD" w:rsidRPr="007C3D86" w14:paraId="675764DB" w14:textId="690B0D4C" w:rsidTr="00D56D6E">
        <w:trPr>
          <w:trHeight w:val="340"/>
        </w:trPr>
        <w:tc>
          <w:tcPr>
            <w:tcW w:w="587" w:type="pct"/>
            <w:vAlign w:val="center"/>
          </w:tcPr>
          <w:p w14:paraId="6AE08D71" w14:textId="77777777" w:rsidR="002309FD" w:rsidRPr="007C3D86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100+</w:t>
            </w:r>
          </w:p>
        </w:tc>
        <w:tc>
          <w:tcPr>
            <w:tcW w:w="497" w:type="pct"/>
            <w:vAlign w:val="center"/>
          </w:tcPr>
          <w:p w14:paraId="2A26F453" w14:textId="27A47361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68.10</w:t>
            </w:r>
          </w:p>
        </w:tc>
        <w:tc>
          <w:tcPr>
            <w:tcW w:w="497" w:type="pct"/>
            <w:vAlign w:val="center"/>
          </w:tcPr>
          <w:p w14:paraId="439F081C" w14:textId="576072F5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910.43</w:t>
            </w:r>
          </w:p>
        </w:tc>
        <w:tc>
          <w:tcPr>
            <w:tcW w:w="468" w:type="pct"/>
            <w:vAlign w:val="center"/>
          </w:tcPr>
          <w:p w14:paraId="4706EEEA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706.98</w:t>
            </w:r>
          </w:p>
        </w:tc>
        <w:tc>
          <w:tcPr>
            <w:tcW w:w="497" w:type="pct"/>
            <w:vAlign w:val="center"/>
          </w:tcPr>
          <w:p w14:paraId="7008718E" w14:textId="07DFC3D9" w:rsidR="002309FD" w:rsidRPr="007C3D86" w:rsidRDefault="00C504A7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  <w:r w:rsidR="002309FD" w:rsidRPr="007C3D86">
              <w:rPr>
                <w:rFonts w:ascii="Open Sans Light" w:hAnsi="Open Sans Light" w:cs="Open Sans Light"/>
                <w:sz w:val="18"/>
                <w:szCs w:val="18"/>
              </w:rPr>
              <w:t>154.19</w:t>
            </w:r>
          </w:p>
        </w:tc>
        <w:tc>
          <w:tcPr>
            <w:tcW w:w="497" w:type="pct"/>
          </w:tcPr>
          <w:p w14:paraId="0D7AD646" w14:textId="25E2B61A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11.92</w:t>
            </w:r>
          </w:p>
        </w:tc>
        <w:tc>
          <w:tcPr>
            <w:tcW w:w="497" w:type="pct"/>
            <w:vAlign w:val="center"/>
          </w:tcPr>
          <w:p w14:paraId="0EF939AB" w14:textId="28101ED0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782.78</w:t>
            </w:r>
          </w:p>
        </w:tc>
        <w:tc>
          <w:tcPr>
            <w:tcW w:w="468" w:type="pct"/>
            <w:vAlign w:val="center"/>
          </w:tcPr>
          <w:p w14:paraId="0A2609F3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404.47</w:t>
            </w:r>
          </w:p>
        </w:tc>
        <w:tc>
          <w:tcPr>
            <w:tcW w:w="497" w:type="pct"/>
            <w:vAlign w:val="center"/>
          </w:tcPr>
          <w:p w14:paraId="705864EC" w14:textId="77777777" w:rsidR="002309FD" w:rsidRPr="007C3D86" w:rsidRDefault="002309FD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1,367.36</w:t>
            </w:r>
          </w:p>
        </w:tc>
        <w:tc>
          <w:tcPr>
            <w:tcW w:w="496" w:type="pct"/>
            <w:vAlign w:val="center"/>
          </w:tcPr>
          <w:p w14:paraId="680A164A" w14:textId="008F8E99" w:rsidR="002309FD" w:rsidRPr="007C3D86" w:rsidRDefault="008A4135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0.761</w:t>
            </w:r>
          </w:p>
        </w:tc>
      </w:tr>
      <w:tr w:rsidR="002309FD" w:rsidRPr="007C3D86" w14:paraId="27B8C533" w14:textId="25630A06" w:rsidTr="00D56D6E">
        <w:trPr>
          <w:trHeight w:val="340"/>
        </w:trPr>
        <w:tc>
          <w:tcPr>
            <w:tcW w:w="587" w:type="pct"/>
            <w:vAlign w:val="center"/>
          </w:tcPr>
          <w:p w14:paraId="1EC5022C" w14:textId="77777777" w:rsidR="002309FD" w:rsidRPr="004D42C0" w:rsidRDefault="002309FD" w:rsidP="002309FD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 xml:space="preserve">  All</w:t>
            </w:r>
          </w:p>
        </w:tc>
        <w:tc>
          <w:tcPr>
            <w:tcW w:w="497" w:type="pct"/>
            <w:vAlign w:val="center"/>
          </w:tcPr>
          <w:p w14:paraId="7F6ACFEF" w14:textId="20ED39FC" w:rsidR="002309FD" w:rsidRPr="004D42C0" w:rsidRDefault="005D2B11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21,014.74</w:t>
            </w:r>
          </w:p>
        </w:tc>
        <w:tc>
          <w:tcPr>
            <w:tcW w:w="497" w:type="pct"/>
            <w:vAlign w:val="center"/>
          </w:tcPr>
          <w:p w14:paraId="06F118F2" w14:textId="47D644F9" w:rsidR="002309FD" w:rsidRPr="004D42C0" w:rsidRDefault="00A3359E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144.93</w:t>
            </w:r>
          </w:p>
        </w:tc>
        <w:tc>
          <w:tcPr>
            <w:tcW w:w="468" w:type="pct"/>
            <w:vAlign w:val="center"/>
          </w:tcPr>
          <w:p w14:paraId="6A56AFE9" w14:textId="0220E8CA" w:rsidR="002309FD" w:rsidRPr="004D42C0" w:rsidRDefault="00A3359E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142.98</w:t>
            </w:r>
          </w:p>
        </w:tc>
        <w:tc>
          <w:tcPr>
            <w:tcW w:w="497" w:type="pct"/>
            <w:vAlign w:val="center"/>
          </w:tcPr>
          <w:p w14:paraId="1AA78019" w14:textId="438F492D" w:rsidR="002309FD" w:rsidRPr="004D42C0" w:rsidRDefault="00A3359E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146.91</w:t>
            </w:r>
          </w:p>
        </w:tc>
        <w:tc>
          <w:tcPr>
            <w:tcW w:w="497" w:type="pct"/>
          </w:tcPr>
          <w:p w14:paraId="1197B0BC" w14:textId="49829EC7" w:rsidR="002309FD" w:rsidRPr="004D42C0" w:rsidRDefault="000C5BB9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20143.41</w:t>
            </w:r>
          </w:p>
        </w:tc>
        <w:tc>
          <w:tcPr>
            <w:tcW w:w="497" w:type="pct"/>
            <w:vAlign w:val="center"/>
          </w:tcPr>
          <w:p w14:paraId="26E9FBA0" w14:textId="33120492" w:rsidR="002309FD" w:rsidRPr="004D42C0" w:rsidRDefault="00A3359E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143.44</w:t>
            </w:r>
          </w:p>
        </w:tc>
        <w:tc>
          <w:tcPr>
            <w:tcW w:w="468" w:type="pct"/>
            <w:vAlign w:val="center"/>
          </w:tcPr>
          <w:p w14:paraId="7966F9F8" w14:textId="55462B6E" w:rsidR="002309FD" w:rsidRPr="004D42C0" w:rsidRDefault="00A3359E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141.47</w:t>
            </w:r>
          </w:p>
        </w:tc>
        <w:tc>
          <w:tcPr>
            <w:tcW w:w="497" w:type="pct"/>
            <w:vAlign w:val="center"/>
          </w:tcPr>
          <w:p w14:paraId="7E909EEB" w14:textId="7FFD055B" w:rsidR="002309FD" w:rsidRPr="004D42C0" w:rsidRDefault="00DB26A1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145.44</w:t>
            </w:r>
          </w:p>
        </w:tc>
        <w:tc>
          <w:tcPr>
            <w:tcW w:w="496" w:type="pct"/>
            <w:vAlign w:val="center"/>
          </w:tcPr>
          <w:p w14:paraId="63845368" w14:textId="28C37191" w:rsidR="002309FD" w:rsidRPr="004D42C0" w:rsidRDefault="00DB26A1" w:rsidP="002309F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4D42C0">
              <w:rPr>
                <w:rFonts w:ascii="Open Sans Light" w:hAnsi="Open Sans Light" w:cs="Open Sans Light"/>
                <w:sz w:val="18"/>
                <w:szCs w:val="18"/>
              </w:rPr>
              <w:t>0.296</w:t>
            </w:r>
          </w:p>
        </w:tc>
      </w:tr>
    </w:tbl>
    <w:p w14:paraId="2A4D31CC" w14:textId="35BA6296" w:rsidR="00616E1A" w:rsidRPr="007C3D86" w:rsidRDefault="00E5561A">
      <w:pPr>
        <w:rPr>
          <w:rFonts w:ascii="Open Sans Light" w:hAnsi="Open Sans Light" w:cs="Open Sans Light"/>
          <w:sz w:val="18"/>
          <w:szCs w:val="18"/>
        </w:rPr>
      </w:pPr>
      <w:r w:rsidRPr="007C3D86">
        <w:rPr>
          <w:rFonts w:ascii="Open Sans Light" w:hAnsi="Open Sans Light" w:cs="Open Sans Light"/>
          <w:sz w:val="18"/>
          <w:szCs w:val="18"/>
        </w:rPr>
        <w:t>*Note there are partial events as these are based on projection</w:t>
      </w:r>
      <w:r w:rsidR="00304DD0" w:rsidRPr="007C3D86">
        <w:rPr>
          <w:rFonts w:ascii="Open Sans Light" w:hAnsi="Open Sans Light" w:cs="Open Sans Light"/>
          <w:sz w:val="18"/>
          <w:szCs w:val="18"/>
        </w:rPr>
        <w:t>s for data outside of Alberta and Ontario</w:t>
      </w:r>
    </w:p>
    <w:p w14:paraId="29432000" w14:textId="001478DA" w:rsidR="00556EFE" w:rsidRPr="00F52AA6" w:rsidRDefault="00556EFE"/>
    <w:p w14:paraId="50603B2D" w14:textId="76D063CF" w:rsidR="00777EFD" w:rsidRPr="007C3D86" w:rsidRDefault="000E297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</w:t>
      </w:r>
      <w:r w:rsidR="00777EFD" w:rsidRPr="007C3D86">
        <w:rPr>
          <w:rFonts w:ascii="Open Sans Light" w:hAnsi="Open Sans Light" w:cs="Open Sans Light"/>
        </w:rPr>
        <w:t xml:space="preserve">4. Number of Events and Rates/100,000 for </w:t>
      </w:r>
      <w:r w:rsidR="00777EFD" w:rsidRPr="007C3D86">
        <w:rPr>
          <w:rFonts w:ascii="Open Sans Light" w:hAnsi="Open Sans Light" w:cs="Open Sans Light"/>
          <w:u w:val="single"/>
        </w:rPr>
        <w:t>All Ischemic Stroke Visits (ED and/or Hospital)</w:t>
      </w:r>
      <w:r w:rsidR="00777EFD" w:rsidRPr="007C3D86">
        <w:rPr>
          <w:rFonts w:ascii="Open Sans Light" w:hAnsi="Open Sans Light" w:cs="Open Sans Light"/>
        </w:rPr>
        <w:t xml:space="preserve"> Stratified by Sex (Note: does not include data from Quebec). Any significant differences in incidence rate shown in </w:t>
      </w:r>
      <w:r w:rsidR="00777EFD" w:rsidRPr="007C3D86">
        <w:rPr>
          <w:rFonts w:ascii="Open Sans Light" w:hAnsi="Open Sans Light" w:cs="Open Sans Light"/>
          <w:b/>
          <w:bCs/>
        </w:rPr>
        <w:t>bold</w:t>
      </w:r>
      <w:r w:rsidR="00777EFD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777EFD" w:rsidRPr="007C3D86">
        <w:rPr>
          <w:rFonts w:ascii="Open Sans Light" w:hAnsi="Open Sans Light" w:cs="Open Sans Light"/>
        </w:rPr>
        <w:t xml:space="preserve"> had the greater incidence shown in </w:t>
      </w:r>
      <w:r w:rsidR="00777EFD" w:rsidRPr="007C3D86">
        <w:rPr>
          <w:rFonts w:ascii="Open Sans Light" w:hAnsi="Open Sans Light" w:cs="Open Sans Light"/>
          <w:b/>
          <w:bCs/>
          <w:color w:val="FF0000"/>
        </w:rPr>
        <w:t>bold red</w:t>
      </w:r>
      <w:r w:rsidR="00777EFD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58"/>
        <w:gridCol w:w="1229"/>
        <w:gridCol w:w="1291"/>
        <w:gridCol w:w="1298"/>
        <w:gridCol w:w="1278"/>
        <w:gridCol w:w="1229"/>
        <w:gridCol w:w="1291"/>
        <w:gridCol w:w="1493"/>
        <w:gridCol w:w="1454"/>
      </w:tblGrid>
      <w:tr w:rsidR="00E57489" w:rsidRPr="007C3D86" w14:paraId="5812D42D" w14:textId="77777777" w:rsidTr="00E04CC1">
        <w:trPr>
          <w:trHeight w:val="340"/>
        </w:trPr>
        <w:tc>
          <w:tcPr>
            <w:tcW w:w="1129" w:type="dxa"/>
          </w:tcPr>
          <w:p w14:paraId="1F442882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637" w:type="dxa"/>
            <w:gridSpan w:val="4"/>
          </w:tcPr>
          <w:p w14:paraId="14D2BF2C" w14:textId="24F3723B" w:rsidR="00777EFD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6170" w:type="dxa"/>
            <w:gridSpan w:val="4"/>
          </w:tcPr>
          <w:p w14:paraId="73FCBA72" w14:textId="7CD0CD1E" w:rsidR="00777EFD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1454" w:type="dxa"/>
            <w:vMerge w:val="restart"/>
          </w:tcPr>
          <w:p w14:paraId="4189A1D9" w14:textId="4626AD6E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P-value for </w:t>
            </w:r>
            <w:r w:rsidR="00B065FD" w:rsidRPr="007C3D86">
              <w:rPr>
                <w:rFonts w:ascii="Open Sans Light" w:hAnsi="Open Sans Light" w:cs="Open Sans Light"/>
                <w:sz w:val="18"/>
                <w:szCs w:val="18"/>
              </w:rPr>
              <w:t>IRR</w:t>
            </w:r>
          </w:p>
        </w:tc>
      </w:tr>
      <w:tr w:rsidR="00E57489" w:rsidRPr="007C3D86" w14:paraId="65CD0472" w14:textId="77777777" w:rsidTr="00E57489">
        <w:trPr>
          <w:trHeight w:val="340"/>
        </w:trPr>
        <w:tc>
          <w:tcPr>
            <w:tcW w:w="1129" w:type="dxa"/>
          </w:tcPr>
          <w:p w14:paraId="6562B416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Age Group</w:t>
            </w:r>
          </w:p>
        </w:tc>
        <w:tc>
          <w:tcPr>
            <w:tcW w:w="1258" w:type="dxa"/>
          </w:tcPr>
          <w:p w14:paraId="16A3A5D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1F1E91A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72C7B93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</w:tcPr>
          <w:p w14:paraId="7319809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34672CB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752C7A0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4651FB7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1493" w:type="dxa"/>
          </w:tcPr>
          <w:p w14:paraId="5228E29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1454" w:type="dxa"/>
            <w:vMerge/>
          </w:tcPr>
          <w:p w14:paraId="0588A27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E57489" w:rsidRPr="007C3D86" w14:paraId="645CDC08" w14:textId="77777777" w:rsidTr="00E57489">
        <w:trPr>
          <w:trHeight w:val="340"/>
        </w:trPr>
        <w:tc>
          <w:tcPr>
            <w:tcW w:w="1129" w:type="dxa"/>
          </w:tcPr>
          <w:p w14:paraId="204D7769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20 to 24</w:t>
            </w:r>
          </w:p>
        </w:tc>
        <w:tc>
          <w:tcPr>
            <w:tcW w:w="1258" w:type="dxa"/>
          </w:tcPr>
          <w:p w14:paraId="56EAA9F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93.33</w:t>
            </w:r>
          </w:p>
        </w:tc>
        <w:tc>
          <w:tcPr>
            <w:tcW w:w="0" w:type="auto"/>
          </w:tcPr>
          <w:p w14:paraId="0386889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8.079229</w:t>
            </w:r>
          </w:p>
        </w:tc>
        <w:tc>
          <w:tcPr>
            <w:tcW w:w="0" w:type="auto"/>
          </w:tcPr>
          <w:p w14:paraId="5B332DB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6.52098</w:t>
            </w:r>
          </w:p>
        </w:tc>
        <w:tc>
          <w:tcPr>
            <w:tcW w:w="0" w:type="auto"/>
          </w:tcPr>
          <w:p w14:paraId="556CF6E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9.897601</w:t>
            </w:r>
          </w:p>
        </w:tc>
        <w:tc>
          <w:tcPr>
            <w:tcW w:w="0" w:type="auto"/>
          </w:tcPr>
          <w:p w14:paraId="5048012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46.67</w:t>
            </w:r>
          </w:p>
        </w:tc>
        <w:tc>
          <w:tcPr>
            <w:tcW w:w="0" w:type="auto"/>
          </w:tcPr>
          <w:p w14:paraId="7562540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3.759041</w:t>
            </w:r>
          </w:p>
        </w:tc>
        <w:tc>
          <w:tcPr>
            <w:tcW w:w="0" w:type="auto"/>
          </w:tcPr>
          <w:p w14:paraId="583F206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2.762002</w:t>
            </w:r>
          </w:p>
        </w:tc>
        <w:tc>
          <w:tcPr>
            <w:tcW w:w="1493" w:type="dxa"/>
          </w:tcPr>
          <w:p w14:paraId="08CA292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4.998727</w:t>
            </w:r>
          </w:p>
        </w:tc>
        <w:tc>
          <w:tcPr>
            <w:tcW w:w="1454" w:type="dxa"/>
          </w:tcPr>
          <w:p w14:paraId="4E99263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&lt;0.001</w:t>
            </w:r>
          </w:p>
        </w:tc>
      </w:tr>
      <w:tr w:rsidR="00E57489" w:rsidRPr="007C3D86" w14:paraId="7EC63322" w14:textId="77777777" w:rsidTr="00E57489">
        <w:trPr>
          <w:trHeight w:val="340"/>
        </w:trPr>
        <w:tc>
          <w:tcPr>
            <w:tcW w:w="1129" w:type="dxa"/>
          </w:tcPr>
          <w:p w14:paraId="597211FF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25 to 29</w:t>
            </w:r>
          </w:p>
        </w:tc>
        <w:tc>
          <w:tcPr>
            <w:tcW w:w="1258" w:type="dxa"/>
          </w:tcPr>
          <w:p w14:paraId="08293D7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109.87</w:t>
            </w:r>
          </w:p>
        </w:tc>
        <w:tc>
          <w:tcPr>
            <w:tcW w:w="0" w:type="auto"/>
          </w:tcPr>
          <w:p w14:paraId="312842F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8.989851</w:t>
            </w:r>
          </w:p>
        </w:tc>
        <w:tc>
          <w:tcPr>
            <w:tcW w:w="0" w:type="auto"/>
          </w:tcPr>
          <w:p w14:paraId="709EE3A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7.388564</w:t>
            </w:r>
          </w:p>
        </w:tc>
        <w:tc>
          <w:tcPr>
            <w:tcW w:w="0" w:type="auto"/>
          </w:tcPr>
          <w:p w14:paraId="1A90BEF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10.8352</w:t>
            </w:r>
          </w:p>
        </w:tc>
        <w:tc>
          <w:tcPr>
            <w:tcW w:w="0" w:type="auto"/>
          </w:tcPr>
          <w:p w14:paraId="3DFB954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73.98</w:t>
            </w:r>
          </w:p>
        </w:tc>
        <w:tc>
          <w:tcPr>
            <w:tcW w:w="0" w:type="auto"/>
          </w:tcPr>
          <w:p w14:paraId="779B76F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5.73619</w:t>
            </w:r>
          </w:p>
        </w:tc>
        <w:tc>
          <w:tcPr>
            <w:tcW w:w="0" w:type="auto"/>
          </w:tcPr>
          <w:p w14:paraId="222F292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4.504143</w:t>
            </w:r>
          </w:p>
        </w:tc>
        <w:tc>
          <w:tcPr>
            <w:tcW w:w="1493" w:type="dxa"/>
          </w:tcPr>
          <w:p w14:paraId="064ADE7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7.201261</w:t>
            </w:r>
          </w:p>
        </w:tc>
        <w:tc>
          <w:tcPr>
            <w:tcW w:w="1454" w:type="dxa"/>
          </w:tcPr>
          <w:p w14:paraId="01463E0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0.003</w:t>
            </w:r>
          </w:p>
        </w:tc>
      </w:tr>
      <w:tr w:rsidR="00E57489" w:rsidRPr="007C3D86" w14:paraId="3E07F965" w14:textId="77777777" w:rsidTr="00E57489">
        <w:trPr>
          <w:trHeight w:val="340"/>
        </w:trPr>
        <w:tc>
          <w:tcPr>
            <w:tcW w:w="1129" w:type="dxa"/>
          </w:tcPr>
          <w:p w14:paraId="14A4A015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30 to 34</w:t>
            </w:r>
          </w:p>
        </w:tc>
        <w:tc>
          <w:tcPr>
            <w:tcW w:w="1258" w:type="dxa"/>
          </w:tcPr>
          <w:p w14:paraId="0A9E06E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166.52</w:t>
            </w:r>
          </w:p>
        </w:tc>
        <w:tc>
          <w:tcPr>
            <w:tcW w:w="0" w:type="auto"/>
          </w:tcPr>
          <w:p w14:paraId="6B7B3AA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13.37467</w:t>
            </w:r>
          </w:p>
        </w:tc>
        <w:tc>
          <w:tcPr>
            <w:tcW w:w="0" w:type="auto"/>
          </w:tcPr>
          <w:p w14:paraId="71872DF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11.42307</w:t>
            </w:r>
          </w:p>
        </w:tc>
        <w:tc>
          <w:tcPr>
            <w:tcW w:w="0" w:type="auto"/>
          </w:tcPr>
          <w:p w14:paraId="69FAD68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15.56407</w:t>
            </w:r>
          </w:p>
        </w:tc>
        <w:tc>
          <w:tcPr>
            <w:tcW w:w="0" w:type="auto"/>
          </w:tcPr>
          <w:p w14:paraId="5704369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137.38</w:t>
            </w:r>
          </w:p>
        </w:tc>
        <w:tc>
          <w:tcPr>
            <w:tcW w:w="0" w:type="auto"/>
          </w:tcPr>
          <w:p w14:paraId="57AEC78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10.81757</w:t>
            </w:r>
          </w:p>
        </w:tc>
        <w:tc>
          <w:tcPr>
            <w:tcW w:w="0" w:type="auto"/>
          </w:tcPr>
          <w:p w14:paraId="672A226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9.082064</w:t>
            </w:r>
          </w:p>
        </w:tc>
        <w:tc>
          <w:tcPr>
            <w:tcW w:w="1493" w:type="dxa"/>
          </w:tcPr>
          <w:p w14:paraId="5676630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12.78814</w:t>
            </w:r>
          </w:p>
        </w:tc>
        <w:tc>
          <w:tcPr>
            <w:tcW w:w="1454" w:type="dxa"/>
          </w:tcPr>
          <w:p w14:paraId="16C27B7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0.074</w:t>
            </w:r>
          </w:p>
        </w:tc>
      </w:tr>
      <w:tr w:rsidR="00E57489" w:rsidRPr="007C3D86" w14:paraId="4D94B4B9" w14:textId="77777777" w:rsidTr="00E57489">
        <w:trPr>
          <w:trHeight w:val="340"/>
        </w:trPr>
        <w:tc>
          <w:tcPr>
            <w:tcW w:w="1129" w:type="dxa"/>
          </w:tcPr>
          <w:p w14:paraId="52F77E1E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35 to 39</w:t>
            </w:r>
          </w:p>
        </w:tc>
        <w:tc>
          <w:tcPr>
            <w:tcW w:w="1258" w:type="dxa"/>
          </w:tcPr>
          <w:p w14:paraId="7BAE2A5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247.58</w:t>
            </w:r>
          </w:p>
        </w:tc>
        <w:tc>
          <w:tcPr>
            <w:tcW w:w="0" w:type="auto"/>
          </w:tcPr>
          <w:p w14:paraId="639B964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20.03174</w:t>
            </w:r>
          </w:p>
        </w:tc>
        <w:tc>
          <w:tcPr>
            <w:tcW w:w="0" w:type="auto"/>
          </w:tcPr>
          <w:p w14:paraId="62E1556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17.616</w:t>
            </w:r>
          </w:p>
        </w:tc>
        <w:tc>
          <w:tcPr>
            <w:tcW w:w="0" w:type="auto"/>
          </w:tcPr>
          <w:p w14:paraId="7995EC9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22.68625</w:t>
            </w:r>
          </w:p>
        </w:tc>
        <w:tc>
          <w:tcPr>
            <w:tcW w:w="0" w:type="auto"/>
          </w:tcPr>
          <w:p w14:paraId="07A2421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243.24</w:t>
            </w:r>
          </w:p>
        </w:tc>
        <w:tc>
          <w:tcPr>
            <w:tcW w:w="0" w:type="auto"/>
          </w:tcPr>
          <w:p w14:paraId="76CE08C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19.95252</w:t>
            </w:r>
          </w:p>
        </w:tc>
        <w:tc>
          <w:tcPr>
            <w:tcW w:w="0" w:type="auto"/>
          </w:tcPr>
          <w:p w14:paraId="5932A7E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17.52251</w:t>
            </w:r>
          </w:p>
        </w:tc>
        <w:tc>
          <w:tcPr>
            <w:tcW w:w="1493" w:type="dxa"/>
          </w:tcPr>
          <w:p w14:paraId="075F65F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22.6253</w:t>
            </w:r>
          </w:p>
        </w:tc>
        <w:tc>
          <w:tcPr>
            <w:tcW w:w="1454" w:type="dxa"/>
          </w:tcPr>
          <w:p w14:paraId="71D6840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</w:tc>
      </w:tr>
      <w:tr w:rsidR="00E57489" w:rsidRPr="007C3D86" w14:paraId="54F46E1E" w14:textId="77777777" w:rsidTr="00E57489">
        <w:trPr>
          <w:trHeight w:val="340"/>
        </w:trPr>
        <w:tc>
          <w:tcPr>
            <w:tcW w:w="1129" w:type="dxa"/>
          </w:tcPr>
          <w:p w14:paraId="5CE5FA7E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1258" w:type="dxa"/>
          </w:tcPr>
          <w:p w14:paraId="7DC7931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379.22</w:t>
            </w:r>
          </w:p>
        </w:tc>
        <w:tc>
          <w:tcPr>
            <w:tcW w:w="0" w:type="auto"/>
          </w:tcPr>
          <w:p w14:paraId="6C62684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31.86089</w:t>
            </w:r>
          </w:p>
        </w:tc>
        <w:tc>
          <w:tcPr>
            <w:tcW w:w="0" w:type="auto"/>
          </w:tcPr>
          <w:p w14:paraId="1646D83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28.7336</w:t>
            </w:r>
          </w:p>
        </w:tc>
        <w:tc>
          <w:tcPr>
            <w:tcW w:w="0" w:type="auto"/>
          </w:tcPr>
          <w:p w14:paraId="36E2666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35.2357</w:t>
            </w:r>
          </w:p>
        </w:tc>
        <w:tc>
          <w:tcPr>
            <w:tcW w:w="0" w:type="auto"/>
          </w:tcPr>
          <w:p w14:paraId="267FCA93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397.68</w:t>
            </w:r>
          </w:p>
        </w:tc>
        <w:tc>
          <w:tcPr>
            <w:tcW w:w="0" w:type="auto"/>
          </w:tcPr>
          <w:p w14:paraId="0F8B299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34.18704</w:t>
            </w:r>
          </w:p>
        </w:tc>
        <w:tc>
          <w:tcPr>
            <w:tcW w:w="0" w:type="auto"/>
          </w:tcPr>
          <w:p w14:paraId="68C85F6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30.91044</w:t>
            </w:r>
          </w:p>
        </w:tc>
        <w:tc>
          <w:tcPr>
            <w:tcW w:w="1493" w:type="dxa"/>
          </w:tcPr>
          <w:p w14:paraId="6A01A7F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37.71643</w:t>
            </w:r>
          </w:p>
        </w:tc>
        <w:tc>
          <w:tcPr>
            <w:tcW w:w="1454" w:type="dxa"/>
          </w:tcPr>
          <w:p w14:paraId="5C94D67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0.344</w:t>
            </w:r>
          </w:p>
        </w:tc>
      </w:tr>
      <w:tr w:rsidR="00E57489" w:rsidRPr="007C3D86" w14:paraId="3AB7BF65" w14:textId="77777777" w:rsidTr="00E57489">
        <w:trPr>
          <w:trHeight w:val="340"/>
        </w:trPr>
        <w:tc>
          <w:tcPr>
            <w:tcW w:w="1129" w:type="dxa"/>
          </w:tcPr>
          <w:p w14:paraId="40315B67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45 to 49</w:t>
            </w:r>
          </w:p>
        </w:tc>
        <w:tc>
          <w:tcPr>
            <w:tcW w:w="1258" w:type="dxa"/>
          </w:tcPr>
          <w:p w14:paraId="408C447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588.84</w:t>
            </w:r>
          </w:p>
        </w:tc>
        <w:tc>
          <w:tcPr>
            <w:tcW w:w="0" w:type="auto"/>
          </w:tcPr>
          <w:p w14:paraId="602BCFC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48.45543</w:t>
            </w:r>
          </w:p>
        </w:tc>
        <w:tc>
          <w:tcPr>
            <w:tcW w:w="0" w:type="auto"/>
          </w:tcPr>
          <w:p w14:paraId="0BCF5F9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44.62072</w:t>
            </w:r>
          </w:p>
        </w:tc>
        <w:tc>
          <w:tcPr>
            <w:tcW w:w="0" w:type="auto"/>
          </w:tcPr>
          <w:p w14:paraId="2D91CF5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52.53155</w:t>
            </w:r>
          </w:p>
        </w:tc>
        <w:tc>
          <w:tcPr>
            <w:tcW w:w="0" w:type="auto"/>
          </w:tcPr>
          <w:p w14:paraId="4DCCD12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639.95</w:t>
            </w:r>
          </w:p>
        </w:tc>
        <w:tc>
          <w:tcPr>
            <w:tcW w:w="0" w:type="auto"/>
          </w:tcPr>
          <w:p w14:paraId="458122C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53.22059</w:t>
            </w:r>
          </w:p>
        </w:tc>
        <w:tc>
          <w:tcPr>
            <w:tcW w:w="0" w:type="auto"/>
          </w:tcPr>
          <w:p w14:paraId="06211DE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49.17668</w:t>
            </w:r>
          </w:p>
        </w:tc>
        <w:tc>
          <w:tcPr>
            <w:tcW w:w="1493" w:type="dxa"/>
          </w:tcPr>
          <w:p w14:paraId="3F85751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57.50839</w:t>
            </w:r>
          </w:p>
        </w:tc>
        <w:tc>
          <w:tcPr>
            <w:tcW w:w="1454" w:type="dxa"/>
          </w:tcPr>
          <w:p w14:paraId="7DEAFB4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0.106</w:t>
            </w:r>
          </w:p>
        </w:tc>
      </w:tr>
      <w:tr w:rsidR="00E57489" w:rsidRPr="007C3D86" w14:paraId="26896FDF" w14:textId="77777777" w:rsidTr="00E57489">
        <w:trPr>
          <w:trHeight w:val="340"/>
        </w:trPr>
        <w:tc>
          <w:tcPr>
            <w:tcW w:w="1129" w:type="dxa"/>
          </w:tcPr>
          <w:p w14:paraId="36365A70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50 to 54</w:t>
            </w:r>
          </w:p>
        </w:tc>
        <w:tc>
          <w:tcPr>
            <w:tcW w:w="1258" w:type="dxa"/>
          </w:tcPr>
          <w:p w14:paraId="5E383ED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841.53</w:t>
            </w:r>
          </w:p>
        </w:tc>
        <w:tc>
          <w:tcPr>
            <w:tcW w:w="0" w:type="auto"/>
          </w:tcPr>
          <w:p w14:paraId="2ED0D61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63.12156</w:t>
            </w:r>
          </w:p>
        </w:tc>
        <w:tc>
          <w:tcPr>
            <w:tcW w:w="0" w:type="auto"/>
          </w:tcPr>
          <w:p w14:paraId="1CB20B7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58.92947</w:t>
            </w:r>
          </w:p>
        </w:tc>
        <w:tc>
          <w:tcPr>
            <w:tcW w:w="0" w:type="auto"/>
          </w:tcPr>
          <w:p w14:paraId="756ECFA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67.53315</w:t>
            </w:r>
          </w:p>
        </w:tc>
        <w:tc>
          <w:tcPr>
            <w:tcW w:w="0" w:type="auto"/>
          </w:tcPr>
          <w:p w14:paraId="3720804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1211.45</w:t>
            </w:r>
          </w:p>
        </w:tc>
        <w:tc>
          <w:tcPr>
            <w:tcW w:w="0" w:type="auto"/>
          </w:tcPr>
          <w:p w14:paraId="74E5D22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90.98709</w:t>
            </w:r>
          </w:p>
        </w:tc>
        <w:tc>
          <w:tcPr>
            <w:tcW w:w="0" w:type="auto"/>
          </w:tcPr>
          <w:p w14:paraId="2FBCCC8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85.93407</w:t>
            </w:r>
          </w:p>
        </w:tc>
        <w:tc>
          <w:tcPr>
            <w:tcW w:w="1493" w:type="dxa"/>
          </w:tcPr>
          <w:p w14:paraId="78FF62A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96.25968</w:t>
            </w:r>
          </w:p>
        </w:tc>
        <w:tc>
          <w:tcPr>
            <w:tcW w:w="1454" w:type="dxa"/>
          </w:tcPr>
          <w:p w14:paraId="7877C9E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5E0BE860" w14:textId="77777777" w:rsidTr="00E57489">
        <w:trPr>
          <w:trHeight w:val="340"/>
        </w:trPr>
        <w:tc>
          <w:tcPr>
            <w:tcW w:w="1129" w:type="dxa"/>
          </w:tcPr>
          <w:p w14:paraId="01958679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55 to 59</w:t>
            </w:r>
          </w:p>
        </w:tc>
        <w:tc>
          <w:tcPr>
            <w:tcW w:w="1258" w:type="dxa"/>
          </w:tcPr>
          <w:p w14:paraId="605475D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1164.11</w:t>
            </w:r>
          </w:p>
        </w:tc>
        <w:tc>
          <w:tcPr>
            <w:tcW w:w="0" w:type="auto"/>
          </w:tcPr>
          <w:p w14:paraId="233AC26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85.82457</w:t>
            </w:r>
          </w:p>
        </w:tc>
        <w:tc>
          <w:tcPr>
            <w:tcW w:w="0" w:type="auto"/>
          </w:tcPr>
          <w:p w14:paraId="2040DF4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80.96436</w:t>
            </w:r>
          </w:p>
        </w:tc>
        <w:tc>
          <w:tcPr>
            <w:tcW w:w="0" w:type="auto"/>
          </w:tcPr>
          <w:p w14:paraId="73C29C4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90.90029</w:t>
            </w:r>
          </w:p>
        </w:tc>
        <w:tc>
          <w:tcPr>
            <w:tcW w:w="0" w:type="auto"/>
          </w:tcPr>
          <w:p w14:paraId="0BF248C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1821.23</w:t>
            </w:r>
          </w:p>
        </w:tc>
        <w:tc>
          <w:tcPr>
            <w:tcW w:w="0" w:type="auto"/>
          </w:tcPr>
          <w:p w14:paraId="68DFC7C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135.852</w:t>
            </w:r>
          </w:p>
        </w:tc>
        <w:tc>
          <w:tcPr>
            <w:tcW w:w="0" w:type="auto"/>
          </w:tcPr>
          <w:p w14:paraId="6C00C97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129.6833</w:t>
            </w:r>
          </w:p>
        </w:tc>
        <w:tc>
          <w:tcPr>
            <w:tcW w:w="1493" w:type="dxa"/>
          </w:tcPr>
          <w:p w14:paraId="753D5A0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142.2383</w:t>
            </w:r>
          </w:p>
        </w:tc>
        <w:tc>
          <w:tcPr>
            <w:tcW w:w="1454" w:type="dxa"/>
          </w:tcPr>
          <w:p w14:paraId="4DB2C3B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58F25800" w14:textId="77777777" w:rsidTr="00E57489">
        <w:trPr>
          <w:trHeight w:val="340"/>
        </w:trPr>
        <w:tc>
          <w:tcPr>
            <w:tcW w:w="1129" w:type="dxa"/>
          </w:tcPr>
          <w:p w14:paraId="09DE85FE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60 to 64</w:t>
            </w:r>
          </w:p>
        </w:tc>
        <w:tc>
          <w:tcPr>
            <w:tcW w:w="1258" w:type="dxa"/>
          </w:tcPr>
          <w:p w14:paraId="38C70FF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1525.37</w:t>
            </w:r>
          </w:p>
        </w:tc>
        <w:tc>
          <w:tcPr>
            <w:tcW w:w="0" w:type="auto"/>
          </w:tcPr>
          <w:p w14:paraId="47BBE3B3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125.4797</w:t>
            </w:r>
          </w:p>
        </w:tc>
        <w:tc>
          <w:tcPr>
            <w:tcW w:w="0" w:type="auto"/>
          </w:tcPr>
          <w:p w14:paraId="0E1B1EA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119.2602</w:t>
            </w:r>
          </w:p>
        </w:tc>
        <w:tc>
          <w:tcPr>
            <w:tcW w:w="0" w:type="auto"/>
          </w:tcPr>
          <w:p w14:paraId="4172966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131.9394</w:t>
            </w:r>
          </w:p>
        </w:tc>
        <w:tc>
          <w:tcPr>
            <w:tcW w:w="0" w:type="auto"/>
          </w:tcPr>
          <w:p w14:paraId="63FFA7D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2344.32</w:t>
            </w:r>
          </w:p>
        </w:tc>
        <w:tc>
          <w:tcPr>
            <w:tcW w:w="0" w:type="auto"/>
          </w:tcPr>
          <w:p w14:paraId="61D670B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199.8772</w:t>
            </w:r>
          </w:p>
        </w:tc>
        <w:tc>
          <w:tcPr>
            <w:tcW w:w="0" w:type="auto"/>
          </w:tcPr>
          <w:p w14:paraId="7AB0051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191.8667</w:t>
            </w:r>
          </w:p>
        </w:tc>
        <w:tc>
          <w:tcPr>
            <w:tcW w:w="1493" w:type="dxa"/>
          </w:tcPr>
          <w:p w14:paraId="4DC0E61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208.1362</w:t>
            </w:r>
          </w:p>
        </w:tc>
        <w:tc>
          <w:tcPr>
            <w:tcW w:w="1454" w:type="dxa"/>
          </w:tcPr>
          <w:p w14:paraId="7C475E1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625D94CD" w14:textId="77777777" w:rsidTr="00E57489">
        <w:trPr>
          <w:trHeight w:val="340"/>
        </w:trPr>
        <w:tc>
          <w:tcPr>
            <w:tcW w:w="1129" w:type="dxa"/>
          </w:tcPr>
          <w:p w14:paraId="6426CD57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65 to 69</w:t>
            </w:r>
          </w:p>
        </w:tc>
        <w:tc>
          <w:tcPr>
            <w:tcW w:w="1258" w:type="dxa"/>
          </w:tcPr>
          <w:p w14:paraId="3FA07E8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1921.67</w:t>
            </w:r>
          </w:p>
        </w:tc>
        <w:tc>
          <w:tcPr>
            <w:tcW w:w="0" w:type="auto"/>
          </w:tcPr>
          <w:p w14:paraId="0B23383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187.303</w:t>
            </w:r>
          </w:p>
        </w:tc>
        <w:tc>
          <w:tcPr>
            <w:tcW w:w="0" w:type="auto"/>
          </w:tcPr>
          <w:p w14:paraId="613180A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179.022</w:t>
            </w:r>
          </w:p>
        </w:tc>
        <w:tc>
          <w:tcPr>
            <w:tcW w:w="0" w:type="auto"/>
          </w:tcPr>
          <w:p w14:paraId="4320A61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195.8682</w:t>
            </w:r>
          </w:p>
        </w:tc>
        <w:tc>
          <w:tcPr>
            <w:tcW w:w="0" w:type="auto"/>
          </w:tcPr>
          <w:p w14:paraId="56906EA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2770.76</w:t>
            </w:r>
          </w:p>
        </w:tc>
        <w:tc>
          <w:tcPr>
            <w:tcW w:w="0" w:type="auto"/>
          </w:tcPr>
          <w:p w14:paraId="7DF22CF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285.7013</w:t>
            </w:r>
          </w:p>
        </w:tc>
        <w:tc>
          <w:tcPr>
            <w:tcW w:w="0" w:type="auto"/>
          </w:tcPr>
          <w:p w14:paraId="4EB435A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275.1617</w:t>
            </w:r>
          </w:p>
        </w:tc>
        <w:tc>
          <w:tcPr>
            <w:tcW w:w="1493" w:type="dxa"/>
          </w:tcPr>
          <w:p w14:paraId="727B48C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296.5412</w:t>
            </w:r>
          </w:p>
        </w:tc>
        <w:tc>
          <w:tcPr>
            <w:tcW w:w="1454" w:type="dxa"/>
          </w:tcPr>
          <w:p w14:paraId="7EA3862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3B9A9E37" w14:textId="77777777" w:rsidTr="00E57489">
        <w:trPr>
          <w:trHeight w:val="340"/>
        </w:trPr>
        <w:tc>
          <w:tcPr>
            <w:tcW w:w="1129" w:type="dxa"/>
          </w:tcPr>
          <w:p w14:paraId="3B225D35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70 to 74</w:t>
            </w:r>
          </w:p>
        </w:tc>
        <w:tc>
          <w:tcPr>
            <w:tcW w:w="1258" w:type="dxa"/>
          </w:tcPr>
          <w:p w14:paraId="305E80D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2264.12</w:t>
            </w:r>
          </w:p>
        </w:tc>
        <w:tc>
          <w:tcPr>
            <w:tcW w:w="0" w:type="auto"/>
          </w:tcPr>
          <w:p w14:paraId="34816FA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283.9801</w:t>
            </w:r>
          </w:p>
        </w:tc>
        <w:tc>
          <w:tcPr>
            <w:tcW w:w="0" w:type="auto"/>
          </w:tcPr>
          <w:p w14:paraId="64A43DD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272.4017</w:t>
            </w:r>
          </w:p>
        </w:tc>
        <w:tc>
          <w:tcPr>
            <w:tcW w:w="0" w:type="auto"/>
          </w:tcPr>
          <w:p w14:paraId="0BE45BF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295.9241</w:t>
            </w:r>
          </w:p>
        </w:tc>
        <w:tc>
          <w:tcPr>
            <w:tcW w:w="0" w:type="auto"/>
          </w:tcPr>
          <w:p w14:paraId="52A8A87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2982.26</w:t>
            </w:r>
          </w:p>
        </w:tc>
        <w:tc>
          <w:tcPr>
            <w:tcW w:w="0" w:type="auto"/>
          </w:tcPr>
          <w:p w14:paraId="2B53844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405.1085</w:t>
            </w:r>
          </w:p>
        </w:tc>
        <w:tc>
          <w:tcPr>
            <w:tcW w:w="0" w:type="auto"/>
          </w:tcPr>
          <w:p w14:paraId="3E0616E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390.6976</w:t>
            </w:r>
          </w:p>
        </w:tc>
        <w:tc>
          <w:tcPr>
            <w:tcW w:w="1493" w:type="dxa"/>
          </w:tcPr>
          <w:p w14:paraId="0AA9222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419.9151</w:t>
            </w:r>
          </w:p>
        </w:tc>
        <w:tc>
          <w:tcPr>
            <w:tcW w:w="1454" w:type="dxa"/>
          </w:tcPr>
          <w:p w14:paraId="158F757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44206C56" w14:textId="77777777" w:rsidTr="00E57489">
        <w:trPr>
          <w:trHeight w:val="340"/>
        </w:trPr>
        <w:tc>
          <w:tcPr>
            <w:tcW w:w="1129" w:type="dxa"/>
          </w:tcPr>
          <w:p w14:paraId="35B4761A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75 to 79</w:t>
            </w:r>
          </w:p>
        </w:tc>
        <w:tc>
          <w:tcPr>
            <w:tcW w:w="1258" w:type="dxa"/>
          </w:tcPr>
          <w:p w14:paraId="6723A04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2496.28</w:t>
            </w:r>
          </w:p>
        </w:tc>
        <w:tc>
          <w:tcPr>
            <w:tcW w:w="0" w:type="auto"/>
          </w:tcPr>
          <w:p w14:paraId="5CC8C60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439.4281</w:t>
            </w:r>
          </w:p>
        </w:tc>
        <w:tc>
          <w:tcPr>
            <w:tcW w:w="0" w:type="auto"/>
          </w:tcPr>
          <w:p w14:paraId="1D617BD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422.3564</w:t>
            </w:r>
          </w:p>
        </w:tc>
        <w:tc>
          <w:tcPr>
            <w:tcW w:w="0" w:type="auto"/>
          </w:tcPr>
          <w:p w14:paraId="3FD7DE23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457.0128</w:t>
            </w:r>
          </w:p>
        </w:tc>
        <w:tc>
          <w:tcPr>
            <w:tcW w:w="0" w:type="auto"/>
          </w:tcPr>
          <w:p w14:paraId="5771BD0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2942.11</w:t>
            </w:r>
          </w:p>
        </w:tc>
        <w:tc>
          <w:tcPr>
            <w:tcW w:w="0" w:type="auto"/>
          </w:tcPr>
          <w:p w14:paraId="416EA1D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600.8017</w:t>
            </w:r>
          </w:p>
        </w:tc>
        <w:tc>
          <w:tcPr>
            <w:tcW w:w="0" w:type="auto"/>
          </w:tcPr>
          <w:p w14:paraId="4C43BA8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579.2859</w:t>
            </w:r>
          </w:p>
        </w:tc>
        <w:tc>
          <w:tcPr>
            <w:tcW w:w="1493" w:type="dxa"/>
          </w:tcPr>
          <w:p w14:paraId="5D58A05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622.9123</w:t>
            </w:r>
          </w:p>
        </w:tc>
        <w:tc>
          <w:tcPr>
            <w:tcW w:w="1454" w:type="dxa"/>
          </w:tcPr>
          <w:p w14:paraId="2C0B2F4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3384BE69" w14:textId="77777777" w:rsidTr="00E57489">
        <w:trPr>
          <w:trHeight w:val="340"/>
        </w:trPr>
        <w:tc>
          <w:tcPr>
            <w:tcW w:w="1129" w:type="dxa"/>
          </w:tcPr>
          <w:p w14:paraId="2AE90106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80 to 84</w:t>
            </w:r>
          </w:p>
        </w:tc>
        <w:tc>
          <w:tcPr>
            <w:tcW w:w="1258" w:type="dxa"/>
          </w:tcPr>
          <w:p w14:paraId="47D91E9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3022.7</w:t>
            </w:r>
          </w:p>
        </w:tc>
        <w:tc>
          <w:tcPr>
            <w:tcW w:w="0" w:type="auto"/>
          </w:tcPr>
          <w:p w14:paraId="6F7777C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715.7604</w:t>
            </w:r>
          </w:p>
        </w:tc>
        <w:tc>
          <w:tcPr>
            <w:tcW w:w="0" w:type="auto"/>
          </w:tcPr>
          <w:p w14:paraId="553AB68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690.4704</w:t>
            </w:r>
          </w:p>
        </w:tc>
        <w:tc>
          <w:tcPr>
            <w:tcW w:w="0" w:type="auto"/>
          </w:tcPr>
          <w:p w14:paraId="4878491B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741.74</w:t>
            </w:r>
          </w:p>
        </w:tc>
        <w:tc>
          <w:tcPr>
            <w:tcW w:w="0" w:type="auto"/>
          </w:tcPr>
          <w:p w14:paraId="49996D4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2731.57</w:t>
            </w:r>
          </w:p>
        </w:tc>
        <w:tc>
          <w:tcPr>
            <w:tcW w:w="0" w:type="auto"/>
          </w:tcPr>
          <w:p w14:paraId="1E01CF7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829.6563</w:t>
            </w:r>
          </w:p>
        </w:tc>
        <w:tc>
          <w:tcPr>
            <w:tcW w:w="0" w:type="auto"/>
          </w:tcPr>
          <w:p w14:paraId="4680516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798.8345</w:t>
            </w:r>
          </w:p>
        </w:tc>
        <w:tc>
          <w:tcPr>
            <w:tcW w:w="1493" w:type="dxa"/>
          </w:tcPr>
          <w:p w14:paraId="43BEF7F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861.3627</w:t>
            </w:r>
          </w:p>
        </w:tc>
        <w:tc>
          <w:tcPr>
            <w:tcW w:w="1454" w:type="dxa"/>
          </w:tcPr>
          <w:p w14:paraId="103A9C2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0654FA44" w14:textId="77777777" w:rsidTr="00E57489">
        <w:trPr>
          <w:trHeight w:val="340"/>
        </w:trPr>
        <w:tc>
          <w:tcPr>
            <w:tcW w:w="1129" w:type="dxa"/>
          </w:tcPr>
          <w:p w14:paraId="068997DE" w14:textId="77777777" w:rsidR="00777EFD" w:rsidRPr="007C3D86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85 to 89</w:t>
            </w:r>
          </w:p>
        </w:tc>
        <w:tc>
          <w:tcPr>
            <w:tcW w:w="1258" w:type="dxa"/>
          </w:tcPr>
          <w:p w14:paraId="6793CB5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2816.53</w:t>
            </w:r>
          </w:p>
        </w:tc>
        <w:tc>
          <w:tcPr>
            <w:tcW w:w="0" w:type="auto"/>
          </w:tcPr>
          <w:p w14:paraId="2BEC51C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937.0042</w:t>
            </w:r>
          </w:p>
        </w:tc>
        <w:tc>
          <w:tcPr>
            <w:tcW w:w="0" w:type="auto"/>
          </w:tcPr>
          <w:p w14:paraId="2408EC5F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902.7187</w:t>
            </w:r>
          </w:p>
        </w:tc>
        <w:tc>
          <w:tcPr>
            <w:tcW w:w="0" w:type="auto"/>
          </w:tcPr>
          <w:p w14:paraId="0560C62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972.2585</w:t>
            </w:r>
          </w:p>
        </w:tc>
        <w:tc>
          <w:tcPr>
            <w:tcW w:w="0" w:type="auto"/>
          </w:tcPr>
          <w:p w14:paraId="6C9E0D7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2101.7</w:t>
            </w:r>
          </w:p>
        </w:tc>
        <w:tc>
          <w:tcPr>
            <w:tcW w:w="0" w:type="auto"/>
          </w:tcPr>
          <w:p w14:paraId="0676BB5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1088.848</w:t>
            </w:r>
          </w:p>
        </w:tc>
        <w:tc>
          <w:tcPr>
            <w:tcW w:w="0" w:type="auto"/>
          </w:tcPr>
          <w:p w14:paraId="13FE9676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1042.793</w:t>
            </w:r>
          </w:p>
        </w:tc>
        <w:tc>
          <w:tcPr>
            <w:tcW w:w="1493" w:type="dxa"/>
          </w:tcPr>
          <w:p w14:paraId="28DEDEC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1136.414</w:t>
            </w:r>
          </w:p>
        </w:tc>
        <w:tc>
          <w:tcPr>
            <w:tcW w:w="1454" w:type="dxa"/>
          </w:tcPr>
          <w:p w14:paraId="0915045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E57489" w:rsidRPr="007C3D86" w14:paraId="64B04B66" w14:textId="77777777" w:rsidTr="00E57489">
        <w:trPr>
          <w:trHeight w:val="340"/>
        </w:trPr>
        <w:tc>
          <w:tcPr>
            <w:tcW w:w="1129" w:type="dxa"/>
          </w:tcPr>
          <w:p w14:paraId="0511C911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90 to 94</w:t>
            </w:r>
          </w:p>
        </w:tc>
        <w:tc>
          <w:tcPr>
            <w:tcW w:w="1258" w:type="dxa"/>
          </w:tcPr>
          <w:p w14:paraId="165B33C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2013.2</w:t>
            </w:r>
          </w:p>
        </w:tc>
        <w:tc>
          <w:tcPr>
            <w:tcW w:w="0" w:type="auto"/>
          </w:tcPr>
          <w:p w14:paraId="43DEC97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1281.341</w:t>
            </w:r>
          </w:p>
        </w:tc>
        <w:tc>
          <w:tcPr>
            <w:tcW w:w="0" w:type="auto"/>
          </w:tcPr>
          <w:p w14:paraId="54E2AD98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1225.972</w:t>
            </w:r>
          </w:p>
        </w:tc>
        <w:tc>
          <w:tcPr>
            <w:tcW w:w="0" w:type="auto"/>
          </w:tcPr>
          <w:p w14:paraId="172A8D3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1338.567</w:t>
            </w:r>
          </w:p>
        </w:tc>
        <w:tc>
          <w:tcPr>
            <w:tcW w:w="0" w:type="auto"/>
          </w:tcPr>
          <w:p w14:paraId="56794203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998.93</w:t>
            </w:r>
          </w:p>
        </w:tc>
        <w:tc>
          <w:tcPr>
            <w:tcW w:w="0" w:type="auto"/>
          </w:tcPr>
          <w:p w14:paraId="04E659AA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1376.469</w:t>
            </w:r>
          </w:p>
        </w:tc>
        <w:tc>
          <w:tcPr>
            <w:tcW w:w="0" w:type="auto"/>
          </w:tcPr>
          <w:p w14:paraId="140A89C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1292.426</w:t>
            </w:r>
          </w:p>
        </w:tc>
        <w:tc>
          <w:tcPr>
            <w:tcW w:w="1493" w:type="dxa"/>
          </w:tcPr>
          <w:p w14:paraId="73555C67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1464.543</w:t>
            </w:r>
          </w:p>
        </w:tc>
        <w:tc>
          <w:tcPr>
            <w:tcW w:w="1454" w:type="dxa"/>
          </w:tcPr>
          <w:p w14:paraId="2CC6E0F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0.068</w:t>
            </w:r>
          </w:p>
        </w:tc>
      </w:tr>
      <w:tr w:rsidR="00E57489" w:rsidRPr="007C3D86" w14:paraId="2F0ACE0B" w14:textId="77777777" w:rsidTr="00E57489">
        <w:trPr>
          <w:trHeight w:val="340"/>
        </w:trPr>
        <w:tc>
          <w:tcPr>
            <w:tcW w:w="1129" w:type="dxa"/>
          </w:tcPr>
          <w:p w14:paraId="5A497DB1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1258" w:type="dxa"/>
          </w:tcPr>
          <w:p w14:paraId="5067CFE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736.19</w:t>
            </w:r>
          </w:p>
        </w:tc>
        <w:tc>
          <w:tcPr>
            <w:tcW w:w="0" w:type="auto"/>
          </w:tcPr>
          <w:p w14:paraId="399EF01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1507.239</w:t>
            </w:r>
          </w:p>
        </w:tc>
        <w:tc>
          <w:tcPr>
            <w:tcW w:w="0" w:type="auto"/>
          </w:tcPr>
          <w:p w14:paraId="216E484D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1400.301</w:t>
            </w:r>
          </w:p>
        </w:tc>
        <w:tc>
          <w:tcPr>
            <w:tcW w:w="0" w:type="auto"/>
          </w:tcPr>
          <w:p w14:paraId="1ED87B8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1620.178</w:t>
            </w:r>
          </w:p>
        </w:tc>
        <w:tc>
          <w:tcPr>
            <w:tcW w:w="0" w:type="auto"/>
          </w:tcPr>
          <w:p w14:paraId="7208B84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220.55</w:t>
            </w:r>
          </w:p>
        </w:tc>
        <w:tc>
          <w:tcPr>
            <w:tcW w:w="0" w:type="auto"/>
          </w:tcPr>
          <w:p w14:paraId="539320E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1462.995</w:t>
            </w:r>
          </w:p>
        </w:tc>
        <w:tc>
          <w:tcPr>
            <w:tcW w:w="0" w:type="auto"/>
          </w:tcPr>
          <w:p w14:paraId="4E627AA9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1276.456</w:t>
            </w:r>
          </w:p>
        </w:tc>
        <w:tc>
          <w:tcPr>
            <w:tcW w:w="1493" w:type="dxa"/>
          </w:tcPr>
          <w:p w14:paraId="3308947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1669.126</w:t>
            </w:r>
          </w:p>
        </w:tc>
        <w:tc>
          <w:tcPr>
            <w:tcW w:w="1454" w:type="dxa"/>
          </w:tcPr>
          <w:p w14:paraId="6B336DDE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0.730</w:t>
            </w:r>
          </w:p>
        </w:tc>
      </w:tr>
      <w:tr w:rsidR="00E57489" w:rsidRPr="007C3D86" w14:paraId="7F9BABEA" w14:textId="77777777" w:rsidTr="00E57489">
        <w:trPr>
          <w:trHeight w:val="340"/>
        </w:trPr>
        <w:tc>
          <w:tcPr>
            <w:tcW w:w="1129" w:type="dxa"/>
          </w:tcPr>
          <w:p w14:paraId="4C8F4128" w14:textId="77777777" w:rsidR="00777EFD" w:rsidRPr="007C3D86" w:rsidRDefault="00777EFD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100+</w:t>
            </w:r>
          </w:p>
        </w:tc>
        <w:tc>
          <w:tcPr>
            <w:tcW w:w="1258" w:type="dxa"/>
          </w:tcPr>
          <w:p w14:paraId="2EC3681C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113.94</w:t>
            </w:r>
          </w:p>
        </w:tc>
        <w:tc>
          <w:tcPr>
            <w:tcW w:w="0" w:type="auto"/>
          </w:tcPr>
          <w:p w14:paraId="197DC61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1526.309</w:t>
            </w:r>
          </w:p>
        </w:tc>
        <w:tc>
          <w:tcPr>
            <w:tcW w:w="0" w:type="auto"/>
          </w:tcPr>
          <w:p w14:paraId="0924A0D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1259.017</w:t>
            </w:r>
          </w:p>
        </w:tc>
        <w:tc>
          <w:tcPr>
            <w:tcW w:w="0" w:type="auto"/>
          </w:tcPr>
          <w:p w14:paraId="5D3A4A91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1833.563</w:t>
            </w:r>
          </w:p>
        </w:tc>
        <w:tc>
          <w:tcPr>
            <w:tcW w:w="0" w:type="auto"/>
          </w:tcPr>
          <w:p w14:paraId="204B71F2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28.64</w:t>
            </w:r>
          </w:p>
        </w:tc>
        <w:tc>
          <w:tcPr>
            <w:tcW w:w="0" w:type="auto"/>
          </w:tcPr>
          <w:p w14:paraId="095F1F84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1891.716</w:t>
            </w:r>
          </w:p>
        </w:tc>
        <w:tc>
          <w:tcPr>
            <w:tcW w:w="0" w:type="auto"/>
          </w:tcPr>
          <w:p w14:paraId="2148D33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1266.912</w:t>
            </w:r>
          </w:p>
        </w:tc>
        <w:tc>
          <w:tcPr>
            <w:tcW w:w="1493" w:type="dxa"/>
          </w:tcPr>
          <w:p w14:paraId="01DA8FD0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2716.819</w:t>
            </w:r>
          </w:p>
        </w:tc>
        <w:tc>
          <w:tcPr>
            <w:tcW w:w="1454" w:type="dxa"/>
          </w:tcPr>
          <w:p w14:paraId="38CBDAF5" w14:textId="77777777" w:rsidR="00777EFD" w:rsidRPr="007C3D86" w:rsidRDefault="00777EFD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0.354</w:t>
            </w:r>
          </w:p>
        </w:tc>
      </w:tr>
      <w:tr w:rsidR="00E57489" w:rsidRPr="007C3D86" w14:paraId="740E5AD8" w14:textId="77777777" w:rsidTr="00E57489">
        <w:trPr>
          <w:trHeight w:val="340"/>
        </w:trPr>
        <w:tc>
          <w:tcPr>
            <w:tcW w:w="1129" w:type="dxa"/>
          </w:tcPr>
          <w:p w14:paraId="121F28B8" w14:textId="77777777" w:rsidR="00777EFD" w:rsidRPr="00E57489" w:rsidRDefault="00777EFD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All</w:t>
            </w:r>
          </w:p>
        </w:tc>
        <w:tc>
          <w:tcPr>
            <w:tcW w:w="1258" w:type="dxa"/>
          </w:tcPr>
          <w:p w14:paraId="5069E64C" w14:textId="6CE884BD" w:rsidR="00777EFD" w:rsidRPr="00E57489" w:rsidRDefault="009C6B9B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20501</w:t>
            </w:r>
          </w:p>
        </w:tc>
        <w:tc>
          <w:tcPr>
            <w:tcW w:w="0" w:type="auto"/>
          </w:tcPr>
          <w:p w14:paraId="09B4C815" w14:textId="2F39484A" w:rsidR="00777EFD" w:rsidRPr="00E57489" w:rsidRDefault="00351B04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141.39</w:t>
            </w:r>
          </w:p>
        </w:tc>
        <w:tc>
          <w:tcPr>
            <w:tcW w:w="0" w:type="auto"/>
          </w:tcPr>
          <w:p w14:paraId="776C7244" w14:textId="4396FBA6" w:rsidR="00777EFD" w:rsidRPr="00E57489" w:rsidRDefault="00351B04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139.</w:t>
            </w:r>
            <w:r w:rsidR="00E57489"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16689417" w14:textId="1240F50F" w:rsidR="00777EFD" w:rsidRPr="00E57489" w:rsidRDefault="00E5748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143.34</w:t>
            </w:r>
          </w:p>
        </w:tc>
        <w:tc>
          <w:tcPr>
            <w:tcW w:w="0" w:type="auto"/>
          </w:tcPr>
          <w:p w14:paraId="4505F3B9" w14:textId="61060D8C" w:rsidR="00777EFD" w:rsidRPr="00E57489" w:rsidRDefault="000C5BB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21692.42</w:t>
            </w:r>
          </w:p>
        </w:tc>
        <w:tc>
          <w:tcPr>
            <w:tcW w:w="0" w:type="auto"/>
          </w:tcPr>
          <w:p w14:paraId="1063D0FC" w14:textId="4042B08A" w:rsidR="00777EFD" w:rsidRPr="00E57489" w:rsidRDefault="00E5748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154.47</w:t>
            </w:r>
          </w:p>
        </w:tc>
        <w:tc>
          <w:tcPr>
            <w:tcW w:w="0" w:type="auto"/>
          </w:tcPr>
          <w:p w14:paraId="6054FFAE" w14:textId="597B8190" w:rsidR="00777EFD" w:rsidRPr="00E57489" w:rsidRDefault="00E5748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153.42</w:t>
            </w:r>
          </w:p>
        </w:tc>
        <w:tc>
          <w:tcPr>
            <w:tcW w:w="1493" w:type="dxa"/>
          </w:tcPr>
          <w:p w14:paraId="37E18F87" w14:textId="72264C93" w:rsidR="00777EFD" w:rsidRPr="00E57489" w:rsidRDefault="00E5748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156.54</w:t>
            </w:r>
          </w:p>
        </w:tc>
        <w:tc>
          <w:tcPr>
            <w:tcW w:w="1454" w:type="dxa"/>
          </w:tcPr>
          <w:p w14:paraId="634BF54C" w14:textId="42548662" w:rsidR="00777EFD" w:rsidRPr="00E57489" w:rsidRDefault="00E57489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E57489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</w:tbl>
    <w:p w14:paraId="7BC6A487" w14:textId="77777777" w:rsidR="00C116A7" w:rsidRDefault="00C116A7" w:rsidP="00C116A7">
      <w:pPr>
        <w:rPr>
          <w:rStyle w:val="eop"/>
          <w:rFonts w:ascii="Open Sans Light" w:hAnsi="Open Sans Light" w:cs="Open Sans Light"/>
          <w:color w:val="000000"/>
          <w:shd w:val="clear" w:color="auto" w:fill="FFFFFF"/>
        </w:rPr>
      </w:pPr>
    </w:p>
    <w:p w14:paraId="5F728934" w14:textId="77777777" w:rsidR="00C116A7" w:rsidRDefault="00C116A7">
      <w:pPr>
        <w:rPr>
          <w:rFonts w:ascii="Open Sans Light" w:hAnsi="Open Sans Light" w:cs="Open Sans Light"/>
        </w:rPr>
      </w:pPr>
    </w:p>
    <w:p w14:paraId="5A57DD93" w14:textId="77777777" w:rsidR="00556EFE" w:rsidRDefault="00556EFE">
      <w:pPr>
        <w:rPr>
          <w:rFonts w:ascii="Open Sans Light" w:hAnsi="Open Sans Light" w:cs="Open Sans Light"/>
        </w:rPr>
      </w:pPr>
    </w:p>
    <w:p w14:paraId="25CE5120" w14:textId="0341E4F2" w:rsidR="00827B16" w:rsidRPr="007C3D86" w:rsidRDefault="000E297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T</w:t>
      </w:r>
      <w:r w:rsidR="00F52AA6">
        <w:rPr>
          <w:rFonts w:ascii="Open Sans Light" w:hAnsi="Open Sans Light" w:cs="Open Sans Light"/>
        </w:rPr>
        <w:t>5</w:t>
      </w:r>
      <w:r w:rsidR="00827B16" w:rsidRPr="007C3D86">
        <w:rPr>
          <w:rFonts w:ascii="Open Sans Light" w:hAnsi="Open Sans Light" w:cs="Open Sans Light"/>
        </w:rPr>
        <w:t xml:space="preserve">. Number of Events and Rates/100,000 for </w:t>
      </w:r>
      <w:r w:rsidR="00827B16" w:rsidRPr="007C3D86">
        <w:rPr>
          <w:rFonts w:ascii="Open Sans Light" w:hAnsi="Open Sans Light" w:cs="Open Sans Light"/>
          <w:u w:val="single"/>
        </w:rPr>
        <w:t>All ICH Visits (ED and/or Hospital)</w:t>
      </w:r>
      <w:r w:rsidR="00827B16" w:rsidRPr="007C3D86">
        <w:rPr>
          <w:rFonts w:ascii="Open Sans Light" w:hAnsi="Open Sans Light" w:cs="Open Sans Light"/>
        </w:rPr>
        <w:t xml:space="preserve"> Stratified by Sex (Note: does not include data from Quebec). Any significant differences in incidence rate shown in </w:t>
      </w:r>
      <w:r w:rsidR="00827B16" w:rsidRPr="007C3D86">
        <w:rPr>
          <w:rFonts w:ascii="Open Sans Light" w:hAnsi="Open Sans Light" w:cs="Open Sans Light"/>
          <w:b/>
          <w:bCs/>
        </w:rPr>
        <w:t>bold</w:t>
      </w:r>
      <w:r w:rsidR="00827B16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827B16" w:rsidRPr="007C3D86">
        <w:rPr>
          <w:rFonts w:ascii="Open Sans Light" w:hAnsi="Open Sans Light" w:cs="Open Sans Light"/>
        </w:rPr>
        <w:t xml:space="preserve"> had the greater incidence shown in </w:t>
      </w:r>
      <w:r w:rsidR="00827B16" w:rsidRPr="007C3D86">
        <w:rPr>
          <w:rFonts w:ascii="Open Sans Light" w:hAnsi="Open Sans Light" w:cs="Open Sans Light"/>
          <w:b/>
          <w:bCs/>
          <w:color w:val="FF0000"/>
        </w:rPr>
        <w:t>bold red</w:t>
      </w:r>
      <w:r w:rsidR="00827B16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209"/>
        <w:gridCol w:w="1308"/>
        <w:gridCol w:w="1389"/>
        <w:gridCol w:w="1398"/>
        <w:gridCol w:w="1330"/>
        <w:gridCol w:w="1308"/>
        <w:gridCol w:w="1389"/>
        <w:gridCol w:w="1398"/>
        <w:gridCol w:w="1121"/>
      </w:tblGrid>
      <w:tr w:rsidR="009E321A" w:rsidRPr="007C3D86" w14:paraId="59EF442A" w14:textId="77777777" w:rsidTr="00C116A7">
        <w:trPr>
          <w:trHeight w:val="340"/>
        </w:trPr>
        <w:tc>
          <w:tcPr>
            <w:tcW w:w="1100" w:type="dxa"/>
          </w:tcPr>
          <w:p w14:paraId="655197AA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304" w:type="dxa"/>
            <w:gridSpan w:val="4"/>
          </w:tcPr>
          <w:p w14:paraId="0634490D" w14:textId="5695D112" w:rsidR="00827B16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0" w:type="auto"/>
            <w:gridSpan w:val="4"/>
          </w:tcPr>
          <w:p w14:paraId="1EE3279B" w14:textId="2472E4E7" w:rsidR="00827B16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0" w:type="auto"/>
          </w:tcPr>
          <w:p w14:paraId="0B731B69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5D0FF3" w:rsidRPr="007C3D86" w14:paraId="0964BED0" w14:textId="77777777" w:rsidTr="00D56D6E">
        <w:trPr>
          <w:trHeight w:val="340"/>
        </w:trPr>
        <w:tc>
          <w:tcPr>
            <w:tcW w:w="1100" w:type="dxa"/>
          </w:tcPr>
          <w:p w14:paraId="4B16E1DD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Age Group</w:t>
            </w:r>
          </w:p>
        </w:tc>
        <w:tc>
          <w:tcPr>
            <w:tcW w:w="1209" w:type="dxa"/>
          </w:tcPr>
          <w:p w14:paraId="47E3B69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05E1DBB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44B6A8D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</w:tcPr>
          <w:p w14:paraId="2E77094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27ABE13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07EB5DC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6B78BB7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</w:tcPr>
          <w:p w14:paraId="11BC6B7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0474A18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P-value for IRR</w:t>
            </w:r>
          </w:p>
        </w:tc>
      </w:tr>
      <w:tr w:rsidR="005D0FF3" w:rsidRPr="007C3D86" w14:paraId="67FD4181" w14:textId="77777777" w:rsidTr="00D56D6E">
        <w:trPr>
          <w:trHeight w:val="340"/>
        </w:trPr>
        <w:tc>
          <w:tcPr>
            <w:tcW w:w="1100" w:type="dxa"/>
          </w:tcPr>
          <w:p w14:paraId="6571925F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20 to 24</w:t>
            </w:r>
          </w:p>
        </w:tc>
        <w:tc>
          <w:tcPr>
            <w:tcW w:w="1209" w:type="dxa"/>
          </w:tcPr>
          <w:p w14:paraId="510926C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8.53</w:t>
            </w:r>
          </w:p>
        </w:tc>
        <w:tc>
          <w:tcPr>
            <w:tcW w:w="0" w:type="auto"/>
          </w:tcPr>
          <w:p w14:paraId="6722233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.7818609</w:t>
            </w:r>
          </w:p>
        </w:tc>
        <w:tc>
          <w:tcPr>
            <w:tcW w:w="0" w:type="auto"/>
          </w:tcPr>
          <w:p w14:paraId="23AEF82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.3575166</w:t>
            </w:r>
          </w:p>
        </w:tc>
        <w:tc>
          <w:tcPr>
            <w:tcW w:w="0" w:type="auto"/>
          </w:tcPr>
          <w:p w14:paraId="0A721EC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1.484215</w:t>
            </w:r>
          </w:p>
        </w:tc>
        <w:tc>
          <w:tcPr>
            <w:tcW w:w="0" w:type="auto"/>
          </w:tcPr>
          <w:p w14:paraId="571447E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13.05</w:t>
            </w:r>
          </w:p>
        </w:tc>
        <w:tc>
          <w:tcPr>
            <w:tcW w:w="0" w:type="auto"/>
          </w:tcPr>
          <w:p w14:paraId="40177A4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1.039735</w:t>
            </w:r>
          </w:p>
        </w:tc>
        <w:tc>
          <w:tcPr>
            <w:tcW w:w="0" w:type="auto"/>
          </w:tcPr>
          <w:p w14:paraId="5FBADE5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.5536149</w:t>
            </w:r>
          </w:p>
        </w:tc>
        <w:tc>
          <w:tcPr>
            <w:tcW w:w="0" w:type="auto"/>
          </w:tcPr>
          <w:p w14:paraId="1EEFB22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1.777978</w:t>
            </w:r>
          </w:p>
        </w:tc>
        <w:tc>
          <w:tcPr>
            <w:tcW w:w="0" w:type="auto"/>
          </w:tcPr>
          <w:p w14:paraId="6C933FA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0.658</w:t>
            </w:r>
          </w:p>
        </w:tc>
      </w:tr>
      <w:tr w:rsidR="005D0FF3" w:rsidRPr="007C3D86" w14:paraId="753F1759" w14:textId="77777777" w:rsidTr="00D56D6E">
        <w:trPr>
          <w:trHeight w:val="340"/>
        </w:trPr>
        <w:tc>
          <w:tcPr>
            <w:tcW w:w="1100" w:type="dxa"/>
          </w:tcPr>
          <w:p w14:paraId="79C6E447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25 to 29</w:t>
            </w:r>
          </w:p>
        </w:tc>
        <w:tc>
          <w:tcPr>
            <w:tcW w:w="1209" w:type="dxa"/>
          </w:tcPr>
          <w:p w14:paraId="5E305FA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11.05</w:t>
            </w:r>
          </w:p>
        </w:tc>
        <w:tc>
          <w:tcPr>
            <w:tcW w:w="0" w:type="auto"/>
          </w:tcPr>
          <w:p w14:paraId="00D20D7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.8989851</w:t>
            </w:r>
          </w:p>
        </w:tc>
        <w:tc>
          <w:tcPr>
            <w:tcW w:w="0" w:type="auto"/>
          </w:tcPr>
          <w:p w14:paraId="155C585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.4487701</w:t>
            </w:r>
          </w:p>
        </w:tc>
        <w:tc>
          <w:tcPr>
            <w:tcW w:w="0" w:type="auto"/>
          </w:tcPr>
          <w:p w14:paraId="12B6CD7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1.608533</w:t>
            </w:r>
          </w:p>
        </w:tc>
        <w:tc>
          <w:tcPr>
            <w:tcW w:w="0" w:type="auto"/>
          </w:tcPr>
          <w:p w14:paraId="09F51FD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28.66</w:t>
            </w:r>
          </w:p>
        </w:tc>
        <w:tc>
          <w:tcPr>
            <w:tcW w:w="0" w:type="auto"/>
          </w:tcPr>
          <w:p w14:paraId="1BD44A6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2.247966</w:t>
            </w:r>
          </w:p>
        </w:tc>
        <w:tc>
          <w:tcPr>
            <w:tcW w:w="0" w:type="auto"/>
          </w:tcPr>
          <w:p w14:paraId="3A3601F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1.505498</w:t>
            </w:r>
          </w:p>
        </w:tc>
        <w:tc>
          <w:tcPr>
            <w:tcW w:w="0" w:type="auto"/>
          </w:tcPr>
          <w:p w14:paraId="44F6C5C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3.228454</w:t>
            </w:r>
          </w:p>
        </w:tc>
        <w:tc>
          <w:tcPr>
            <w:tcW w:w="0" w:type="auto"/>
          </w:tcPr>
          <w:p w14:paraId="4A0D248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0.010</w:t>
            </w:r>
          </w:p>
        </w:tc>
      </w:tr>
      <w:tr w:rsidR="005D0FF3" w:rsidRPr="007C3D86" w14:paraId="33F9F7AA" w14:textId="77777777" w:rsidTr="00D56D6E">
        <w:trPr>
          <w:trHeight w:val="340"/>
        </w:trPr>
        <w:tc>
          <w:tcPr>
            <w:tcW w:w="1100" w:type="dxa"/>
          </w:tcPr>
          <w:p w14:paraId="106F960A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30 to 34</w:t>
            </w:r>
          </w:p>
        </w:tc>
        <w:tc>
          <w:tcPr>
            <w:tcW w:w="1209" w:type="dxa"/>
          </w:tcPr>
          <w:p w14:paraId="23DBB5E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14.04</w:t>
            </w:r>
          </w:p>
        </w:tc>
        <w:tc>
          <w:tcPr>
            <w:tcW w:w="0" w:type="auto"/>
          </w:tcPr>
          <w:p w14:paraId="3EDE489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1.12123</w:t>
            </w:r>
          </w:p>
        </w:tc>
        <w:tc>
          <w:tcPr>
            <w:tcW w:w="0" w:type="auto"/>
          </w:tcPr>
          <w:p w14:paraId="7092C0D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.6129867</w:t>
            </w:r>
          </w:p>
        </w:tc>
        <w:tc>
          <w:tcPr>
            <w:tcW w:w="0" w:type="auto"/>
          </w:tcPr>
          <w:p w14:paraId="48FD9E2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1.881233</w:t>
            </w:r>
          </w:p>
        </w:tc>
        <w:tc>
          <w:tcPr>
            <w:tcW w:w="0" w:type="auto"/>
          </w:tcPr>
          <w:p w14:paraId="44A8022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26.17</w:t>
            </w:r>
          </w:p>
        </w:tc>
        <w:tc>
          <w:tcPr>
            <w:tcW w:w="0" w:type="auto"/>
          </w:tcPr>
          <w:p w14:paraId="7C6835E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2.05297</w:t>
            </w:r>
          </w:p>
        </w:tc>
        <w:tc>
          <w:tcPr>
            <w:tcW w:w="0" w:type="auto"/>
          </w:tcPr>
          <w:p w14:paraId="44EA1DD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1.341068</w:t>
            </w:r>
          </w:p>
        </w:tc>
        <w:tc>
          <w:tcPr>
            <w:tcW w:w="0" w:type="auto"/>
          </w:tcPr>
          <w:p w14:paraId="648893D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3.008076</w:t>
            </w:r>
          </w:p>
        </w:tc>
        <w:tc>
          <w:tcPr>
            <w:tcW w:w="0" w:type="auto"/>
          </w:tcPr>
          <w:p w14:paraId="669D19F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0.089</w:t>
            </w:r>
          </w:p>
        </w:tc>
      </w:tr>
      <w:tr w:rsidR="005D0FF3" w:rsidRPr="007C3D86" w14:paraId="70D6F1C4" w14:textId="77777777" w:rsidTr="00D56D6E">
        <w:trPr>
          <w:trHeight w:val="340"/>
        </w:trPr>
        <w:tc>
          <w:tcPr>
            <w:tcW w:w="1100" w:type="dxa"/>
          </w:tcPr>
          <w:p w14:paraId="179F13EB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35 to 39</w:t>
            </w:r>
          </w:p>
        </w:tc>
        <w:tc>
          <w:tcPr>
            <w:tcW w:w="1209" w:type="dxa"/>
          </w:tcPr>
          <w:p w14:paraId="4CCBEC1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40.67</w:t>
            </w:r>
          </w:p>
        </w:tc>
        <w:tc>
          <w:tcPr>
            <w:tcW w:w="0" w:type="auto"/>
          </w:tcPr>
          <w:p w14:paraId="462C563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3.3117</w:t>
            </w:r>
          </w:p>
        </w:tc>
        <w:tc>
          <w:tcPr>
            <w:tcW w:w="0" w:type="auto"/>
          </w:tcPr>
          <w:p w14:paraId="2DF54AF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2.376533</w:t>
            </w:r>
          </w:p>
        </w:tc>
        <w:tc>
          <w:tcPr>
            <w:tcW w:w="0" w:type="auto"/>
          </w:tcPr>
          <w:p w14:paraId="364A83C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4.492694</w:t>
            </w:r>
          </w:p>
        </w:tc>
        <w:tc>
          <w:tcPr>
            <w:tcW w:w="0" w:type="auto"/>
          </w:tcPr>
          <w:p w14:paraId="63AF630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60.75</w:t>
            </w:r>
          </w:p>
        </w:tc>
        <w:tc>
          <w:tcPr>
            <w:tcW w:w="0" w:type="auto"/>
          </w:tcPr>
          <w:p w14:paraId="5A76102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5.008658</w:t>
            </w:r>
          </w:p>
        </w:tc>
        <w:tc>
          <w:tcPr>
            <w:tcW w:w="0" w:type="auto"/>
          </w:tcPr>
          <w:p w14:paraId="7E568C7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3.831227</w:t>
            </w:r>
          </w:p>
        </w:tc>
        <w:tc>
          <w:tcPr>
            <w:tcW w:w="0" w:type="auto"/>
          </w:tcPr>
          <w:p w14:paraId="5958C64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6.433831</w:t>
            </w:r>
          </w:p>
        </w:tc>
        <w:tc>
          <w:tcPr>
            <w:tcW w:w="0" w:type="auto"/>
          </w:tcPr>
          <w:p w14:paraId="3DBC034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0.049</w:t>
            </w:r>
          </w:p>
        </w:tc>
      </w:tr>
      <w:tr w:rsidR="005D0FF3" w:rsidRPr="007C3D86" w14:paraId="1EEDCFB6" w14:textId="77777777" w:rsidTr="00D56D6E">
        <w:trPr>
          <w:trHeight w:val="340"/>
        </w:trPr>
        <w:tc>
          <w:tcPr>
            <w:tcW w:w="1100" w:type="dxa"/>
          </w:tcPr>
          <w:p w14:paraId="0105DBC7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1209" w:type="dxa"/>
          </w:tcPr>
          <w:p w14:paraId="58CD003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40.65</w:t>
            </w:r>
          </w:p>
        </w:tc>
        <w:tc>
          <w:tcPr>
            <w:tcW w:w="0" w:type="auto"/>
          </w:tcPr>
          <w:p w14:paraId="4B8EFEA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3.446693</w:t>
            </w:r>
          </w:p>
        </w:tc>
        <w:tc>
          <w:tcPr>
            <w:tcW w:w="0" w:type="auto"/>
          </w:tcPr>
          <w:p w14:paraId="47CD01F9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2.473406</w:t>
            </w:r>
          </w:p>
        </w:tc>
        <w:tc>
          <w:tcPr>
            <w:tcW w:w="0" w:type="auto"/>
          </w:tcPr>
          <w:p w14:paraId="1ED1801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4.675828</w:t>
            </w:r>
          </w:p>
        </w:tc>
        <w:tc>
          <w:tcPr>
            <w:tcW w:w="0" w:type="auto"/>
          </w:tcPr>
          <w:p w14:paraId="662C4CB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58.66</w:t>
            </w:r>
          </w:p>
        </w:tc>
        <w:tc>
          <w:tcPr>
            <w:tcW w:w="0" w:type="auto"/>
          </w:tcPr>
          <w:p w14:paraId="4C872E0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5.067927</w:t>
            </w:r>
          </w:p>
        </w:tc>
        <w:tc>
          <w:tcPr>
            <w:tcW w:w="0" w:type="auto"/>
          </w:tcPr>
          <w:p w14:paraId="78FE2C9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3.857941</w:t>
            </w:r>
          </w:p>
        </w:tc>
        <w:tc>
          <w:tcPr>
            <w:tcW w:w="0" w:type="auto"/>
          </w:tcPr>
          <w:p w14:paraId="4A02945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6.537257</w:t>
            </w:r>
          </w:p>
        </w:tc>
        <w:tc>
          <w:tcPr>
            <w:tcW w:w="0" w:type="auto"/>
          </w:tcPr>
          <w:p w14:paraId="6000EF6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0.070</w:t>
            </w:r>
          </w:p>
        </w:tc>
      </w:tr>
      <w:tr w:rsidR="005D0FF3" w:rsidRPr="007C3D86" w14:paraId="014260CC" w14:textId="77777777" w:rsidTr="00D56D6E">
        <w:trPr>
          <w:trHeight w:val="340"/>
        </w:trPr>
        <w:tc>
          <w:tcPr>
            <w:tcW w:w="1100" w:type="dxa"/>
          </w:tcPr>
          <w:p w14:paraId="24464BEA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45 to 49</w:t>
            </w:r>
          </w:p>
        </w:tc>
        <w:tc>
          <w:tcPr>
            <w:tcW w:w="1209" w:type="dxa"/>
          </w:tcPr>
          <w:p w14:paraId="37DB1ED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80.76</w:t>
            </w:r>
          </w:p>
        </w:tc>
        <w:tc>
          <w:tcPr>
            <w:tcW w:w="0" w:type="auto"/>
          </w:tcPr>
          <w:p w14:paraId="6C3AAE8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6.66365</w:t>
            </w:r>
          </w:p>
        </w:tc>
        <w:tc>
          <w:tcPr>
            <w:tcW w:w="0" w:type="auto"/>
          </w:tcPr>
          <w:p w14:paraId="2245CF5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5.2919</w:t>
            </w:r>
          </w:p>
        </w:tc>
        <w:tc>
          <w:tcPr>
            <w:tcW w:w="0" w:type="auto"/>
          </w:tcPr>
          <w:p w14:paraId="6B2F872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8.282308</w:t>
            </w:r>
          </w:p>
        </w:tc>
        <w:tc>
          <w:tcPr>
            <w:tcW w:w="0" w:type="auto"/>
          </w:tcPr>
          <w:p w14:paraId="1961DC5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109.15</w:t>
            </w:r>
          </w:p>
        </w:tc>
        <w:tc>
          <w:tcPr>
            <w:tcW w:w="0" w:type="auto"/>
          </w:tcPr>
          <w:p w14:paraId="5A4F779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9.064132</w:t>
            </w:r>
          </w:p>
        </w:tc>
        <w:tc>
          <w:tcPr>
            <w:tcW w:w="0" w:type="auto"/>
          </w:tcPr>
          <w:p w14:paraId="35AB77E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7.442596</w:t>
            </w:r>
          </w:p>
        </w:tc>
        <w:tc>
          <w:tcPr>
            <w:tcW w:w="0" w:type="auto"/>
          </w:tcPr>
          <w:p w14:paraId="0E22CA0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10.93404</w:t>
            </w:r>
          </w:p>
        </w:tc>
        <w:tc>
          <w:tcPr>
            <w:tcW w:w="0" w:type="auto"/>
          </w:tcPr>
          <w:p w14:paraId="67AD5FD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0.042</w:t>
            </w:r>
          </w:p>
        </w:tc>
      </w:tr>
      <w:tr w:rsidR="005D0FF3" w:rsidRPr="007C3D86" w14:paraId="0A8BC2C8" w14:textId="77777777" w:rsidTr="00D56D6E">
        <w:trPr>
          <w:trHeight w:val="340"/>
        </w:trPr>
        <w:tc>
          <w:tcPr>
            <w:tcW w:w="1100" w:type="dxa"/>
          </w:tcPr>
          <w:p w14:paraId="6A883398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50 to 54</w:t>
            </w:r>
          </w:p>
        </w:tc>
        <w:tc>
          <w:tcPr>
            <w:tcW w:w="1209" w:type="dxa"/>
          </w:tcPr>
          <w:p w14:paraId="063044F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125.72</w:t>
            </w:r>
          </w:p>
        </w:tc>
        <w:tc>
          <w:tcPr>
            <w:tcW w:w="0" w:type="auto"/>
          </w:tcPr>
          <w:p w14:paraId="04D332A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9.445745</w:t>
            </w:r>
          </w:p>
        </w:tc>
        <w:tc>
          <w:tcPr>
            <w:tcW w:w="0" w:type="auto"/>
          </w:tcPr>
          <w:p w14:paraId="354B89A9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7.868557</w:t>
            </w:r>
          </w:p>
        </w:tc>
        <w:tc>
          <w:tcPr>
            <w:tcW w:w="0" w:type="auto"/>
          </w:tcPr>
          <w:p w14:paraId="2DECF36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11.24636</w:t>
            </w:r>
          </w:p>
        </w:tc>
        <w:tc>
          <w:tcPr>
            <w:tcW w:w="0" w:type="auto"/>
          </w:tcPr>
          <w:p w14:paraId="7643B76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168.93</w:t>
            </w:r>
          </w:p>
        </w:tc>
        <w:tc>
          <w:tcPr>
            <w:tcW w:w="0" w:type="auto"/>
          </w:tcPr>
          <w:p w14:paraId="1EDFA83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12.69762</w:t>
            </w:r>
          </w:p>
        </w:tc>
        <w:tc>
          <w:tcPr>
            <w:tcW w:w="0" w:type="auto"/>
          </w:tcPr>
          <w:p w14:paraId="0545DA1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10.85537</w:t>
            </w:r>
          </w:p>
        </w:tc>
        <w:tc>
          <w:tcPr>
            <w:tcW w:w="0" w:type="auto"/>
          </w:tcPr>
          <w:p w14:paraId="63CC8B7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14.76293</w:t>
            </w:r>
          </w:p>
        </w:tc>
        <w:tc>
          <w:tcPr>
            <w:tcW w:w="0" w:type="auto"/>
          </w:tcPr>
          <w:p w14:paraId="390EDEF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0.014</w:t>
            </w:r>
          </w:p>
        </w:tc>
      </w:tr>
      <w:tr w:rsidR="005D0FF3" w:rsidRPr="007C3D86" w14:paraId="28857CDD" w14:textId="77777777" w:rsidTr="00D56D6E">
        <w:trPr>
          <w:trHeight w:val="340"/>
        </w:trPr>
        <w:tc>
          <w:tcPr>
            <w:tcW w:w="1100" w:type="dxa"/>
          </w:tcPr>
          <w:p w14:paraId="2EBC3678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55 to 59</w:t>
            </w:r>
          </w:p>
        </w:tc>
        <w:tc>
          <w:tcPr>
            <w:tcW w:w="1209" w:type="dxa"/>
          </w:tcPr>
          <w:p w14:paraId="05825BD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170.86</w:t>
            </w:r>
          </w:p>
        </w:tc>
        <w:tc>
          <w:tcPr>
            <w:tcW w:w="0" w:type="auto"/>
          </w:tcPr>
          <w:p w14:paraId="7509C3B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12.60825</w:t>
            </w:r>
          </w:p>
        </w:tc>
        <w:tc>
          <w:tcPr>
            <w:tcW w:w="0" w:type="auto"/>
          </w:tcPr>
          <w:p w14:paraId="12A6D67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10.78927</w:t>
            </w:r>
          </w:p>
        </w:tc>
        <w:tc>
          <w:tcPr>
            <w:tcW w:w="0" w:type="auto"/>
          </w:tcPr>
          <w:p w14:paraId="257E850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14.64609</w:t>
            </w:r>
          </w:p>
        </w:tc>
        <w:tc>
          <w:tcPr>
            <w:tcW w:w="0" w:type="auto"/>
          </w:tcPr>
          <w:p w14:paraId="01C2F3D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234.16</w:t>
            </w:r>
          </w:p>
        </w:tc>
        <w:tc>
          <w:tcPr>
            <w:tcW w:w="0" w:type="auto"/>
          </w:tcPr>
          <w:p w14:paraId="2F10D70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17.4571</w:t>
            </w:r>
          </w:p>
        </w:tc>
        <w:tc>
          <w:tcPr>
            <w:tcW w:w="0" w:type="auto"/>
          </w:tcPr>
          <w:p w14:paraId="3415ADD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15.29185</w:t>
            </w:r>
          </w:p>
        </w:tc>
        <w:tc>
          <w:tcPr>
            <w:tcW w:w="0" w:type="auto"/>
          </w:tcPr>
          <w:p w14:paraId="3EBAE57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19.843</w:t>
            </w:r>
          </w:p>
        </w:tc>
        <w:tc>
          <w:tcPr>
            <w:tcW w:w="0" w:type="auto"/>
          </w:tcPr>
          <w:p w14:paraId="2302410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0.001</w:t>
            </w:r>
          </w:p>
        </w:tc>
      </w:tr>
      <w:tr w:rsidR="005D0FF3" w:rsidRPr="007C3D86" w14:paraId="7BF422E3" w14:textId="77777777" w:rsidTr="00D56D6E">
        <w:trPr>
          <w:trHeight w:val="340"/>
        </w:trPr>
        <w:tc>
          <w:tcPr>
            <w:tcW w:w="1100" w:type="dxa"/>
          </w:tcPr>
          <w:p w14:paraId="24140387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60 to 64</w:t>
            </w:r>
          </w:p>
        </w:tc>
        <w:tc>
          <w:tcPr>
            <w:tcW w:w="1209" w:type="dxa"/>
          </w:tcPr>
          <w:p w14:paraId="2ED8125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160.47</w:t>
            </w:r>
          </w:p>
        </w:tc>
        <w:tc>
          <w:tcPr>
            <w:tcW w:w="0" w:type="auto"/>
          </w:tcPr>
          <w:p w14:paraId="32441AE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13.16508</w:t>
            </w:r>
          </w:p>
        </w:tc>
        <w:tc>
          <w:tcPr>
            <w:tcW w:w="0" w:type="auto"/>
          </w:tcPr>
          <w:p w14:paraId="79C7CE9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11.20419</w:t>
            </w:r>
          </w:p>
        </w:tc>
        <w:tc>
          <w:tcPr>
            <w:tcW w:w="0" w:type="auto"/>
          </w:tcPr>
          <w:p w14:paraId="014DD1E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15.37043</w:t>
            </w:r>
          </w:p>
        </w:tc>
        <w:tc>
          <w:tcPr>
            <w:tcW w:w="0" w:type="auto"/>
          </w:tcPr>
          <w:p w14:paraId="21792F7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319.49</w:t>
            </w:r>
          </w:p>
        </w:tc>
        <w:tc>
          <w:tcPr>
            <w:tcW w:w="0" w:type="auto"/>
          </w:tcPr>
          <w:p w14:paraId="411E4E0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27.20172</w:t>
            </w:r>
          </w:p>
        </w:tc>
        <w:tc>
          <w:tcPr>
            <w:tcW w:w="0" w:type="auto"/>
          </w:tcPr>
          <w:p w14:paraId="42A3720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24.29825</w:t>
            </w:r>
          </w:p>
        </w:tc>
        <w:tc>
          <w:tcPr>
            <w:tcW w:w="0" w:type="auto"/>
          </w:tcPr>
          <w:p w14:paraId="135ABA8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30.35663</w:t>
            </w:r>
          </w:p>
        </w:tc>
        <w:tc>
          <w:tcPr>
            <w:tcW w:w="0" w:type="auto"/>
          </w:tcPr>
          <w:p w14:paraId="1AB3BA0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D0FF3" w:rsidRPr="007C3D86" w14:paraId="074B48E3" w14:textId="77777777" w:rsidTr="00D56D6E">
        <w:trPr>
          <w:trHeight w:val="340"/>
        </w:trPr>
        <w:tc>
          <w:tcPr>
            <w:tcW w:w="1100" w:type="dxa"/>
          </w:tcPr>
          <w:p w14:paraId="5FEB4CD5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65 to 69</w:t>
            </w:r>
          </w:p>
        </w:tc>
        <w:tc>
          <w:tcPr>
            <w:tcW w:w="1209" w:type="dxa"/>
          </w:tcPr>
          <w:p w14:paraId="60EF76A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280.5</w:t>
            </w:r>
          </w:p>
        </w:tc>
        <w:tc>
          <w:tcPr>
            <w:tcW w:w="0" w:type="auto"/>
          </w:tcPr>
          <w:p w14:paraId="5DA78E0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27.38404</w:t>
            </w:r>
          </w:p>
        </w:tc>
        <w:tc>
          <w:tcPr>
            <w:tcW w:w="0" w:type="auto"/>
          </w:tcPr>
          <w:p w14:paraId="0000869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24.27553</w:t>
            </w:r>
          </w:p>
        </w:tc>
        <w:tc>
          <w:tcPr>
            <w:tcW w:w="0" w:type="auto"/>
          </w:tcPr>
          <w:p w14:paraId="2F377BB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30.78026</w:t>
            </w:r>
          </w:p>
        </w:tc>
        <w:tc>
          <w:tcPr>
            <w:tcW w:w="0" w:type="auto"/>
          </w:tcPr>
          <w:p w14:paraId="7E90D0F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379.02</w:t>
            </w:r>
          </w:p>
        </w:tc>
        <w:tc>
          <w:tcPr>
            <w:tcW w:w="0" w:type="auto"/>
          </w:tcPr>
          <w:p w14:paraId="14ACE2E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39.07643</w:t>
            </w:r>
          </w:p>
        </w:tc>
        <w:tc>
          <w:tcPr>
            <w:tcW w:w="0" w:type="auto"/>
          </w:tcPr>
          <w:p w14:paraId="47889B1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35.2409</w:t>
            </w:r>
          </w:p>
        </w:tc>
        <w:tc>
          <w:tcPr>
            <w:tcW w:w="0" w:type="auto"/>
          </w:tcPr>
          <w:p w14:paraId="5EB2BAE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43.21553</w:t>
            </w:r>
          </w:p>
        </w:tc>
        <w:tc>
          <w:tcPr>
            <w:tcW w:w="0" w:type="auto"/>
          </w:tcPr>
          <w:p w14:paraId="09B8882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D0FF3" w:rsidRPr="007C3D86" w14:paraId="2078C45A" w14:textId="77777777" w:rsidTr="00D56D6E">
        <w:trPr>
          <w:trHeight w:val="340"/>
        </w:trPr>
        <w:tc>
          <w:tcPr>
            <w:tcW w:w="1100" w:type="dxa"/>
          </w:tcPr>
          <w:p w14:paraId="6E37D958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70 to 74</w:t>
            </w:r>
          </w:p>
        </w:tc>
        <w:tc>
          <w:tcPr>
            <w:tcW w:w="1209" w:type="dxa"/>
          </w:tcPr>
          <w:p w14:paraId="6F99FD9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321.48</w:t>
            </w:r>
          </w:p>
        </w:tc>
        <w:tc>
          <w:tcPr>
            <w:tcW w:w="0" w:type="auto"/>
          </w:tcPr>
          <w:p w14:paraId="01A2E7D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40.26396</w:t>
            </w:r>
          </w:p>
        </w:tc>
        <w:tc>
          <w:tcPr>
            <w:tcW w:w="0" w:type="auto"/>
          </w:tcPr>
          <w:p w14:paraId="61A6114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35.97928</w:t>
            </w:r>
          </w:p>
        </w:tc>
        <w:tc>
          <w:tcPr>
            <w:tcW w:w="0" w:type="auto"/>
          </w:tcPr>
          <w:p w14:paraId="3AF1C4A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44.91848</w:t>
            </w:r>
          </w:p>
        </w:tc>
        <w:tc>
          <w:tcPr>
            <w:tcW w:w="0" w:type="auto"/>
          </w:tcPr>
          <w:p w14:paraId="6811591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410.77</w:t>
            </w:r>
          </w:p>
        </w:tc>
        <w:tc>
          <w:tcPr>
            <w:tcW w:w="0" w:type="auto"/>
          </w:tcPr>
          <w:p w14:paraId="7C94745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55.83488</w:t>
            </w:r>
          </w:p>
        </w:tc>
        <w:tc>
          <w:tcPr>
            <w:tcW w:w="0" w:type="auto"/>
          </w:tcPr>
          <w:p w14:paraId="6640206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50.56668</w:t>
            </w:r>
          </w:p>
        </w:tc>
        <w:tc>
          <w:tcPr>
            <w:tcW w:w="0" w:type="auto"/>
          </w:tcPr>
          <w:p w14:paraId="4527A70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61.50279</w:t>
            </w:r>
          </w:p>
        </w:tc>
        <w:tc>
          <w:tcPr>
            <w:tcW w:w="0" w:type="auto"/>
          </w:tcPr>
          <w:p w14:paraId="1D3F4CFA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D0FF3" w:rsidRPr="007C3D86" w14:paraId="50B13E1C" w14:textId="77777777" w:rsidTr="00D56D6E">
        <w:trPr>
          <w:trHeight w:val="340"/>
        </w:trPr>
        <w:tc>
          <w:tcPr>
            <w:tcW w:w="1100" w:type="dxa"/>
          </w:tcPr>
          <w:p w14:paraId="541166A5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75 to 79</w:t>
            </w:r>
          </w:p>
        </w:tc>
        <w:tc>
          <w:tcPr>
            <w:tcW w:w="1209" w:type="dxa"/>
          </w:tcPr>
          <w:p w14:paraId="3A9B996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357.62</w:t>
            </w:r>
          </w:p>
        </w:tc>
        <w:tc>
          <w:tcPr>
            <w:tcW w:w="0" w:type="auto"/>
          </w:tcPr>
          <w:p w14:paraId="7E5855C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63.02695</w:t>
            </w:r>
          </w:p>
        </w:tc>
        <w:tc>
          <w:tcPr>
            <w:tcW w:w="0" w:type="auto"/>
          </w:tcPr>
          <w:p w14:paraId="1DE0E72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56.66647</w:t>
            </w:r>
          </w:p>
        </w:tc>
        <w:tc>
          <w:tcPr>
            <w:tcW w:w="0" w:type="auto"/>
          </w:tcPr>
          <w:p w14:paraId="58108DDF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69.90602</w:t>
            </w:r>
          </w:p>
        </w:tc>
        <w:tc>
          <w:tcPr>
            <w:tcW w:w="0" w:type="auto"/>
          </w:tcPr>
          <w:p w14:paraId="0E1F818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422.01</w:t>
            </w:r>
          </w:p>
        </w:tc>
        <w:tc>
          <w:tcPr>
            <w:tcW w:w="0" w:type="auto"/>
          </w:tcPr>
          <w:p w14:paraId="69B8BF8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86.1789</w:t>
            </w:r>
          </w:p>
        </w:tc>
        <w:tc>
          <w:tcPr>
            <w:tcW w:w="0" w:type="auto"/>
          </w:tcPr>
          <w:p w14:paraId="6F9893A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78.15171</w:t>
            </w:r>
          </w:p>
        </w:tc>
        <w:tc>
          <w:tcPr>
            <w:tcW w:w="0" w:type="auto"/>
          </w:tcPr>
          <w:p w14:paraId="4B665ACB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94.80683</w:t>
            </w:r>
          </w:p>
        </w:tc>
        <w:tc>
          <w:tcPr>
            <w:tcW w:w="0" w:type="auto"/>
          </w:tcPr>
          <w:p w14:paraId="30B5FCD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5D0FF3" w:rsidRPr="007C3D86" w14:paraId="53CD9DC3" w14:textId="77777777" w:rsidTr="00D56D6E">
        <w:trPr>
          <w:trHeight w:val="340"/>
        </w:trPr>
        <w:tc>
          <w:tcPr>
            <w:tcW w:w="1100" w:type="dxa"/>
          </w:tcPr>
          <w:p w14:paraId="3AA8A3FF" w14:textId="77777777" w:rsidR="00827B16" w:rsidRPr="007C3D86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80 to 84</w:t>
            </w:r>
          </w:p>
        </w:tc>
        <w:tc>
          <w:tcPr>
            <w:tcW w:w="1209" w:type="dxa"/>
          </w:tcPr>
          <w:p w14:paraId="72A82FB9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409.32</w:t>
            </w:r>
          </w:p>
        </w:tc>
        <w:tc>
          <w:tcPr>
            <w:tcW w:w="0" w:type="auto"/>
          </w:tcPr>
          <w:p w14:paraId="393BADF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96.83957</w:t>
            </w:r>
          </w:p>
        </w:tc>
        <w:tc>
          <w:tcPr>
            <w:tcW w:w="0" w:type="auto"/>
          </w:tcPr>
          <w:p w14:paraId="418E9E6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87.68069</w:t>
            </w:r>
          </w:p>
        </w:tc>
        <w:tc>
          <w:tcPr>
            <w:tcW w:w="0" w:type="auto"/>
          </w:tcPr>
          <w:p w14:paraId="175F809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106.6951</w:t>
            </w:r>
          </w:p>
        </w:tc>
        <w:tc>
          <w:tcPr>
            <w:tcW w:w="0" w:type="auto"/>
          </w:tcPr>
          <w:p w14:paraId="45D4793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391.14</w:t>
            </w:r>
          </w:p>
        </w:tc>
        <w:tc>
          <w:tcPr>
            <w:tcW w:w="0" w:type="auto"/>
          </w:tcPr>
          <w:p w14:paraId="033B2FD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118.7392</w:t>
            </w:r>
          </w:p>
        </w:tc>
        <w:tc>
          <w:tcPr>
            <w:tcW w:w="0" w:type="auto"/>
          </w:tcPr>
          <w:p w14:paraId="10A6099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107.2601</w:t>
            </w:r>
          </w:p>
        </w:tc>
        <w:tc>
          <w:tcPr>
            <w:tcW w:w="0" w:type="auto"/>
          </w:tcPr>
          <w:p w14:paraId="4CC9D2B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131.1123</w:t>
            </w:r>
          </w:p>
        </w:tc>
        <w:tc>
          <w:tcPr>
            <w:tcW w:w="0" w:type="auto"/>
          </w:tcPr>
          <w:p w14:paraId="75A4F16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0.004</w:t>
            </w:r>
          </w:p>
        </w:tc>
      </w:tr>
      <w:tr w:rsidR="005D0FF3" w:rsidRPr="007C3D86" w14:paraId="4A1B1B69" w14:textId="77777777" w:rsidTr="00D56D6E">
        <w:trPr>
          <w:trHeight w:val="340"/>
        </w:trPr>
        <w:tc>
          <w:tcPr>
            <w:tcW w:w="1100" w:type="dxa"/>
          </w:tcPr>
          <w:p w14:paraId="122A153D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85 to 89</w:t>
            </w:r>
          </w:p>
        </w:tc>
        <w:tc>
          <w:tcPr>
            <w:tcW w:w="1209" w:type="dxa"/>
          </w:tcPr>
          <w:p w14:paraId="737D7F01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424.36</w:t>
            </w:r>
          </w:p>
        </w:tc>
        <w:tc>
          <w:tcPr>
            <w:tcW w:w="0" w:type="auto"/>
          </w:tcPr>
          <w:p w14:paraId="307E2BE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141.0329</w:t>
            </w:r>
          </w:p>
        </w:tc>
        <w:tc>
          <w:tcPr>
            <w:tcW w:w="0" w:type="auto"/>
          </w:tcPr>
          <w:p w14:paraId="7366C4A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127.9266</w:t>
            </w:r>
          </w:p>
        </w:tc>
        <w:tc>
          <w:tcPr>
            <w:tcW w:w="0" w:type="auto"/>
          </w:tcPr>
          <w:p w14:paraId="48926FE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155.1177</w:t>
            </w:r>
          </w:p>
        </w:tc>
        <w:tc>
          <w:tcPr>
            <w:tcW w:w="0" w:type="auto"/>
          </w:tcPr>
          <w:p w14:paraId="34DB4D2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290.18</w:t>
            </w:r>
          </w:p>
        </w:tc>
        <w:tc>
          <w:tcPr>
            <w:tcW w:w="0" w:type="auto"/>
          </w:tcPr>
          <w:p w14:paraId="5C2C9EE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150.2217</w:t>
            </w:r>
          </w:p>
        </w:tc>
        <w:tc>
          <w:tcPr>
            <w:tcW w:w="0" w:type="auto"/>
          </w:tcPr>
          <w:p w14:paraId="36D8B87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133.428</w:t>
            </w:r>
          </w:p>
        </w:tc>
        <w:tc>
          <w:tcPr>
            <w:tcW w:w="0" w:type="auto"/>
          </w:tcPr>
          <w:p w14:paraId="3328AD8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168.5443</w:t>
            </w:r>
          </w:p>
        </w:tc>
        <w:tc>
          <w:tcPr>
            <w:tcW w:w="0" w:type="auto"/>
          </w:tcPr>
          <w:p w14:paraId="3A96E6A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0.429</w:t>
            </w:r>
          </w:p>
        </w:tc>
      </w:tr>
      <w:tr w:rsidR="005D0FF3" w:rsidRPr="007C3D86" w14:paraId="1CBBC9BA" w14:textId="77777777" w:rsidTr="00D56D6E">
        <w:trPr>
          <w:trHeight w:val="340"/>
        </w:trPr>
        <w:tc>
          <w:tcPr>
            <w:tcW w:w="1100" w:type="dxa"/>
          </w:tcPr>
          <w:p w14:paraId="0CF77253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90 to 94</w:t>
            </w:r>
          </w:p>
        </w:tc>
        <w:tc>
          <w:tcPr>
            <w:tcW w:w="1209" w:type="dxa"/>
          </w:tcPr>
          <w:p w14:paraId="0BE9923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277.34</w:t>
            </w:r>
          </w:p>
        </w:tc>
        <w:tc>
          <w:tcPr>
            <w:tcW w:w="0" w:type="auto"/>
          </w:tcPr>
          <w:p w14:paraId="1A9A834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176.3197</w:t>
            </w:r>
          </w:p>
        </w:tc>
        <w:tc>
          <w:tcPr>
            <w:tcW w:w="0" w:type="auto"/>
          </w:tcPr>
          <w:p w14:paraId="34AAD89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156.1651</w:t>
            </w:r>
          </w:p>
        </w:tc>
        <w:tc>
          <w:tcPr>
            <w:tcW w:w="0" w:type="auto"/>
          </w:tcPr>
          <w:p w14:paraId="1944E41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198.3538</w:t>
            </w:r>
          </w:p>
        </w:tc>
        <w:tc>
          <w:tcPr>
            <w:tcW w:w="0" w:type="auto"/>
          </w:tcPr>
          <w:p w14:paraId="02F007A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129.89</w:t>
            </w:r>
          </w:p>
        </w:tc>
        <w:tc>
          <w:tcPr>
            <w:tcW w:w="0" w:type="auto"/>
          </w:tcPr>
          <w:p w14:paraId="4D624059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179.1201</w:t>
            </w:r>
          </w:p>
        </w:tc>
        <w:tc>
          <w:tcPr>
            <w:tcW w:w="0" w:type="auto"/>
          </w:tcPr>
          <w:p w14:paraId="4D4B7664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149.6544</w:t>
            </w:r>
          </w:p>
        </w:tc>
        <w:tc>
          <w:tcPr>
            <w:tcW w:w="0" w:type="auto"/>
          </w:tcPr>
          <w:p w14:paraId="6309C5E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212.6906</w:t>
            </w:r>
          </w:p>
        </w:tc>
        <w:tc>
          <w:tcPr>
            <w:tcW w:w="0" w:type="auto"/>
          </w:tcPr>
          <w:p w14:paraId="08FAE8A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0.919</w:t>
            </w:r>
          </w:p>
        </w:tc>
      </w:tr>
      <w:tr w:rsidR="005D0FF3" w:rsidRPr="007C3D86" w14:paraId="4B3BF594" w14:textId="77777777" w:rsidTr="00D56D6E">
        <w:trPr>
          <w:trHeight w:val="340"/>
        </w:trPr>
        <w:tc>
          <w:tcPr>
            <w:tcW w:w="1100" w:type="dxa"/>
          </w:tcPr>
          <w:p w14:paraId="6B36987E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1209" w:type="dxa"/>
          </w:tcPr>
          <w:p w14:paraId="2885154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65.53</w:t>
            </w:r>
          </w:p>
        </w:tc>
        <w:tc>
          <w:tcPr>
            <w:tcW w:w="0" w:type="auto"/>
          </w:tcPr>
          <w:p w14:paraId="148D45A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135.16</w:t>
            </w:r>
          </w:p>
        </w:tc>
        <w:tc>
          <w:tcPr>
            <w:tcW w:w="0" w:type="auto"/>
          </w:tcPr>
          <w:p w14:paraId="0AB5750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104.5328</w:t>
            </w:r>
          </w:p>
        </w:tc>
        <w:tc>
          <w:tcPr>
            <w:tcW w:w="0" w:type="auto"/>
          </w:tcPr>
          <w:p w14:paraId="6E5850B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171.9567</w:t>
            </w:r>
          </w:p>
        </w:tc>
        <w:tc>
          <w:tcPr>
            <w:tcW w:w="0" w:type="auto"/>
          </w:tcPr>
          <w:p w14:paraId="4D1D198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706A225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152.2574</w:t>
            </w:r>
          </w:p>
        </w:tc>
        <w:tc>
          <w:tcPr>
            <w:tcW w:w="0" w:type="auto"/>
          </w:tcPr>
          <w:p w14:paraId="32B467EE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96.51812</w:t>
            </w:r>
          </w:p>
        </w:tc>
        <w:tc>
          <w:tcPr>
            <w:tcW w:w="0" w:type="auto"/>
          </w:tcPr>
          <w:p w14:paraId="4E03E6E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228.4608</w:t>
            </w:r>
          </w:p>
        </w:tc>
        <w:tc>
          <w:tcPr>
            <w:tcW w:w="0" w:type="auto"/>
          </w:tcPr>
          <w:p w14:paraId="06BE3D22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0.699</w:t>
            </w:r>
          </w:p>
        </w:tc>
      </w:tr>
      <w:tr w:rsidR="005D0FF3" w:rsidRPr="007C3D86" w14:paraId="2C343BB9" w14:textId="77777777" w:rsidTr="00D56D6E">
        <w:trPr>
          <w:trHeight w:val="340"/>
        </w:trPr>
        <w:tc>
          <w:tcPr>
            <w:tcW w:w="1100" w:type="dxa"/>
          </w:tcPr>
          <w:p w14:paraId="5648F965" w14:textId="77777777" w:rsidR="00827B16" w:rsidRPr="007C3D86" w:rsidRDefault="00827B16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100+</w:t>
            </w:r>
          </w:p>
        </w:tc>
        <w:tc>
          <w:tcPr>
            <w:tcW w:w="1209" w:type="dxa"/>
          </w:tcPr>
          <w:p w14:paraId="48946E3C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155C5C6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53.55469</w:t>
            </w:r>
          </w:p>
        </w:tc>
        <w:tc>
          <w:tcPr>
            <w:tcW w:w="0" w:type="auto"/>
          </w:tcPr>
          <w:p w14:paraId="5290E57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14.59185</w:t>
            </w:r>
          </w:p>
        </w:tc>
        <w:tc>
          <w:tcPr>
            <w:tcW w:w="0" w:type="auto"/>
          </w:tcPr>
          <w:p w14:paraId="1BBFEA57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137.1213</w:t>
            </w:r>
          </w:p>
        </w:tc>
        <w:tc>
          <w:tcPr>
            <w:tcW w:w="0" w:type="auto"/>
          </w:tcPr>
          <w:p w14:paraId="2C8DBDF5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4BD3C3D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65.23157</w:t>
            </w:r>
          </w:p>
        </w:tc>
        <w:tc>
          <w:tcPr>
            <w:tcW w:w="0" w:type="auto"/>
          </w:tcPr>
          <w:p w14:paraId="7ABCE100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1.65152</w:t>
            </w:r>
          </w:p>
        </w:tc>
        <w:tc>
          <w:tcPr>
            <w:tcW w:w="0" w:type="auto"/>
          </w:tcPr>
          <w:p w14:paraId="3B10ABF8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363.4471</w:t>
            </w:r>
          </w:p>
        </w:tc>
        <w:tc>
          <w:tcPr>
            <w:tcW w:w="0" w:type="auto"/>
          </w:tcPr>
          <w:p w14:paraId="09A22363" w14:textId="77777777" w:rsidR="00827B16" w:rsidRPr="007C3D86" w:rsidRDefault="00827B1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</w:tc>
      </w:tr>
      <w:tr w:rsidR="005D0FF3" w:rsidRPr="007C3D86" w14:paraId="75088A45" w14:textId="77777777" w:rsidTr="00D56D6E">
        <w:trPr>
          <w:trHeight w:val="340"/>
        </w:trPr>
        <w:tc>
          <w:tcPr>
            <w:tcW w:w="1100" w:type="dxa"/>
          </w:tcPr>
          <w:p w14:paraId="6AE3E8DE" w14:textId="77777777" w:rsidR="00827B16" w:rsidRPr="005D0FF3" w:rsidRDefault="00827B16" w:rsidP="00987731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All</w:t>
            </w:r>
          </w:p>
        </w:tc>
        <w:tc>
          <w:tcPr>
            <w:tcW w:w="1209" w:type="dxa"/>
          </w:tcPr>
          <w:p w14:paraId="4469837C" w14:textId="40657AA5" w:rsidR="00827B16" w:rsidRPr="005D0FF3" w:rsidRDefault="00BA63D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2792.9</w:t>
            </w:r>
          </w:p>
        </w:tc>
        <w:tc>
          <w:tcPr>
            <w:tcW w:w="0" w:type="auto"/>
          </w:tcPr>
          <w:p w14:paraId="1EE6092F" w14:textId="101EEDF3" w:rsidR="00827B16" w:rsidRPr="005D0FF3" w:rsidRDefault="009E321A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19.26</w:t>
            </w:r>
          </w:p>
        </w:tc>
        <w:tc>
          <w:tcPr>
            <w:tcW w:w="0" w:type="auto"/>
          </w:tcPr>
          <w:p w14:paraId="79FB2171" w14:textId="0D9B4D3C" w:rsidR="00827B16" w:rsidRPr="005D0FF3" w:rsidRDefault="009E321A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18.55</w:t>
            </w:r>
          </w:p>
        </w:tc>
        <w:tc>
          <w:tcPr>
            <w:tcW w:w="0" w:type="auto"/>
          </w:tcPr>
          <w:p w14:paraId="323EF64B" w14:textId="19EEB4FD" w:rsidR="00827B16" w:rsidRPr="005D0FF3" w:rsidRDefault="009E321A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19.99</w:t>
            </w:r>
          </w:p>
        </w:tc>
        <w:tc>
          <w:tcPr>
            <w:tcW w:w="0" w:type="auto"/>
          </w:tcPr>
          <w:p w14:paraId="347B7A08" w14:textId="75A21E9B" w:rsidR="00827B16" w:rsidRPr="005D0FF3" w:rsidRDefault="009A5646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3066.03</w:t>
            </w:r>
          </w:p>
        </w:tc>
        <w:tc>
          <w:tcPr>
            <w:tcW w:w="0" w:type="auto"/>
          </w:tcPr>
          <w:p w14:paraId="00055622" w14:textId="677D1233" w:rsidR="00827B16" w:rsidRPr="005D0FF3" w:rsidRDefault="005D0FF3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21.83</w:t>
            </w:r>
          </w:p>
        </w:tc>
        <w:tc>
          <w:tcPr>
            <w:tcW w:w="0" w:type="auto"/>
          </w:tcPr>
          <w:p w14:paraId="67C605EE" w14:textId="44300BF7" w:rsidR="00827B16" w:rsidRPr="005D0FF3" w:rsidRDefault="005D0FF3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21.07</w:t>
            </w:r>
          </w:p>
        </w:tc>
        <w:tc>
          <w:tcPr>
            <w:tcW w:w="0" w:type="auto"/>
          </w:tcPr>
          <w:p w14:paraId="32DE626A" w14:textId="0247C99E" w:rsidR="00827B16" w:rsidRPr="005D0FF3" w:rsidRDefault="005D0FF3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22.62</w:t>
            </w:r>
          </w:p>
        </w:tc>
        <w:tc>
          <w:tcPr>
            <w:tcW w:w="0" w:type="auto"/>
          </w:tcPr>
          <w:p w14:paraId="187253E0" w14:textId="170E5F6F" w:rsidR="00827B16" w:rsidRPr="005D0FF3" w:rsidRDefault="005D0FF3" w:rsidP="00987731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5D0FF3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</w:tbl>
    <w:p w14:paraId="47639DF6" w14:textId="77777777" w:rsidR="00ED5A55" w:rsidRDefault="00ED5A55" w:rsidP="00C116A7">
      <w:pPr>
        <w:rPr>
          <w:rStyle w:val="eop"/>
          <w:rFonts w:ascii="Open Sans Light" w:hAnsi="Open Sans Light" w:cs="Open Sans Light"/>
          <w:color w:val="000000"/>
          <w:shd w:val="clear" w:color="auto" w:fill="FFFFFF"/>
        </w:rPr>
      </w:pPr>
    </w:p>
    <w:p w14:paraId="37C3BA9A" w14:textId="77777777" w:rsidR="00C116A7" w:rsidRDefault="00C116A7" w:rsidP="00F52AA6">
      <w:pPr>
        <w:rPr>
          <w:rFonts w:ascii="Open Sans Light" w:hAnsi="Open Sans Light" w:cs="Open Sans Light"/>
        </w:rPr>
      </w:pPr>
    </w:p>
    <w:p w14:paraId="06EEFB91" w14:textId="11E45E64" w:rsidR="00F52AA6" w:rsidRPr="007C3D86" w:rsidRDefault="000E2976" w:rsidP="00F52AA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T6</w:t>
      </w:r>
      <w:r w:rsidR="00F52AA6" w:rsidRPr="007C3D86">
        <w:rPr>
          <w:rFonts w:ascii="Open Sans Light" w:hAnsi="Open Sans Light" w:cs="Open Sans Light"/>
        </w:rPr>
        <w:t xml:space="preserve">. Number of Events and Rates/100,000 for </w:t>
      </w:r>
      <w:r w:rsidR="00F52AA6" w:rsidRPr="007C3D86">
        <w:rPr>
          <w:rFonts w:ascii="Open Sans Light" w:hAnsi="Open Sans Light" w:cs="Open Sans Light"/>
          <w:u w:val="single"/>
        </w:rPr>
        <w:t>All SAH Visits (ED and/or Hospital)</w:t>
      </w:r>
      <w:r w:rsidR="00F52AA6" w:rsidRPr="007C3D86">
        <w:rPr>
          <w:rFonts w:ascii="Open Sans Light" w:hAnsi="Open Sans Light" w:cs="Open Sans Light"/>
        </w:rPr>
        <w:t xml:space="preserve"> Stratified by Sex (Note: does not include data from Quebec). Any significant differences in incidence rate shown in </w:t>
      </w:r>
      <w:r w:rsidR="00F52AA6" w:rsidRPr="007C3D86">
        <w:rPr>
          <w:rFonts w:ascii="Open Sans Light" w:hAnsi="Open Sans Light" w:cs="Open Sans Light"/>
          <w:b/>
          <w:bCs/>
        </w:rPr>
        <w:t>bold</w:t>
      </w:r>
      <w:r w:rsidR="00F52AA6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F52AA6" w:rsidRPr="007C3D86">
        <w:rPr>
          <w:rFonts w:ascii="Open Sans Light" w:hAnsi="Open Sans Light" w:cs="Open Sans Light"/>
        </w:rPr>
        <w:t xml:space="preserve"> had the greater incidence shown in </w:t>
      </w:r>
      <w:r w:rsidR="00F52AA6" w:rsidRPr="007C3D86">
        <w:rPr>
          <w:rFonts w:ascii="Open Sans Light" w:hAnsi="Open Sans Light" w:cs="Open Sans Light"/>
          <w:b/>
          <w:bCs/>
          <w:color w:val="FF0000"/>
        </w:rPr>
        <w:t>bold red</w:t>
      </w:r>
      <w:r w:rsidR="00F52AA6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43"/>
        <w:gridCol w:w="1317"/>
        <w:gridCol w:w="1398"/>
        <w:gridCol w:w="1407"/>
        <w:gridCol w:w="1328"/>
        <w:gridCol w:w="1317"/>
        <w:gridCol w:w="1398"/>
        <w:gridCol w:w="1394"/>
        <w:gridCol w:w="1119"/>
      </w:tblGrid>
      <w:tr w:rsidR="00F52AA6" w:rsidRPr="007C3D86" w14:paraId="54EBC2EF" w14:textId="77777777" w:rsidTr="00C136A0">
        <w:trPr>
          <w:trHeight w:val="340"/>
        </w:trPr>
        <w:tc>
          <w:tcPr>
            <w:tcW w:w="1130" w:type="dxa"/>
          </w:tcPr>
          <w:p w14:paraId="1935A7CB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5787" w:type="dxa"/>
            <w:gridSpan w:val="4"/>
          </w:tcPr>
          <w:p w14:paraId="3A72E07A" w14:textId="4FA4C8A7" w:rsidR="00F52AA6" w:rsidRPr="007C3D86" w:rsidRDefault="000E297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0" w:type="auto"/>
            <w:gridSpan w:val="4"/>
          </w:tcPr>
          <w:p w14:paraId="641A77F8" w14:textId="10C10400" w:rsidR="00F52AA6" w:rsidRPr="007C3D86" w:rsidRDefault="000E297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0" w:type="auto"/>
          </w:tcPr>
          <w:p w14:paraId="6679422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F52AA6" w:rsidRPr="007C3D86" w14:paraId="07274E87" w14:textId="77777777" w:rsidTr="00C136A0">
        <w:trPr>
          <w:trHeight w:val="340"/>
        </w:trPr>
        <w:tc>
          <w:tcPr>
            <w:tcW w:w="1130" w:type="dxa"/>
          </w:tcPr>
          <w:p w14:paraId="73A232D2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Age Group</w:t>
            </w:r>
          </w:p>
        </w:tc>
        <w:tc>
          <w:tcPr>
            <w:tcW w:w="1143" w:type="dxa"/>
          </w:tcPr>
          <w:p w14:paraId="3084A6F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6C0705C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6474D91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</w:tcPr>
          <w:p w14:paraId="71BA0E1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09BC73E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0" w:type="auto"/>
          </w:tcPr>
          <w:p w14:paraId="1DB7716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0" w:type="auto"/>
          </w:tcPr>
          <w:p w14:paraId="218692B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0" w:type="auto"/>
          </w:tcPr>
          <w:p w14:paraId="42B7AB4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0" w:type="auto"/>
          </w:tcPr>
          <w:p w14:paraId="1B32CE7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P-value for IRR</w:t>
            </w:r>
          </w:p>
        </w:tc>
      </w:tr>
      <w:tr w:rsidR="00F52AA6" w:rsidRPr="007C3D86" w14:paraId="19901657" w14:textId="77777777" w:rsidTr="00C136A0">
        <w:trPr>
          <w:trHeight w:val="340"/>
        </w:trPr>
        <w:tc>
          <w:tcPr>
            <w:tcW w:w="1130" w:type="dxa"/>
          </w:tcPr>
          <w:p w14:paraId="09FC335D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20 to 24</w:t>
            </w:r>
          </w:p>
        </w:tc>
        <w:tc>
          <w:tcPr>
            <w:tcW w:w="1143" w:type="dxa"/>
          </w:tcPr>
          <w:p w14:paraId="2B4B319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20.05</w:t>
            </w:r>
          </w:p>
        </w:tc>
        <w:tc>
          <w:tcPr>
            <w:tcW w:w="0" w:type="auto"/>
          </w:tcPr>
          <w:p w14:paraId="7EBAD15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1.737469</w:t>
            </w:r>
          </w:p>
        </w:tc>
        <w:tc>
          <w:tcPr>
            <w:tcW w:w="0" w:type="auto"/>
          </w:tcPr>
          <w:p w14:paraId="5FFDBBC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1.061291</w:t>
            </w:r>
          </w:p>
        </w:tc>
        <w:tc>
          <w:tcPr>
            <w:tcW w:w="0" w:type="auto"/>
          </w:tcPr>
          <w:p w14:paraId="24191AD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2.683379</w:t>
            </w:r>
          </w:p>
        </w:tc>
        <w:tc>
          <w:tcPr>
            <w:tcW w:w="0" w:type="auto"/>
          </w:tcPr>
          <w:p w14:paraId="7228166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24.08</w:t>
            </w:r>
          </w:p>
        </w:tc>
        <w:tc>
          <w:tcPr>
            <w:tcW w:w="0" w:type="auto"/>
          </w:tcPr>
          <w:p w14:paraId="06F14FC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1.91951</w:t>
            </w:r>
          </w:p>
        </w:tc>
        <w:tc>
          <w:tcPr>
            <w:tcW w:w="0" w:type="auto"/>
          </w:tcPr>
          <w:p w14:paraId="728D783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1.229866</w:t>
            </w:r>
          </w:p>
        </w:tc>
        <w:tc>
          <w:tcPr>
            <w:tcW w:w="0" w:type="auto"/>
          </w:tcPr>
          <w:p w14:paraId="38493B9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2.856079</w:t>
            </w:r>
          </w:p>
        </w:tc>
        <w:tc>
          <w:tcPr>
            <w:tcW w:w="0" w:type="auto"/>
          </w:tcPr>
          <w:p w14:paraId="6C80858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0.860</w:t>
            </w:r>
          </w:p>
        </w:tc>
      </w:tr>
      <w:tr w:rsidR="00F52AA6" w:rsidRPr="007C3D86" w14:paraId="10165163" w14:textId="77777777" w:rsidTr="00C136A0">
        <w:trPr>
          <w:trHeight w:val="340"/>
        </w:trPr>
        <w:tc>
          <w:tcPr>
            <w:tcW w:w="1130" w:type="dxa"/>
          </w:tcPr>
          <w:p w14:paraId="47B5D036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25 to 29</w:t>
            </w:r>
          </w:p>
        </w:tc>
        <w:tc>
          <w:tcPr>
            <w:tcW w:w="1143" w:type="dxa"/>
          </w:tcPr>
          <w:p w14:paraId="250181D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21.13</w:t>
            </w:r>
          </w:p>
        </w:tc>
        <w:tc>
          <w:tcPr>
            <w:tcW w:w="0" w:type="auto"/>
          </w:tcPr>
          <w:p w14:paraId="45DE968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1.716244</w:t>
            </w:r>
          </w:p>
        </w:tc>
        <w:tc>
          <w:tcPr>
            <w:tcW w:w="0" w:type="auto"/>
          </w:tcPr>
          <w:p w14:paraId="0741A43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1.062382</w:t>
            </w:r>
          </w:p>
        </w:tc>
        <w:tc>
          <w:tcPr>
            <w:tcW w:w="0" w:type="auto"/>
          </w:tcPr>
          <w:p w14:paraId="7C44BBE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2.623462</w:t>
            </w:r>
          </w:p>
        </w:tc>
        <w:tc>
          <w:tcPr>
            <w:tcW w:w="0" w:type="auto"/>
          </w:tcPr>
          <w:p w14:paraId="73E9470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26.63</w:t>
            </w:r>
          </w:p>
        </w:tc>
        <w:tc>
          <w:tcPr>
            <w:tcW w:w="0" w:type="auto"/>
          </w:tcPr>
          <w:p w14:paraId="575808D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2.092934</w:t>
            </w:r>
          </w:p>
        </w:tc>
        <w:tc>
          <w:tcPr>
            <w:tcW w:w="0" w:type="auto"/>
          </w:tcPr>
          <w:p w14:paraId="67587D8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1.379257</w:t>
            </w:r>
          </w:p>
        </w:tc>
        <w:tc>
          <w:tcPr>
            <w:tcW w:w="0" w:type="auto"/>
          </w:tcPr>
          <w:p w14:paraId="48D4277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3.045109</w:t>
            </w:r>
          </w:p>
        </w:tc>
        <w:tc>
          <w:tcPr>
            <w:tcW w:w="0" w:type="auto"/>
          </w:tcPr>
          <w:p w14:paraId="0DFBCDE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0.591</w:t>
            </w:r>
          </w:p>
        </w:tc>
      </w:tr>
      <w:tr w:rsidR="00F52AA6" w:rsidRPr="007C3D86" w14:paraId="38E3D3C3" w14:textId="77777777" w:rsidTr="00C136A0">
        <w:trPr>
          <w:trHeight w:val="340"/>
        </w:trPr>
        <w:tc>
          <w:tcPr>
            <w:tcW w:w="1130" w:type="dxa"/>
          </w:tcPr>
          <w:p w14:paraId="433D073A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30 to 34</w:t>
            </w:r>
          </w:p>
        </w:tc>
        <w:tc>
          <w:tcPr>
            <w:tcW w:w="1143" w:type="dxa"/>
          </w:tcPr>
          <w:p w14:paraId="174B01C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58.27</w:t>
            </w:r>
          </w:p>
        </w:tc>
        <w:tc>
          <w:tcPr>
            <w:tcW w:w="0" w:type="auto"/>
          </w:tcPr>
          <w:p w14:paraId="338F201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4.645095</w:t>
            </w:r>
          </w:p>
        </w:tc>
        <w:tc>
          <w:tcPr>
            <w:tcW w:w="0" w:type="auto"/>
          </w:tcPr>
          <w:p w14:paraId="14CF813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3.527215</w:t>
            </w:r>
          </w:p>
        </w:tc>
        <w:tc>
          <w:tcPr>
            <w:tcW w:w="0" w:type="auto"/>
          </w:tcPr>
          <w:p w14:paraId="779D6A9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6.004862</w:t>
            </w:r>
          </w:p>
        </w:tc>
        <w:tc>
          <w:tcPr>
            <w:tcW w:w="0" w:type="auto"/>
          </w:tcPr>
          <w:p w14:paraId="6D0FA2A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42.77</w:t>
            </w:r>
          </w:p>
        </w:tc>
        <w:tc>
          <w:tcPr>
            <w:tcW w:w="0" w:type="auto"/>
          </w:tcPr>
          <w:p w14:paraId="0BE00BE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3.395296</w:t>
            </w:r>
          </w:p>
        </w:tc>
        <w:tc>
          <w:tcPr>
            <w:tcW w:w="0" w:type="auto"/>
          </w:tcPr>
          <w:p w14:paraId="2D34928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2.457193</w:t>
            </w:r>
          </w:p>
        </w:tc>
        <w:tc>
          <w:tcPr>
            <w:tcW w:w="0" w:type="auto"/>
          </w:tcPr>
          <w:p w14:paraId="54E60C1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4.573442</w:t>
            </w:r>
          </w:p>
        </w:tc>
        <w:tc>
          <w:tcPr>
            <w:tcW w:w="0" w:type="auto"/>
          </w:tcPr>
          <w:p w14:paraId="186A163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0.143</w:t>
            </w:r>
          </w:p>
        </w:tc>
      </w:tr>
      <w:tr w:rsidR="00F52AA6" w:rsidRPr="007C3D86" w14:paraId="4F9C6BFA" w14:textId="77777777" w:rsidTr="00C136A0">
        <w:trPr>
          <w:trHeight w:val="340"/>
        </w:trPr>
        <w:tc>
          <w:tcPr>
            <w:tcW w:w="1130" w:type="dxa"/>
          </w:tcPr>
          <w:p w14:paraId="173FC31F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35 to 39</w:t>
            </w:r>
          </w:p>
        </w:tc>
        <w:tc>
          <w:tcPr>
            <w:tcW w:w="1143" w:type="dxa"/>
          </w:tcPr>
          <w:p w14:paraId="042D499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66.68</w:t>
            </w:r>
          </w:p>
        </w:tc>
        <w:tc>
          <w:tcPr>
            <w:tcW w:w="0" w:type="auto"/>
          </w:tcPr>
          <w:p w14:paraId="586CEAB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5.411802</w:t>
            </w:r>
          </w:p>
        </w:tc>
        <w:tc>
          <w:tcPr>
            <w:tcW w:w="0" w:type="auto"/>
          </w:tcPr>
          <w:p w14:paraId="6575458C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4.194072</w:t>
            </w:r>
          </w:p>
        </w:tc>
        <w:tc>
          <w:tcPr>
            <w:tcW w:w="0" w:type="auto"/>
          </w:tcPr>
          <w:p w14:paraId="5EF9E83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6.872797</w:t>
            </w:r>
          </w:p>
        </w:tc>
        <w:tc>
          <w:tcPr>
            <w:tcW w:w="0" w:type="auto"/>
          </w:tcPr>
          <w:p w14:paraId="344F914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46.31</w:t>
            </w:r>
          </w:p>
        </w:tc>
        <w:tc>
          <w:tcPr>
            <w:tcW w:w="0" w:type="auto"/>
          </w:tcPr>
          <w:p w14:paraId="6B861DB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3.777021</w:t>
            </w:r>
          </w:p>
        </w:tc>
        <w:tc>
          <w:tcPr>
            <w:tcW w:w="0" w:type="auto"/>
          </w:tcPr>
          <w:p w14:paraId="132E36F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2.765254</w:t>
            </w:r>
          </w:p>
        </w:tc>
        <w:tc>
          <w:tcPr>
            <w:tcW w:w="0" w:type="auto"/>
          </w:tcPr>
          <w:p w14:paraId="6F007561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5.038017</w:t>
            </w:r>
          </w:p>
        </w:tc>
        <w:tc>
          <w:tcPr>
            <w:tcW w:w="0" w:type="auto"/>
          </w:tcPr>
          <w:p w14:paraId="7FA3F28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0.072</w:t>
            </w:r>
          </w:p>
        </w:tc>
      </w:tr>
      <w:tr w:rsidR="00F52AA6" w:rsidRPr="007C3D86" w14:paraId="1E2C4236" w14:textId="77777777" w:rsidTr="00C136A0">
        <w:trPr>
          <w:trHeight w:val="340"/>
        </w:trPr>
        <w:tc>
          <w:tcPr>
            <w:tcW w:w="1130" w:type="dxa"/>
          </w:tcPr>
          <w:p w14:paraId="3EE7398D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1143" w:type="dxa"/>
          </w:tcPr>
          <w:p w14:paraId="4797A6F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83.26</w:t>
            </w:r>
          </w:p>
        </w:tc>
        <w:tc>
          <w:tcPr>
            <w:tcW w:w="0" w:type="auto"/>
          </w:tcPr>
          <w:p w14:paraId="1FEE572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6.977452</w:t>
            </w:r>
          </w:p>
        </w:tc>
        <w:tc>
          <w:tcPr>
            <w:tcW w:w="0" w:type="auto"/>
          </w:tcPr>
          <w:p w14:paraId="15918CA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5.557501</w:t>
            </w:r>
          </w:p>
        </w:tc>
        <w:tc>
          <w:tcPr>
            <w:tcW w:w="0" w:type="auto"/>
          </w:tcPr>
          <w:p w14:paraId="0BCE436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8.649601</w:t>
            </w:r>
          </w:p>
        </w:tc>
        <w:tc>
          <w:tcPr>
            <w:tcW w:w="0" w:type="auto"/>
          </w:tcPr>
          <w:p w14:paraId="02FBB01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67.25</w:t>
            </w:r>
          </w:p>
        </w:tc>
        <w:tc>
          <w:tcPr>
            <w:tcW w:w="0" w:type="auto"/>
          </w:tcPr>
          <w:p w14:paraId="0CA0142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5.755104</w:t>
            </w:r>
          </w:p>
        </w:tc>
        <w:tc>
          <w:tcPr>
            <w:tcW w:w="0" w:type="auto"/>
          </w:tcPr>
          <w:p w14:paraId="7431671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4.460127</w:t>
            </w:r>
          </w:p>
        </w:tc>
        <w:tc>
          <w:tcPr>
            <w:tcW w:w="0" w:type="auto"/>
          </w:tcPr>
          <w:p w14:paraId="264DEA0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7.308779</w:t>
            </w:r>
          </w:p>
        </w:tc>
        <w:tc>
          <w:tcPr>
            <w:tcW w:w="0" w:type="auto"/>
          </w:tcPr>
          <w:p w14:paraId="16177D3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0.274</w:t>
            </w:r>
          </w:p>
        </w:tc>
      </w:tr>
      <w:tr w:rsidR="00F52AA6" w:rsidRPr="007C3D86" w14:paraId="6227DF71" w14:textId="77777777" w:rsidTr="00C136A0">
        <w:trPr>
          <w:trHeight w:val="340"/>
        </w:trPr>
        <w:tc>
          <w:tcPr>
            <w:tcW w:w="1130" w:type="dxa"/>
          </w:tcPr>
          <w:p w14:paraId="22F4DC2C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45 to 49</w:t>
            </w:r>
          </w:p>
        </w:tc>
        <w:tc>
          <w:tcPr>
            <w:tcW w:w="1143" w:type="dxa"/>
          </w:tcPr>
          <w:p w14:paraId="26AF538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106.82</w:t>
            </w:r>
          </w:p>
        </w:tc>
        <w:tc>
          <w:tcPr>
            <w:tcW w:w="0" w:type="auto"/>
          </w:tcPr>
          <w:p w14:paraId="2F256B0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8.802599</w:t>
            </w:r>
          </w:p>
        </w:tc>
        <w:tc>
          <w:tcPr>
            <w:tcW w:w="0" w:type="auto"/>
          </w:tcPr>
          <w:p w14:paraId="4988538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7.213943</w:t>
            </w:r>
          </w:p>
        </w:tc>
        <w:tc>
          <w:tcPr>
            <w:tcW w:w="0" w:type="auto"/>
          </w:tcPr>
          <w:p w14:paraId="0DF8FCF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10.63704</w:t>
            </w:r>
          </w:p>
        </w:tc>
        <w:tc>
          <w:tcPr>
            <w:tcW w:w="0" w:type="auto"/>
          </w:tcPr>
          <w:p w14:paraId="240C8B6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94.38</w:t>
            </w:r>
          </w:p>
        </w:tc>
        <w:tc>
          <w:tcPr>
            <w:tcW w:w="0" w:type="auto"/>
          </w:tcPr>
          <w:p w14:paraId="104CF72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7.816775</w:t>
            </w:r>
          </w:p>
        </w:tc>
        <w:tc>
          <w:tcPr>
            <w:tcW w:w="0" w:type="auto"/>
          </w:tcPr>
          <w:p w14:paraId="73B2CCB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6.31675</w:t>
            </w:r>
          </w:p>
        </w:tc>
        <w:tc>
          <w:tcPr>
            <w:tcW w:w="0" w:type="auto"/>
          </w:tcPr>
          <w:p w14:paraId="2D63724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9.565753</w:t>
            </w:r>
          </w:p>
        </w:tc>
        <w:tc>
          <w:tcPr>
            <w:tcW w:w="0" w:type="auto"/>
          </w:tcPr>
          <w:p w14:paraId="5B22D3E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0.441</w:t>
            </w:r>
          </w:p>
        </w:tc>
      </w:tr>
      <w:tr w:rsidR="00F52AA6" w:rsidRPr="007C3D86" w14:paraId="05DB8F19" w14:textId="77777777" w:rsidTr="00C136A0">
        <w:trPr>
          <w:trHeight w:val="340"/>
        </w:trPr>
        <w:tc>
          <w:tcPr>
            <w:tcW w:w="1130" w:type="dxa"/>
          </w:tcPr>
          <w:p w14:paraId="2EB3D76E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50 to 54</w:t>
            </w:r>
          </w:p>
        </w:tc>
        <w:tc>
          <w:tcPr>
            <w:tcW w:w="1143" w:type="dxa"/>
          </w:tcPr>
          <w:p w14:paraId="445C679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162.42</w:t>
            </w:r>
          </w:p>
        </w:tc>
        <w:tc>
          <w:tcPr>
            <w:tcW w:w="0" w:type="auto"/>
          </w:tcPr>
          <w:p w14:paraId="27FEAA0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12.14453</w:t>
            </w:r>
          </w:p>
        </w:tc>
        <w:tc>
          <w:tcPr>
            <w:tcW w:w="0" w:type="auto"/>
          </w:tcPr>
          <w:p w14:paraId="6FCE964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10.34639</w:t>
            </w:r>
          </w:p>
        </w:tc>
        <w:tc>
          <w:tcPr>
            <w:tcW w:w="0" w:type="auto"/>
          </w:tcPr>
          <w:p w14:paraId="63680EA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14.16535</w:t>
            </w:r>
          </w:p>
        </w:tc>
        <w:tc>
          <w:tcPr>
            <w:tcW w:w="0" w:type="auto"/>
          </w:tcPr>
          <w:p w14:paraId="2A0766C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129.65</w:t>
            </w:r>
          </w:p>
        </w:tc>
        <w:tc>
          <w:tcPr>
            <w:tcW w:w="0" w:type="auto"/>
          </w:tcPr>
          <w:p w14:paraId="78FDA92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9.767401</w:t>
            </w:r>
          </w:p>
        </w:tc>
        <w:tc>
          <w:tcPr>
            <w:tcW w:w="0" w:type="auto"/>
          </w:tcPr>
          <w:p w14:paraId="364FB32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8.160638</w:t>
            </w:r>
          </w:p>
        </w:tc>
        <w:tc>
          <w:tcPr>
            <w:tcW w:w="0" w:type="auto"/>
          </w:tcPr>
          <w:p w14:paraId="2A98EBF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11.598</w:t>
            </w:r>
          </w:p>
        </w:tc>
        <w:tc>
          <w:tcPr>
            <w:tcW w:w="0" w:type="auto"/>
          </w:tcPr>
          <w:p w14:paraId="47A0FB7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0.072</w:t>
            </w:r>
          </w:p>
        </w:tc>
      </w:tr>
      <w:tr w:rsidR="00F52AA6" w:rsidRPr="007C3D86" w14:paraId="2823D58E" w14:textId="77777777" w:rsidTr="00C136A0">
        <w:trPr>
          <w:trHeight w:val="340"/>
        </w:trPr>
        <w:tc>
          <w:tcPr>
            <w:tcW w:w="1130" w:type="dxa"/>
          </w:tcPr>
          <w:p w14:paraId="530D7285" w14:textId="77777777" w:rsidR="00F52AA6" w:rsidRPr="007C3D86" w:rsidRDefault="00F52AA6" w:rsidP="00C136A0">
            <w:pPr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 xml:space="preserve">  55 to 59</w:t>
            </w:r>
          </w:p>
        </w:tc>
        <w:tc>
          <w:tcPr>
            <w:tcW w:w="1143" w:type="dxa"/>
          </w:tcPr>
          <w:p w14:paraId="45EF3A3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204.15</w:t>
            </w:r>
          </w:p>
        </w:tc>
        <w:tc>
          <w:tcPr>
            <w:tcW w:w="0" w:type="auto"/>
          </w:tcPr>
          <w:p w14:paraId="059A6C3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15.04142</w:t>
            </w:r>
          </w:p>
        </w:tc>
        <w:tc>
          <w:tcPr>
            <w:tcW w:w="0" w:type="auto"/>
          </w:tcPr>
          <w:p w14:paraId="1037227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13.04806</w:t>
            </w:r>
          </w:p>
        </w:tc>
        <w:tc>
          <w:tcPr>
            <w:tcW w:w="0" w:type="auto"/>
          </w:tcPr>
          <w:p w14:paraId="2E324C4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17.25319</w:t>
            </w:r>
          </w:p>
        </w:tc>
        <w:tc>
          <w:tcPr>
            <w:tcW w:w="0" w:type="auto"/>
          </w:tcPr>
          <w:p w14:paraId="5AA5353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134.27</w:t>
            </w:r>
          </w:p>
        </w:tc>
        <w:tc>
          <w:tcPr>
            <w:tcW w:w="0" w:type="auto"/>
          </w:tcPr>
          <w:p w14:paraId="0EF6FDE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9.996799</w:t>
            </w:r>
          </w:p>
        </w:tc>
        <w:tc>
          <w:tcPr>
            <w:tcW w:w="0" w:type="auto"/>
          </w:tcPr>
          <w:p w14:paraId="34787ED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8.375919</w:t>
            </w:r>
          </w:p>
        </w:tc>
        <w:tc>
          <w:tcPr>
            <w:tcW w:w="0" w:type="auto"/>
          </w:tcPr>
          <w:p w14:paraId="0DA6966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11.83984</w:t>
            </w:r>
          </w:p>
        </w:tc>
        <w:tc>
          <w:tcPr>
            <w:tcW w:w="0" w:type="auto"/>
          </w:tcPr>
          <w:p w14:paraId="4AE401B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&lt;0.001</w:t>
            </w:r>
          </w:p>
        </w:tc>
      </w:tr>
      <w:tr w:rsidR="00F52AA6" w:rsidRPr="007C3D86" w14:paraId="76C8309F" w14:textId="77777777" w:rsidTr="00C136A0">
        <w:trPr>
          <w:trHeight w:val="340"/>
        </w:trPr>
        <w:tc>
          <w:tcPr>
            <w:tcW w:w="1130" w:type="dxa"/>
          </w:tcPr>
          <w:p w14:paraId="01C461E9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60 to 64</w:t>
            </w:r>
          </w:p>
        </w:tc>
        <w:tc>
          <w:tcPr>
            <w:tcW w:w="1143" w:type="dxa"/>
          </w:tcPr>
          <w:p w14:paraId="65ECD96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171.68</w:t>
            </w:r>
          </w:p>
        </w:tc>
        <w:tc>
          <w:tcPr>
            <w:tcW w:w="0" w:type="auto"/>
          </w:tcPr>
          <w:p w14:paraId="4A5CE8E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14.15246</w:t>
            </w:r>
          </w:p>
        </w:tc>
        <w:tc>
          <w:tcPr>
            <w:tcW w:w="0" w:type="auto"/>
          </w:tcPr>
          <w:p w14:paraId="69600EB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12.11642</w:t>
            </w:r>
          </w:p>
        </w:tc>
        <w:tc>
          <w:tcPr>
            <w:tcW w:w="0" w:type="auto"/>
          </w:tcPr>
          <w:p w14:paraId="2521FED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16.43274</w:t>
            </w:r>
          </w:p>
        </w:tc>
        <w:tc>
          <w:tcPr>
            <w:tcW w:w="0" w:type="auto"/>
          </w:tcPr>
          <w:p w14:paraId="243A4EF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142.12</w:t>
            </w:r>
          </w:p>
        </w:tc>
        <w:tc>
          <w:tcPr>
            <w:tcW w:w="0" w:type="auto"/>
          </w:tcPr>
          <w:p w14:paraId="6BF3C01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12.1086</w:t>
            </w:r>
          </w:p>
        </w:tc>
        <w:tc>
          <w:tcPr>
            <w:tcW w:w="0" w:type="auto"/>
          </w:tcPr>
          <w:p w14:paraId="011DA10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10.19898</w:t>
            </w:r>
          </w:p>
        </w:tc>
        <w:tc>
          <w:tcPr>
            <w:tcW w:w="0" w:type="auto"/>
          </w:tcPr>
          <w:p w14:paraId="68B66B11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14.27196</w:t>
            </w:r>
          </w:p>
        </w:tc>
        <w:tc>
          <w:tcPr>
            <w:tcW w:w="0" w:type="auto"/>
          </w:tcPr>
          <w:p w14:paraId="393664DC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0.186</w:t>
            </w:r>
          </w:p>
        </w:tc>
      </w:tr>
      <w:tr w:rsidR="00F52AA6" w:rsidRPr="007C3D86" w14:paraId="4C2792D0" w14:textId="77777777" w:rsidTr="00C136A0">
        <w:trPr>
          <w:trHeight w:val="340"/>
        </w:trPr>
        <w:tc>
          <w:tcPr>
            <w:tcW w:w="1130" w:type="dxa"/>
          </w:tcPr>
          <w:p w14:paraId="78FE48C2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65 to 69</w:t>
            </w:r>
          </w:p>
        </w:tc>
        <w:tc>
          <w:tcPr>
            <w:tcW w:w="1143" w:type="dxa"/>
          </w:tcPr>
          <w:p w14:paraId="4E3A243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133.55</w:t>
            </w:r>
          </w:p>
        </w:tc>
        <w:tc>
          <w:tcPr>
            <w:tcW w:w="0" w:type="auto"/>
          </w:tcPr>
          <w:p w14:paraId="278B9DC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13.05858</w:t>
            </w:r>
          </w:p>
        </w:tc>
        <w:tc>
          <w:tcPr>
            <w:tcW w:w="0" w:type="auto"/>
          </w:tcPr>
          <w:p w14:paraId="322FDE2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10.94127</w:t>
            </w:r>
          </w:p>
        </w:tc>
        <w:tc>
          <w:tcPr>
            <w:tcW w:w="0" w:type="auto"/>
          </w:tcPr>
          <w:p w14:paraId="716ABE0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15.4661</w:t>
            </w:r>
          </w:p>
        </w:tc>
        <w:tc>
          <w:tcPr>
            <w:tcW w:w="0" w:type="auto"/>
          </w:tcPr>
          <w:p w14:paraId="270A264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144.39</w:t>
            </w:r>
          </w:p>
        </w:tc>
        <w:tc>
          <w:tcPr>
            <w:tcW w:w="0" w:type="auto"/>
          </w:tcPr>
          <w:p w14:paraId="4B6A7F8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14.84698</w:t>
            </w:r>
          </w:p>
        </w:tc>
        <w:tc>
          <w:tcPr>
            <w:tcW w:w="0" w:type="auto"/>
          </w:tcPr>
          <w:p w14:paraId="4FAB37C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12.5211</w:t>
            </w:r>
          </w:p>
        </w:tc>
        <w:tc>
          <w:tcPr>
            <w:tcW w:w="0" w:type="auto"/>
          </w:tcPr>
          <w:p w14:paraId="7688CAE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17.47959</w:t>
            </w:r>
          </w:p>
        </w:tc>
        <w:tc>
          <w:tcPr>
            <w:tcW w:w="0" w:type="auto"/>
          </w:tcPr>
          <w:p w14:paraId="78DCDD6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0.312</w:t>
            </w:r>
          </w:p>
        </w:tc>
      </w:tr>
      <w:tr w:rsidR="00F52AA6" w:rsidRPr="007C3D86" w14:paraId="78636138" w14:textId="77777777" w:rsidTr="00C136A0">
        <w:trPr>
          <w:trHeight w:val="340"/>
        </w:trPr>
        <w:tc>
          <w:tcPr>
            <w:tcW w:w="1130" w:type="dxa"/>
          </w:tcPr>
          <w:p w14:paraId="253804EA" w14:textId="77777777" w:rsidR="00F52AA6" w:rsidRPr="007C3D86" w:rsidRDefault="00F52AA6" w:rsidP="00C136A0">
            <w:pPr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 xml:space="preserve">  70 to 74</w:t>
            </w:r>
          </w:p>
        </w:tc>
        <w:tc>
          <w:tcPr>
            <w:tcW w:w="1143" w:type="dxa"/>
          </w:tcPr>
          <w:p w14:paraId="71214631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140.86</w:t>
            </w:r>
          </w:p>
        </w:tc>
        <w:tc>
          <w:tcPr>
            <w:tcW w:w="0" w:type="auto"/>
          </w:tcPr>
          <w:p w14:paraId="248EC70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17.68604</w:t>
            </w:r>
          </w:p>
        </w:tc>
        <w:tc>
          <w:tcPr>
            <w:tcW w:w="0" w:type="auto"/>
          </w:tcPr>
          <w:p w14:paraId="1477244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14.88736</w:t>
            </w:r>
          </w:p>
        </w:tc>
        <w:tc>
          <w:tcPr>
            <w:tcW w:w="0" w:type="auto"/>
          </w:tcPr>
          <w:p w14:paraId="39B86B0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20.85798</w:t>
            </w:r>
          </w:p>
        </w:tc>
        <w:tc>
          <w:tcPr>
            <w:tcW w:w="0" w:type="auto"/>
          </w:tcPr>
          <w:p w14:paraId="72EDAE5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92.51</w:t>
            </w:r>
          </w:p>
        </w:tc>
        <w:tc>
          <w:tcPr>
            <w:tcW w:w="0" w:type="auto"/>
          </w:tcPr>
          <w:p w14:paraId="234673E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12.63417</w:t>
            </w:r>
          </w:p>
        </w:tc>
        <w:tc>
          <w:tcPr>
            <w:tcW w:w="0" w:type="auto"/>
          </w:tcPr>
          <w:p w14:paraId="60D87FF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10.19741</w:t>
            </w:r>
          </w:p>
        </w:tc>
        <w:tc>
          <w:tcPr>
            <w:tcW w:w="0" w:type="auto"/>
          </w:tcPr>
          <w:p w14:paraId="6CB2F36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15.47771</w:t>
            </w:r>
          </w:p>
        </w:tc>
        <w:tc>
          <w:tcPr>
            <w:tcW w:w="0" w:type="auto"/>
          </w:tcPr>
          <w:p w14:paraId="2830EF91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color w:val="FF0000"/>
                <w:sz w:val="18"/>
                <w:szCs w:val="18"/>
              </w:rPr>
              <w:t>0.013</w:t>
            </w:r>
          </w:p>
        </w:tc>
      </w:tr>
      <w:tr w:rsidR="00F52AA6" w:rsidRPr="007C3D86" w14:paraId="2FC75E05" w14:textId="77777777" w:rsidTr="00C136A0">
        <w:trPr>
          <w:trHeight w:val="340"/>
        </w:trPr>
        <w:tc>
          <w:tcPr>
            <w:tcW w:w="1130" w:type="dxa"/>
          </w:tcPr>
          <w:p w14:paraId="17958F7E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75 to 79</w:t>
            </w:r>
          </w:p>
        </w:tc>
        <w:tc>
          <w:tcPr>
            <w:tcW w:w="1143" w:type="dxa"/>
          </w:tcPr>
          <w:p w14:paraId="5FAE88B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112.59</w:t>
            </w:r>
          </w:p>
        </w:tc>
        <w:tc>
          <w:tcPr>
            <w:tcW w:w="0" w:type="auto"/>
          </w:tcPr>
          <w:p w14:paraId="45BF102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19.89398</w:t>
            </w:r>
          </w:p>
        </w:tc>
        <w:tc>
          <w:tcPr>
            <w:tcW w:w="0" w:type="auto"/>
          </w:tcPr>
          <w:p w14:paraId="4DDB427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16.39546</w:t>
            </w:r>
          </w:p>
        </w:tc>
        <w:tc>
          <w:tcPr>
            <w:tcW w:w="0" w:type="auto"/>
          </w:tcPr>
          <w:p w14:paraId="6F91C61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23.91805</w:t>
            </w:r>
          </w:p>
        </w:tc>
        <w:tc>
          <w:tcPr>
            <w:tcW w:w="0" w:type="auto"/>
          </w:tcPr>
          <w:p w14:paraId="4668572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88.87</w:t>
            </w:r>
          </w:p>
        </w:tc>
        <w:tc>
          <w:tcPr>
            <w:tcW w:w="0" w:type="auto"/>
          </w:tcPr>
          <w:p w14:paraId="2BE4A9C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18.17517</w:t>
            </w:r>
          </w:p>
        </w:tc>
        <w:tc>
          <w:tcPr>
            <w:tcW w:w="0" w:type="auto"/>
          </w:tcPr>
          <w:p w14:paraId="7E51B74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14.59616</w:t>
            </w:r>
          </w:p>
        </w:tc>
        <w:tc>
          <w:tcPr>
            <w:tcW w:w="0" w:type="auto"/>
          </w:tcPr>
          <w:p w14:paraId="1FF1921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22.36611</w:t>
            </w:r>
          </w:p>
        </w:tc>
        <w:tc>
          <w:tcPr>
            <w:tcW w:w="0" w:type="auto"/>
          </w:tcPr>
          <w:p w14:paraId="117E27B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0.571</w:t>
            </w:r>
          </w:p>
        </w:tc>
      </w:tr>
      <w:tr w:rsidR="00F52AA6" w:rsidRPr="007C3D86" w14:paraId="239D5B75" w14:textId="77777777" w:rsidTr="00C136A0">
        <w:trPr>
          <w:trHeight w:val="340"/>
        </w:trPr>
        <w:tc>
          <w:tcPr>
            <w:tcW w:w="1130" w:type="dxa"/>
          </w:tcPr>
          <w:p w14:paraId="0E6EAFED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80 to 84</w:t>
            </w:r>
          </w:p>
        </w:tc>
        <w:tc>
          <w:tcPr>
            <w:tcW w:w="1143" w:type="dxa"/>
          </w:tcPr>
          <w:p w14:paraId="475FBCD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108.8</w:t>
            </w:r>
          </w:p>
        </w:tc>
        <w:tc>
          <w:tcPr>
            <w:tcW w:w="0" w:type="auto"/>
          </w:tcPr>
          <w:p w14:paraId="3EDD32B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25.8081</w:t>
            </w:r>
          </w:p>
        </w:tc>
        <w:tc>
          <w:tcPr>
            <w:tcW w:w="0" w:type="auto"/>
          </w:tcPr>
          <w:p w14:paraId="46F06F4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21.19114</w:t>
            </w:r>
          </w:p>
        </w:tc>
        <w:tc>
          <w:tcPr>
            <w:tcW w:w="0" w:type="auto"/>
          </w:tcPr>
          <w:p w14:paraId="10EAB35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31.13225</w:t>
            </w:r>
          </w:p>
        </w:tc>
        <w:tc>
          <w:tcPr>
            <w:tcW w:w="0" w:type="auto"/>
          </w:tcPr>
          <w:p w14:paraId="16EFE13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83.87</w:t>
            </w:r>
          </w:p>
        </w:tc>
        <w:tc>
          <w:tcPr>
            <w:tcW w:w="0" w:type="auto"/>
          </w:tcPr>
          <w:p w14:paraId="0B9E9F3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25.5092</w:t>
            </w:r>
          </w:p>
        </w:tc>
        <w:tc>
          <w:tcPr>
            <w:tcW w:w="0" w:type="auto"/>
          </w:tcPr>
          <w:p w14:paraId="5F4EE45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20.34714</w:t>
            </w:r>
          </w:p>
        </w:tc>
        <w:tc>
          <w:tcPr>
            <w:tcW w:w="0" w:type="auto"/>
          </w:tcPr>
          <w:p w14:paraId="709A8B8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31.58212</w:t>
            </w:r>
          </w:p>
        </w:tc>
        <w:tc>
          <w:tcPr>
            <w:tcW w:w="0" w:type="auto"/>
          </w:tcPr>
          <w:p w14:paraId="73E7EDD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0.996</w:t>
            </w:r>
          </w:p>
        </w:tc>
      </w:tr>
      <w:tr w:rsidR="00F52AA6" w:rsidRPr="007C3D86" w14:paraId="7177CDA2" w14:textId="77777777" w:rsidTr="00C136A0">
        <w:trPr>
          <w:trHeight w:val="340"/>
        </w:trPr>
        <w:tc>
          <w:tcPr>
            <w:tcW w:w="1130" w:type="dxa"/>
          </w:tcPr>
          <w:p w14:paraId="66CA4A14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85 to 89</w:t>
            </w:r>
          </w:p>
        </w:tc>
        <w:tc>
          <w:tcPr>
            <w:tcW w:w="1143" w:type="dxa"/>
          </w:tcPr>
          <w:p w14:paraId="7988D26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63.27</w:t>
            </w:r>
          </w:p>
        </w:tc>
        <w:tc>
          <w:tcPr>
            <w:tcW w:w="0" w:type="auto"/>
          </w:tcPr>
          <w:p w14:paraId="10FCC44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20.95536</w:t>
            </w:r>
          </w:p>
        </w:tc>
        <w:tc>
          <w:tcPr>
            <w:tcW w:w="0" w:type="auto"/>
          </w:tcPr>
          <w:p w14:paraId="4C02082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16.10268</w:t>
            </w:r>
          </w:p>
        </w:tc>
        <w:tc>
          <w:tcPr>
            <w:tcW w:w="0" w:type="auto"/>
          </w:tcPr>
          <w:p w14:paraId="04FF4A1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26.81101</w:t>
            </w:r>
          </w:p>
        </w:tc>
        <w:tc>
          <w:tcPr>
            <w:tcW w:w="0" w:type="auto"/>
          </w:tcPr>
          <w:p w14:paraId="50C8FA6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50.86</w:t>
            </w:r>
          </w:p>
        </w:tc>
        <w:tc>
          <w:tcPr>
            <w:tcW w:w="0" w:type="auto"/>
          </w:tcPr>
          <w:p w14:paraId="493A991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26.4183</w:t>
            </w:r>
          </w:p>
        </w:tc>
        <w:tc>
          <w:tcPr>
            <w:tcW w:w="0" w:type="auto"/>
          </w:tcPr>
          <w:p w14:paraId="68108549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19.67016</w:t>
            </w:r>
          </w:p>
        </w:tc>
        <w:tc>
          <w:tcPr>
            <w:tcW w:w="0" w:type="auto"/>
          </w:tcPr>
          <w:p w14:paraId="5CD6319C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34.73519</w:t>
            </w:r>
          </w:p>
        </w:tc>
        <w:tc>
          <w:tcPr>
            <w:tcW w:w="0" w:type="auto"/>
          </w:tcPr>
          <w:p w14:paraId="203A23B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0.256</w:t>
            </w:r>
          </w:p>
        </w:tc>
      </w:tr>
      <w:tr w:rsidR="00F52AA6" w:rsidRPr="007C3D86" w14:paraId="476C8ADA" w14:textId="77777777" w:rsidTr="00C136A0">
        <w:trPr>
          <w:trHeight w:val="340"/>
        </w:trPr>
        <w:tc>
          <w:tcPr>
            <w:tcW w:w="1130" w:type="dxa"/>
          </w:tcPr>
          <w:p w14:paraId="1C18B09F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90 to 94</w:t>
            </w:r>
          </w:p>
        </w:tc>
        <w:tc>
          <w:tcPr>
            <w:tcW w:w="1143" w:type="dxa"/>
          </w:tcPr>
          <w:p w14:paraId="7A3C857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48.79</w:t>
            </w:r>
          </w:p>
        </w:tc>
        <w:tc>
          <w:tcPr>
            <w:tcW w:w="0" w:type="auto"/>
          </w:tcPr>
          <w:p w14:paraId="7ED95842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31.19013</w:t>
            </w:r>
          </w:p>
        </w:tc>
        <w:tc>
          <w:tcPr>
            <w:tcW w:w="0" w:type="auto"/>
          </w:tcPr>
          <w:p w14:paraId="731BCBF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23.07463</w:t>
            </w:r>
          </w:p>
        </w:tc>
        <w:tc>
          <w:tcPr>
            <w:tcW w:w="0" w:type="auto"/>
          </w:tcPr>
          <w:p w14:paraId="0C6DBE6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41.235</w:t>
            </w:r>
          </w:p>
        </w:tc>
        <w:tc>
          <w:tcPr>
            <w:tcW w:w="0" w:type="auto"/>
          </w:tcPr>
          <w:p w14:paraId="692DEA8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21.49</w:t>
            </w:r>
          </w:p>
        </w:tc>
        <w:tc>
          <w:tcPr>
            <w:tcW w:w="0" w:type="auto"/>
          </w:tcPr>
          <w:p w14:paraId="218C167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28.93479</w:t>
            </w:r>
          </w:p>
        </w:tc>
        <w:tc>
          <w:tcPr>
            <w:tcW w:w="0" w:type="auto"/>
          </w:tcPr>
          <w:p w14:paraId="164694A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17.91109</w:t>
            </w:r>
          </w:p>
        </w:tc>
        <w:tc>
          <w:tcPr>
            <w:tcW w:w="0" w:type="auto"/>
          </w:tcPr>
          <w:p w14:paraId="2CC1475F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44.22989</w:t>
            </w:r>
          </w:p>
        </w:tc>
        <w:tc>
          <w:tcPr>
            <w:tcW w:w="0" w:type="auto"/>
          </w:tcPr>
          <w:p w14:paraId="0DDBE1A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0.886</w:t>
            </w:r>
          </w:p>
        </w:tc>
      </w:tr>
      <w:tr w:rsidR="00F52AA6" w:rsidRPr="007C3D86" w14:paraId="14E7C525" w14:textId="77777777" w:rsidTr="00C136A0">
        <w:trPr>
          <w:trHeight w:val="340"/>
        </w:trPr>
        <w:tc>
          <w:tcPr>
            <w:tcW w:w="1130" w:type="dxa"/>
          </w:tcPr>
          <w:p w14:paraId="2A17961A" w14:textId="77777777" w:rsidR="00F52AA6" w:rsidRPr="007C3D86" w:rsidRDefault="00F52AA6" w:rsidP="00C136A0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1143" w:type="dxa"/>
          </w:tcPr>
          <w:p w14:paraId="65E6332B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12.95</w:t>
            </w:r>
          </w:p>
        </w:tc>
        <w:tc>
          <w:tcPr>
            <w:tcW w:w="0" w:type="auto"/>
          </w:tcPr>
          <w:p w14:paraId="4B45DCA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26.62243</w:t>
            </w:r>
          </w:p>
        </w:tc>
        <w:tc>
          <w:tcPr>
            <w:tcW w:w="0" w:type="auto"/>
          </w:tcPr>
          <w:p w14:paraId="522EB8F3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14.17532</w:t>
            </w:r>
          </w:p>
        </w:tc>
        <w:tc>
          <w:tcPr>
            <w:tcW w:w="0" w:type="auto"/>
          </w:tcPr>
          <w:p w14:paraId="657A2AA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45.52517</w:t>
            </w:r>
          </w:p>
        </w:tc>
        <w:tc>
          <w:tcPr>
            <w:tcW w:w="0" w:type="auto"/>
          </w:tcPr>
          <w:p w14:paraId="1AC3237C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B350538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C15FF86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2F88AC7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24.41996</w:t>
            </w:r>
          </w:p>
        </w:tc>
        <w:tc>
          <w:tcPr>
            <w:tcW w:w="0" w:type="auto"/>
          </w:tcPr>
          <w:p w14:paraId="13F0B8A1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0.060</w:t>
            </w:r>
          </w:p>
        </w:tc>
      </w:tr>
      <w:tr w:rsidR="00F52AA6" w:rsidRPr="007C3D86" w14:paraId="20675ABE" w14:textId="77777777" w:rsidTr="00C136A0">
        <w:trPr>
          <w:trHeight w:val="340"/>
        </w:trPr>
        <w:tc>
          <w:tcPr>
            <w:tcW w:w="1130" w:type="dxa"/>
          </w:tcPr>
          <w:p w14:paraId="1A82DFF4" w14:textId="77777777" w:rsidR="00F52AA6" w:rsidRPr="007C3D86" w:rsidRDefault="00F52AA6" w:rsidP="00C136A0">
            <w:pPr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 xml:space="preserve">  100+</w:t>
            </w:r>
          </w:p>
        </w:tc>
        <w:tc>
          <w:tcPr>
            <w:tcW w:w="1143" w:type="dxa"/>
          </w:tcPr>
          <w:p w14:paraId="29D6605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03BCFFD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13.38867</w:t>
            </w:r>
          </w:p>
        </w:tc>
        <w:tc>
          <w:tcPr>
            <w:tcW w:w="0" w:type="auto"/>
          </w:tcPr>
          <w:p w14:paraId="31A6EE95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.3389719</w:t>
            </w:r>
          </w:p>
        </w:tc>
        <w:tc>
          <w:tcPr>
            <w:tcW w:w="0" w:type="auto"/>
          </w:tcPr>
          <w:p w14:paraId="6C1BA38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74.59691</w:t>
            </w:r>
          </w:p>
        </w:tc>
        <w:tc>
          <w:tcPr>
            <w:tcW w:w="0" w:type="auto"/>
          </w:tcPr>
          <w:p w14:paraId="7B5CF38A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2.82</w:t>
            </w:r>
          </w:p>
        </w:tc>
        <w:tc>
          <w:tcPr>
            <w:tcW w:w="0" w:type="auto"/>
          </w:tcPr>
          <w:p w14:paraId="37F7E740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195.6947</w:t>
            </w:r>
          </w:p>
        </w:tc>
        <w:tc>
          <w:tcPr>
            <w:tcW w:w="0" w:type="auto"/>
          </w:tcPr>
          <w:p w14:paraId="3C6F4E4E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40.35696</w:t>
            </w:r>
          </w:p>
        </w:tc>
        <w:tc>
          <w:tcPr>
            <w:tcW w:w="0" w:type="auto"/>
          </w:tcPr>
          <w:p w14:paraId="151BC7D4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571.903</w:t>
            </w:r>
          </w:p>
        </w:tc>
        <w:tc>
          <w:tcPr>
            <w:tcW w:w="0" w:type="auto"/>
          </w:tcPr>
          <w:p w14:paraId="65CDBA0C" w14:textId="77777777" w:rsidR="00F52AA6" w:rsidRPr="007C3D86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sz w:val="18"/>
                <w:szCs w:val="18"/>
              </w:rPr>
              <w:t>0.034</w:t>
            </w:r>
          </w:p>
        </w:tc>
      </w:tr>
      <w:tr w:rsidR="00F52AA6" w:rsidRPr="007C3D86" w14:paraId="4F92FEE8" w14:textId="77777777" w:rsidTr="00C136A0">
        <w:trPr>
          <w:trHeight w:val="340"/>
        </w:trPr>
        <w:tc>
          <w:tcPr>
            <w:tcW w:w="1130" w:type="dxa"/>
          </w:tcPr>
          <w:p w14:paraId="3810F295" w14:textId="77777777" w:rsidR="00F52AA6" w:rsidRPr="00E04CC1" w:rsidRDefault="00F52AA6" w:rsidP="00C136A0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All</w:t>
            </w:r>
          </w:p>
        </w:tc>
        <w:tc>
          <w:tcPr>
            <w:tcW w:w="1143" w:type="dxa"/>
          </w:tcPr>
          <w:p w14:paraId="7D370382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1516.27</w:t>
            </w:r>
          </w:p>
        </w:tc>
        <w:tc>
          <w:tcPr>
            <w:tcW w:w="0" w:type="auto"/>
          </w:tcPr>
          <w:p w14:paraId="428E9A12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10.46</w:t>
            </w:r>
          </w:p>
        </w:tc>
        <w:tc>
          <w:tcPr>
            <w:tcW w:w="0" w:type="auto"/>
          </w:tcPr>
          <w:p w14:paraId="73B98A83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9.94</w:t>
            </w:r>
          </w:p>
        </w:tc>
        <w:tc>
          <w:tcPr>
            <w:tcW w:w="0" w:type="auto"/>
          </w:tcPr>
          <w:p w14:paraId="3003CBF6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CB46653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1192.27</w:t>
            </w:r>
          </w:p>
        </w:tc>
        <w:tc>
          <w:tcPr>
            <w:tcW w:w="0" w:type="auto"/>
          </w:tcPr>
          <w:p w14:paraId="4FC63C58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8.49</w:t>
            </w:r>
          </w:p>
        </w:tc>
        <w:tc>
          <w:tcPr>
            <w:tcW w:w="0" w:type="auto"/>
          </w:tcPr>
          <w:p w14:paraId="0305CCAC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8.01</w:t>
            </w:r>
          </w:p>
        </w:tc>
        <w:tc>
          <w:tcPr>
            <w:tcW w:w="0" w:type="auto"/>
          </w:tcPr>
          <w:p w14:paraId="108987A7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8.98</w:t>
            </w:r>
          </w:p>
        </w:tc>
        <w:tc>
          <w:tcPr>
            <w:tcW w:w="0" w:type="auto"/>
          </w:tcPr>
          <w:p w14:paraId="0725C8BF" w14:textId="77777777" w:rsidR="00F52AA6" w:rsidRPr="00E04CC1" w:rsidRDefault="00F52AA6" w:rsidP="00C136A0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04CC1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&lt;0.001</w:t>
            </w:r>
          </w:p>
        </w:tc>
      </w:tr>
    </w:tbl>
    <w:p w14:paraId="148A7268" w14:textId="77777777" w:rsidR="00C116A7" w:rsidRDefault="00C116A7">
      <w:pPr>
        <w:rPr>
          <w:rFonts w:ascii="Open Sans Light" w:hAnsi="Open Sans Light" w:cs="Open Sans Light"/>
        </w:rPr>
      </w:pPr>
    </w:p>
    <w:p w14:paraId="00D65282" w14:textId="77BDBDBE" w:rsidR="00963E1F" w:rsidRPr="007C3D86" w:rsidRDefault="000E297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T7</w:t>
      </w:r>
      <w:r w:rsidR="00963E1F" w:rsidRPr="007C3D86">
        <w:rPr>
          <w:rFonts w:ascii="Open Sans Light" w:hAnsi="Open Sans Light" w:cs="Open Sans Light"/>
        </w:rPr>
        <w:t xml:space="preserve">. Number of Events and Rates/100,000 for </w:t>
      </w:r>
      <w:r w:rsidR="00963E1F" w:rsidRPr="007C3D86">
        <w:rPr>
          <w:rFonts w:ascii="Open Sans Light" w:hAnsi="Open Sans Light" w:cs="Open Sans Light"/>
          <w:u w:val="single"/>
        </w:rPr>
        <w:t>All TIA Visits (ED and/or Hospital)</w:t>
      </w:r>
      <w:r w:rsidR="00963E1F" w:rsidRPr="007C3D86">
        <w:rPr>
          <w:rFonts w:ascii="Open Sans Light" w:hAnsi="Open Sans Light" w:cs="Open Sans Light"/>
        </w:rPr>
        <w:t xml:space="preserve"> Stratified by Sex (Note: does not include data from Quebec). Any significant differences in incidence rate shown in </w:t>
      </w:r>
      <w:r w:rsidR="00963E1F" w:rsidRPr="007C3D86">
        <w:rPr>
          <w:rFonts w:ascii="Open Sans Light" w:hAnsi="Open Sans Light" w:cs="Open Sans Light"/>
          <w:b/>
          <w:bCs/>
        </w:rPr>
        <w:t>bold</w:t>
      </w:r>
      <w:r w:rsidR="00963E1F" w:rsidRPr="007C3D86">
        <w:rPr>
          <w:rFonts w:ascii="Open Sans Light" w:hAnsi="Open Sans Light" w:cs="Open Sans Light"/>
        </w:rPr>
        <w:t xml:space="preserve">, if </w:t>
      </w:r>
      <w:r>
        <w:rPr>
          <w:rFonts w:ascii="Open Sans Light" w:hAnsi="Open Sans Light" w:cs="Open Sans Light"/>
        </w:rPr>
        <w:t>women</w:t>
      </w:r>
      <w:r w:rsidR="00963E1F" w:rsidRPr="007C3D86">
        <w:rPr>
          <w:rFonts w:ascii="Open Sans Light" w:hAnsi="Open Sans Light" w:cs="Open Sans Light"/>
        </w:rPr>
        <w:t xml:space="preserve"> had the greater incidence shown in </w:t>
      </w:r>
      <w:r w:rsidR="00963E1F" w:rsidRPr="007C3D86">
        <w:rPr>
          <w:rFonts w:ascii="Open Sans Light" w:hAnsi="Open Sans Light" w:cs="Open Sans Light"/>
          <w:b/>
          <w:bCs/>
          <w:color w:val="FF0000"/>
        </w:rPr>
        <w:t>bold red</w:t>
      </w:r>
      <w:r w:rsidR="00963E1F" w:rsidRPr="007C3D86">
        <w:rPr>
          <w:rFonts w:ascii="Open Sans Light" w:hAnsi="Open Sans Light" w:cs="Open Sans Light"/>
        </w:rPr>
        <w:t>.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256"/>
        <w:gridCol w:w="982"/>
        <w:gridCol w:w="1123"/>
        <w:gridCol w:w="1388"/>
        <w:gridCol w:w="1387"/>
        <w:gridCol w:w="1387"/>
        <w:gridCol w:w="1256"/>
        <w:gridCol w:w="1426"/>
        <w:gridCol w:w="1416"/>
        <w:gridCol w:w="1274"/>
      </w:tblGrid>
      <w:tr w:rsidR="005A3687" w:rsidRPr="007C3D86" w14:paraId="64C4F8C0" w14:textId="77777777" w:rsidTr="008B4294">
        <w:trPr>
          <w:trHeight w:val="345"/>
        </w:trPr>
        <w:tc>
          <w:tcPr>
            <w:tcW w:w="1258" w:type="dxa"/>
          </w:tcPr>
          <w:p w14:paraId="33B17F5E" w14:textId="77777777" w:rsidR="00963E1F" w:rsidRPr="007C3D86" w:rsidRDefault="00963E1F" w:rsidP="00987731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869" w:type="dxa"/>
            <w:gridSpan w:val="4"/>
          </w:tcPr>
          <w:p w14:paraId="3B6FFDA2" w14:textId="432157B3" w:rsidR="00963E1F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Women</w:t>
            </w:r>
          </w:p>
        </w:tc>
        <w:tc>
          <w:tcPr>
            <w:tcW w:w="5492" w:type="dxa"/>
            <w:gridSpan w:val="4"/>
          </w:tcPr>
          <w:p w14:paraId="52620A70" w14:textId="3AA4F394" w:rsidR="00963E1F" w:rsidRPr="007C3D86" w:rsidRDefault="000E2976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Men</w:t>
            </w:r>
          </w:p>
        </w:tc>
        <w:tc>
          <w:tcPr>
            <w:tcW w:w="1276" w:type="dxa"/>
          </w:tcPr>
          <w:p w14:paraId="16375BAF" w14:textId="30BFDD11" w:rsidR="00963E1F" w:rsidRPr="007C3D86" w:rsidRDefault="00963E1F" w:rsidP="0098773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8B4294" w:rsidRPr="007C3D86" w14:paraId="7D7B02CD" w14:textId="77777777" w:rsidTr="008B4294">
        <w:trPr>
          <w:trHeight w:val="345"/>
        </w:trPr>
        <w:tc>
          <w:tcPr>
            <w:tcW w:w="1258" w:type="dxa"/>
          </w:tcPr>
          <w:p w14:paraId="7387D615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Age Group </w:t>
            </w:r>
          </w:p>
        </w:tc>
        <w:tc>
          <w:tcPr>
            <w:tcW w:w="966" w:type="dxa"/>
          </w:tcPr>
          <w:p w14:paraId="3D2CD8E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1124" w:type="dxa"/>
          </w:tcPr>
          <w:p w14:paraId="7C89870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1390" w:type="dxa"/>
          </w:tcPr>
          <w:p w14:paraId="430D2BF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1389" w:type="dxa"/>
          </w:tcPr>
          <w:p w14:paraId="6B5BC30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1389" w:type="dxa"/>
          </w:tcPr>
          <w:p w14:paraId="3A567EE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Number of Events</w:t>
            </w:r>
          </w:p>
        </w:tc>
        <w:tc>
          <w:tcPr>
            <w:tcW w:w="1257" w:type="dxa"/>
          </w:tcPr>
          <w:p w14:paraId="234FFC6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Events / 100,000</w:t>
            </w:r>
          </w:p>
        </w:tc>
        <w:tc>
          <w:tcPr>
            <w:tcW w:w="1428" w:type="dxa"/>
          </w:tcPr>
          <w:p w14:paraId="4E91C42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Lower bound of CI</w:t>
            </w:r>
          </w:p>
        </w:tc>
        <w:tc>
          <w:tcPr>
            <w:tcW w:w="1418" w:type="dxa"/>
          </w:tcPr>
          <w:p w14:paraId="491E8E0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Upper bound of CI</w:t>
            </w:r>
          </w:p>
        </w:tc>
        <w:tc>
          <w:tcPr>
            <w:tcW w:w="1276" w:type="dxa"/>
          </w:tcPr>
          <w:p w14:paraId="343C043A" w14:textId="3880656D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P-value for IRR</w:t>
            </w:r>
          </w:p>
        </w:tc>
      </w:tr>
      <w:tr w:rsidR="008B4294" w:rsidRPr="007C3D86" w14:paraId="46750AC5" w14:textId="77777777" w:rsidTr="008B4294">
        <w:trPr>
          <w:trHeight w:val="345"/>
        </w:trPr>
        <w:tc>
          <w:tcPr>
            <w:tcW w:w="1258" w:type="dxa"/>
          </w:tcPr>
          <w:p w14:paraId="3A0F20F6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20 to 24</w:t>
            </w:r>
          </w:p>
        </w:tc>
        <w:tc>
          <w:tcPr>
            <w:tcW w:w="966" w:type="dxa"/>
          </w:tcPr>
          <w:p w14:paraId="7170599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45.77</w:t>
            </w:r>
          </w:p>
        </w:tc>
        <w:tc>
          <w:tcPr>
            <w:tcW w:w="1124" w:type="dxa"/>
          </w:tcPr>
          <w:p w14:paraId="7E2A59C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3.996178</w:t>
            </w:r>
          </w:p>
        </w:tc>
        <w:tc>
          <w:tcPr>
            <w:tcW w:w="1390" w:type="dxa"/>
          </w:tcPr>
          <w:p w14:paraId="39C3632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2.925704</w:t>
            </w:r>
          </w:p>
        </w:tc>
        <w:tc>
          <w:tcPr>
            <w:tcW w:w="1389" w:type="dxa"/>
          </w:tcPr>
          <w:p w14:paraId="17BF1DF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5.330341</w:t>
            </w:r>
          </w:p>
        </w:tc>
        <w:tc>
          <w:tcPr>
            <w:tcW w:w="1389" w:type="dxa"/>
          </w:tcPr>
          <w:p w14:paraId="19EC736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37.82</w:t>
            </w:r>
          </w:p>
        </w:tc>
        <w:tc>
          <w:tcPr>
            <w:tcW w:w="1257" w:type="dxa"/>
          </w:tcPr>
          <w:p w14:paraId="1F15046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3.039224</w:t>
            </w:r>
          </w:p>
        </w:tc>
        <w:tc>
          <w:tcPr>
            <w:tcW w:w="1428" w:type="dxa"/>
          </w:tcPr>
          <w:p w14:paraId="0455A04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2.150736</w:t>
            </w:r>
          </w:p>
        </w:tc>
        <w:tc>
          <w:tcPr>
            <w:tcW w:w="1418" w:type="dxa"/>
          </w:tcPr>
          <w:p w14:paraId="63F3AA7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4.171573</w:t>
            </w:r>
          </w:p>
        </w:tc>
        <w:tc>
          <w:tcPr>
            <w:tcW w:w="1276" w:type="dxa"/>
          </w:tcPr>
          <w:p w14:paraId="15DFD18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0.253</w:t>
            </w:r>
          </w:p>
        </w:tc>
      </w:tr>
      <w:tr w:rsidR="008B4294" w:rsidRPr="007C3D86" w14:paraId="23680083" w14:textId="77777777" w:rsidTr="008B4294">
        <w:trPr>
          <w:trHeight w:val="345"/>
        </w:trPr>
        <w:tc>
          <w:tcPr>
            <w:tcW w:w="1258" w:type="dxa"/>
          </w:tcPr>
          <w:p w14:paraId="132AF74B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25 to 29</w:t>
            </w:r>
          </w:p>
        </w:tc>
        <w:tc>
          <w:tcPr>
            <w:tcW w:w="966" w:type="dxa"/>
          </w:tcPr>
          <w:p w14:paraId="725DB5E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71.43</w:t>
            </w:r>
          </w:p>
        </w:tc>
        <w:tc>
          <w:tcPr>
            <w:tcW w:w="1124" w:type="dxa"/>
          </w:tcPr>
          <w:p w14:paraId="1018984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5.80254</w:t>
            </w:r>
          </w:p>
        </w:tc>
        <w:tc>
          <w:tcPr>
            <w:tcW w:w="1390" w:type="dxa"/>
          </w:tcPr>
          <w:p w14:paraId="1A97376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4.531832</w:t>
            </w:r>
          </w:p>
        </w:tc>
        <w:tc>
          <w:tcPr>
            <w:tcW w:w="1389" w:type="dxa"/>
          </w:tcPr>
          <w:p w14:paraId="3635798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7.319115</w:t>
            </w:r>
          </w:p>
        </w:tc>
        <w:tc>
          <w:tcPr>
            <w:tcW w:w="1389" w:type="dxa"/>
          </w:tcPr>
          <w:p w14:paraId="3C842DB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61.71</w:t>
            </w:r>
          </w:p>
        </w:tc>
        <w:tc>
          <w:tcPr>
            <w:tcW w:w="1257" w:type="dxa"/>
          </w:tcPr>
          <w:p w14:paraId="35D9F6F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4.805997</w:t>
            </w:r>
          </w:p>
        </w:tc>
        <w:tc>
          <w:tcPr>
            <w:tcW w:w="1428" w:type="dxa"/>
          </w:tcPr>
          <w:p w14:paraId="05E3E10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3.68473</w:t>
            </w:r>
          </w:p>
        </w:tc>
        <w:tc>
          <w:tcPr>
            <w:tcW w:w="1418" w:type="dxa"/>
          </w:tcPr>
          <w:p w14:paraId="123DBDF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6.161071</w:t>
            </w:r>
          </w:p>
        </w:tc>
        <w:tc>
          <w:tcPr>
            <w:tcW w:w="1276" w:type="dxa"/>
          </w:tcPr>
          <w:p w14:paraId="65AC709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0.318</w:t>
            </w:r>
          </w:p>
        </w:tc>
      </w:tr>
      <w:tr w:rsidR="008B4294" w:rsidRPr="007C3D86" w14:paraId="36867F9B" w14:textId="77777777" w:rsidTr="008B4294">
        <w:trPr>
          <w:trHeight w:val="345"/>
        </w:trPr>
        <w:tc>
          <w:tcPr>
            <w:tcW w:w="1258" w:type="dxa"/>
          </w:tcPr>
          <w:p w14:paraId="67E86925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30 to 34</w:t>
            </w:r>
          </w:p>
        </w:tc>
        <w:tc>
          <w:tcPr>
            <w:tcW w:w="966" w:type="dxa"/>
          </w:tcPr>
          <w:p w14:paraId="5A169C3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139.95</w:t>
            </w:r>
          </w:p>
        </w:tc>
        <w:tc>
          <w:tcPr>
            <w:tcW w:w="1124" w:type="dxa"/>
          </w:tcPr>
          <w:p w14:paraId="3072BEE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11.2123</w:t>
            </w:r>
          </w:p>
        </w:tc>
        <w:tc>
          <w:tcPr>
            <w:tcW w:w="1390" w:type="dxa"/>
          </w:tcPr>
          <w:p w14:paraId="3D13234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9.431991</w:t>
            </w:r>
          </w:p>
        </w:tc>
        <w:tc>
          <w:tcPr>
            <w:tcW w:w="1389" w:type="dxa"/>
          </w:tcPr>
          <w:p w14:paraId="223D0F7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13.23095</w:t>
            </w:r>
          </w:p>
        </w:tc>
        <w:tc>
          <w:tcPr>
            <w:tcW w:w="1389" w:type="dxa"/>
          </w:tcPr>
          <w:p w14:paraId="1B873CA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97.87</w:t>
            </w:r>
          </w:p>
        </w:tc>
        <w:tc>
          <w:tcPr>
            <w:tcW w:w="1257" w:type="dxa"/>
          </w:tcPr>
          <w:p w14:paraId="2E2F504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7.738117</w:t>
            </w:r>
          </w:p>
        </w:tc>
        <w:tc>
          <w:tcPr>
            <w:tcW w:w="1428" w:type="dxa"/>
          </w:tcPr>
          <w:p w14:paraId="68286E3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6.282177</w:t>
            </w:r>
          </w:p>
        </w:tc>
        <w:tc>
          <w:tcPr>
            <w:tcW w:w="1418" w:type="dxa"/>
          </w:tcPr>
          <w:p w14:paraId="72182DE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9.430286</w:t>
            </w:r>
          </w:p>
        </w:tc>
        <w:tc>
          <w:tcPr>
            <w:tcW w:w="1276" w:type="dxa"/>
          </w:tcPr>
          <w:p w14:paraId="24A7056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0.006</w:t>
            </w:r>
          </w:p>
        </w:tc>
      </w:tr>
      <w:tr w:rsidR="008B4294" w:rsidRPr="007C3D86" w14:paraId="50719D6B" w14:textId="77777777" w:rsidTr="008B4294">
        <w:trPr>
          <w:trHeight w:val="345"/>
        </w:trPr>
        <w:tc>
          <w:tcPr>
            <w:tcW w:w="1258" w:type="dxa"/>
          </w:tcPr>
          <w:p w14:paraId="60DA3293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35 to 39</w:t>
            </w:r>
          </w:p>
        </w:tc>
        <w:tc>
          <w:tcPr>
            <w:tcW w:w="966" w:type="dxa"/>
          </w:tcPr>
          <w:p w14:paraId="2DD3265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204.56</w:t>
            </w:r>
          </w:p>
        </w:tc>
        <w:tc>
          <w:tcPr>
            <w:tcW w:w="1124" w:type="dxa"/>
          </w:tcPr>
          <w:p w14:paraId="1873AC6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16.5585</w:t>
            </w:r>
          </w:p>
        </w:tc>
        <w:tc>
          <w:tcPr>
            <w:tcW w:w="1390" w:type="dxa"/>
          </w:tcPr>
          <w:p w14:paraId="28A8E2F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14.36925</w:t>
            </w:r>
          </w:p>
        </w:tc>
        <w:tc>
          <w:tcPr>
            <w:tcW w:w="1389" w:type="dxa"/>
          </w:tcPr>
          <w:p w14:paraId="72184D3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18.98699</w:t>
            </w:r>
          </w:p>
        </w:tc>
        <w:tc>
          <w:tcPr>
            <w:tcW w:w="1389" w:type="dxa"/>
          </w:tcPr>
          <w:p w14:paraId="2956F9E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174.9</w:t>
            </w:r>
          </w:p>
        </w:tc>
        <w:tc>
          <w:tcPr>
            <w:tcW w:w="1257" w:type="dxa"/>
          </w:tcPr>
          <w:p w14:paraId="08BD819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14.3691</w:t>
            </w:r>
          </w:p>
        </w:tc>
        <w:tc>
          <w:tcPr>
            <w:tcW w:w="1428" w:type="dxa"/>
          </w:tcPr>
          <w:p w14:paraId="6922191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12.31899</w:t>
            </w:r>
          </w:p>
        </w:tc>
        <w:tc>
          <w:tcPr>
            <w:tcW w:w="1418" w:type="dxa"/>
          </w:tcPr>
          <w:p w14:paraId="5C292B8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16.66288</w:t>
            </w:r>
          </w:p>
        </w:tc>
        <w:tc>
          <w:tcPr>
            <w:tcW w:w="1276" w:type="dxa"/>
          </w:tcPr>
          <w:p w14:paraId="3278696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0.184</w:t>
            </w:r>
          </w:p>
        </w:tc>
      </w:tr>
      <w:tr w:rsidR="008B4294" w:rsidRPr="007C3D86" w14:paraId="5B2936FD" w14:textId="77777777" w:rsidTr="008B4294">
        <w:trPr>
          <w:trHeight w:val="345"/>
        </w:trPr>
        <w:tc>
          <w:tcPr>
            <w:tcW w:w="1258" w:type="dxa"/>
          </w:tcPr>
          <w:p w14:paraId="31B0E066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40 to 44</w:t>
            </w:r>
          </w:p>
        </w:tc>
        <w:tc>
          <w:tcPr>
            <w:tcW w:w="966" w:type="dxa"/>
          </w:tcPr>
          <w:p w14:paraId="699D6A5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335.18</w:t>
            </w:r>
          </w:p>
        </w:tc>
        <w:tc>
          <w:tcPr>
            <w:tcW w:w="1124" w:type="dxa"/>
          </w:tcPr>
          <w:p w14:paraId="5704874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28.162</w:t>
            </w:r>
          </w:p>
        </w:tc>
        <w:tc>
          <w:tcPr>
            <w:tcW w:w="1390" w:type="dxa"/>
          </w:tcPr>
          <w:p w14:paraId="63C6B78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25.22669</w:t>
            </w:r>
          </w:p>
        </w:tc>
        <w:tc>
          <w:tcPr>
            <w:tcW w:w="1389" w:type="dxa"/>
          </w:tcPr>
          <w:p w14:paraId="597BEF9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31.34509</w:t>
            </w:r>
          </w:p>
        </w:tc>
        <w:tc>
          <w:tcPr>
            <w:tcW w:w="1389" w:type="dxa"/>
          </w:tcPr>
          <w:p w14:paraId="02A25DA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325.98</w:t>
            </w:r>
          </w:p>
        </w:tc>
        <w:tc>
          <w:tcPr>
            <w:tcW w:w="1257" w:type="dxa"/>
          </w:tcPr>
          <w:p w14:paraId="29EE95B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28.00245</w:t>
            </w:r>
          </w:p>
        </w:tc>
        <w:tc>
          <w:tcPr>
            <w:tcW w:w="1428" w:type="dxa"/>
          </w:tcPr>
          <w:p w14:paraId="40F1ADF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25.04487</w:t>
            </w:r>
          </w:p>
        </w:tc>
        <w:tc>
          <w:tcPr>
            <w:tcW w:w="1418" w:type="dxa"/>
          </w:tcPr>
          <w:p w14:paraId="12AB1D6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31.21326</w:t>
            </w:r>
          </w:p>
        </w:tc>
        <w:tc>
          <w:tcPr>
            <w:tcW w:w="1276" w:type="dxa"/>
          </w:tcPr>
          <w:p w14:paraId="4994590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0.973</w:t>
            </w:r>
          </w:p>
        </w:tc>
      </w:tr>
      <w:tr w:rsidR="008B4294" w:rsidRPr="007C3D86" w14:paraId="1D79B5E8" w14:textId="77777777" w:rsidTr="008B4294">
        <w:trPr>
          <w:trHeight w:val="345"/>
        </w:trPr>
        <w:tc>
          <w:tcPr>
            <w:tcW w:w="1258" w:type="dxa"/>
          </w:tcPr>
          <w:p w14:paraId="572F7DFF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45 to 49</w:t>
            </w:r>
          </w:p>
        </w:tc>
        <w:tc>
          <w:tcPr>
            <w:tcW w:w="966" w:type="dxa"/>
          </w:tcPr>
          <w:p w14:paraId="540183A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580.78</w:t>
            </w:r>
          </w:p>
        </w:tc>
        <w:tc>
          <w:tcPr>
            <w:tcW w:w="1124" w:type="dxa"/>
          </w:tcPr>
          <w:p w14:paraId="5924FD6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47.79729</w:t>
            </w:r>
          </w:p>
        </w:tc>
        <w:tc>
          <w:tcPr>
            <w:tcW w:w="1390" w:type="dxa"/>
          </w:tcPr>
          <w:p w14:paraId="7B1A40C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43.98925</w:t>
            </w:r>
          </w:p>
        </w:tc>
        <w:tc>
          <w:tcPr>
            <w:tcW w:w="1389" w:type="dxa"/>
          </w:tcPr>
          <w:p w14:paraId="3934868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51.84677</w:t>
            </w:r>
          </w:p>
        </w:tc>
        <w:tc>
          <w:tcPr>
            <w:tcW w:w="1389" w:type="dxa"/>
          </w:tcPr>
          <w:p w14:paraId="2F1AFB7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517.83</w:t>
            </w:r>
          </w:p>
        </w:tc>
        <w:tc>
          <w:tcPr>
            <w:tcW w:w="1257" w:type="dxa"/>
          </w:tcPr>
          <w:p w14:paraId="392E8E3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43.07542</w:t>
            </w:r>
          </w:p>
        </w:tc>
        <w:tc>
          <w:tcPr>
            <w:tcW w:w="1428" w:type="dxa"/>
          </w:tcPr>
          <w:p w14:paraId="4A131A2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39.44532</w:t>
            </w:r>
          </w:p>
        </w:tc>
        <w:tc>
          <w:tcPr>
            <w:tcW w:w="1418" w:type="dxa"/>
          </w:tcPr>
          <w:p w14:paraId="59DFA7F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46.94976</w:t>
            </w:r>
          </w:p>
        </w:tc>
        <w:tc>
          <w:tcPr>
            <w:tcW w:w="1276" w:type="dxa"/>
          </w:tcPr>
          <w:p w14:paraId="743B2EA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0.091</w:t>
            </w:r>
          </w:p>
        </w:tc>
      </w:tr>
      <w:tr w:rsidR="008B4294" w:rsidRPr="007C3D86" w14:paraId="6E40A43C" w14:textId="77777777" w:rsidTr="008B4294">
        <w:trPr>
          <w:trHeight w:val="345"/>
        </w:trPr>
        <w:tc>
          <w:tcPr>
            <w:tcW w:w="1258" w:type="dxa"/>
          </w:tcPr>
          <w:p w14:paraId="614434DC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50 to 54</w:t>
            </w:r>
          </w:p>
        </w:tc>
        <w:tc>
          <w:tcPr>
            <w:tcW w:w="966" w:type="dxa"/>
          </w:tcPr>
          <w:p w14:paraId="10ACC2E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827.66</w:t>
            </w:r>
          </w:p>
        </w:tc>
        <w:tc>
          <w:tcPr>
            <w:tcW w:w="1124" w:type="dxa"/>
          </w:tcPr>
          <w:p w14:paraId="4EBCD4E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62.07204</w:t>
            </w:r>
          </w:p>
        </w:tc>
        <w:tc>
          <w:tcPr>
            <w:tcW w:w="1390" w:type="dxa"/>
          </w:tcPr>
          <w:p w14:paraId="3D3F9CD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57.91554</w:t>
            </w:r>
          </w:p>
        </w:tc>
        <w:tc>
          <w:tcPr>
            <w:tcW w:w="1389" w:type="dxa"/>
          </w:tcPr>
          <w:p w14:paraId="4C70F3E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66.44805</w:t>
            </w:r>
          </w:p>
        </w:tc>
        <w:tc>
          <w:tcPr>
            <w:tcW w:w="1389" w:type="dxa"/>
          </w:tcPr>
          <w:p w14:paraId="2449617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907.92</w:t>
            </w:r>
          </w:p>
        </w:tc>
        <w:tc>
          <w:tcPr>
            <w:tcW w:w="1257" w:type="dxa"/>
          </w:tcPr>
          <w:p w14:paraId="2E2D2B2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68.22154</w:t>
            </w:r>
          </w:p>
        </w:tc>
        <w:tc>
          <w:tcPr>
            <w:tcW w:w="1428" w:type="dxa"/>
          </w:tcPr>
          <w:p w14:paraId="15DD935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63.85574</w:t>
            </w:r>
          </w:p>
        </w:tc>
        <w:tc>
          <w:tcPr>
            <w:tcW w:w="1418" w:type="dxa"/>
          </w:tcPr>
          <w:p w14:paraId="706978F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72.80722</w:t>
            </w:r>
          </w:p>
        </w:tc>
        <w:tc>
          <w:tcPr>
            <w:tcW w:w="1276" w:type="dxa"/>
          </w:tcPr>
          <w:p w14:paraId="1951B2A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0.052</w:t>
            </w:r>
          </w:p>
        </w:tc>
      </w:tr>
      <w:tr w:rsidR="008B4294" w:rsidRPr="007C3D86" w14:paraId="0C43F06E" w14:textId="77777777" w:rsidTr="008B4294">
        <w:trPr>
          <w:trHeight w:val="345"/>
        </w:trPr>
        <w:tc>
          <w:tcPr>
            <w:tcW w:w="1258" w:type="dxa"/>
          </w:tcPr>
          <w:p w14:paraId="40E988A2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55 to 59</w:t>
            </w:r>
          </w:p>
        </w:tc>
        <w:tc>
          <w:tcPr>
            <w:tcW w:w="966" w:type="dxa"/>
          </w:tcPr>
          <w:p w14:paraId="5A2B8BF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1148.36</w:t>
            </w:r>
          </w:p>
        </w:tc>
        <w:tc>
          <w:tcPr>
            <w:tcW w:w="1124" w:type="dxa"/>
          </w:tcPr>
          <w:p w14:paraId="53A63A4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84.64485</w:t>
            </w:r>
          </w:p>
        </w:tc>
        <w:tc>
          <w:tcPr>
            <w:tcW w:w="1390" w:type="dxa"/>
          </w:tcPr>
          <w:p w14:paraId="2B16C00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79.81865</w:t>
            </w:r>
          </w:p>
        </w:tc>
        <w:tc>
          <w:tcPr>
            <w:tcW w:w="1389" w:type="dxa"/>
          </w:tcPr>
          <w:p w14:paraId="22D1F7F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89.68658</w:t>
            </w:r>
          </w:p>
        </w:tc>
        <w:tc>
          <w:tcPr>
            <w:tcW w:w="1389" w:type="dxa"/>
          </w:tcPr>
          <w:p w14:paraId="6C23226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1213.55</w:t>
            </w:r>
          </w:p>
        </w:tc>
        <w:tc>
          <w:tcPr>
            <w:tcW w:w="1257" w:type="dxa"/>
          </w:tcPr>
          <w:p w14:paraId="1AECFCC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90.56802</w:t>
            </w:r>
          </w:p>
        </w:tc>
        <w:tc>
          <w:tcPr>
            <w:tcW w:w="1428" w:type="dxa"/>
          </w:tcPr>
          <w:p w14:paraId="10A9387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85.5444</w:t>
            </w:r>
          </w:p>
        </w:tc>
        <w:tc>
          <w:tcPr>
            <w:tcW w:w="1418" w:type="dxa"/>
          </w:tcPr>
          <w:p w14:paraId="46E87B4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95.80965</w:t>
            </w:r>
          </w:p>
        </w:tc>
        <w:tc>
          <w:tcPr>
            <w:tcW w:w="1276" w:type="dxa"/>
          </w:tcPr>
          <w:p w14:paraId="5FCE66A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0.105</w:t>
            </w:r>
          </w:p>
        </w:tc>
      </w:tr>
      <w:tr w:rsidR="008B4294" w:rsidRPr="007C3D86" w14:paraId="058771CE" w14:textId="77777777" w:rsidTr="008B4294">
        <w:trPr>
          <w:trHeight w:val="345"/>
        </w:trPr>
        <w:tc>
          <w:tcPr>
            <w:tcW w:w="1258" w:type="dxa"/>
          </w:tcPr>
          <w:p w14:paraId="256B5972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60 to 64</w:t>
            </w:r>
          </w:p>
        </w:tc>
        <w:tc>
          <w:tcPr>
            <w:tcW w:w="966" w:type="dxa"/>
          </w:tcPr>
          <w:p w14:paraId="225327B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1351.4</w:t>
            </w:r>
          </w:p>
        </w:tc>
        <w:tc>
          <w:tcPr>
            <w:tcW w:w="1124" w:type="dxa"/>
          </w:tcPr>
          <w:p w14:paraId="6B27148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111.1627</w:t>
            </w:r>
          </w:p>
        </w:tc>
        <w:tc>
          <w:tcPr>
            <w:tcW w:w="1390" w:type="dxa"/>
          </w:tcPr>
          <w:p w14:paraId="554C889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105.3134</w:t>
            </w:r>
          </w:p>
        </w:tc>
        <w:tc>
          <w:tcPr>
            <w:tcW w:w="1389" w:type="dxa"/>
          </w:tcPr>
          <w:p w14:paraId="741FFB9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117.2523</w:t>
            </w:r>
          </w:p>
        </w:tc>
        <w:tc>
          <w:tcPr>
            <w:tcW w:w="1389" w:type="dxa"/>
          </w:tcPr>
          <w:p w14:paraId="0A04A72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1564.85</w:t>
            </w:r>
          </w:p>
        </w:tc>
        <w:tc>
          <w:tcPr>
            <w:tcW w:w="1257" w:type="dxa"/>
          </w:tcPr>
          <w:p w14:paraId="6F8E4DF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133.4504</w:t>
            </w:r>
          </w:p>
        </w:tc>
        <w:tc>
          <w:tcPr>
            <w:tcW w:w="1428" w:type="dxa"/>
          </w:tcPr>
          <w:p w14:paraId="4152477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126.9199</w:t>
            </w:r>
          </w:p>
        </w:tc>
        <w:tc>
          <w:tcPr>
            <w:tcW w:w="1418" w:type="dxa"/>
          </w:tcPr>
          <w:p w14:paraId="0C8D4DF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140.2299</w:t>
            </w:r>
          </w:p>
        </w:tc>
        <w:tc>
          <w:tcPr>
            <w:tcW w:w="1276" w:type="dxa"/>
          </w:tcPr>
          <w:p w14:paraId="23F4E87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8B4294" w:rsidRPr="007C3D86" w14:paraId="4C908FC6" w14:textId="77777777" w:rsidTr="008B4294">
        <w:trPr>
          <w:trHeight w:val="345"/>
        </w:trPr>
        <w:tc>
          <w:tcPr>
            <w:tcW w:w="1258" w:type="dxa"/>
          </w:tcPr>
          <w:p w14:paraId="3825AB60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65 to 69</w:t>
            </w:r>
          </w:p>
        </w:tc>
        <w:tc>
          <w:tcPr>
            <w:tcW w:w="966" w:type="dxa"/>
          </w:tcPr>
          <w:p w14:paraId="182C5CE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1570.63</w:t>
            </w:r>
          </w:p>
        </w:tc>
        <w:tc>
          <w:tcPr>
            <w:tcW w:w="1124" w:type="dxa"/>
          </w:tcPr>
          <w:p w14:paraId="78F54B1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153.0973</w:t>
            </w:r>
          </w:p>
        </w:tc>
        <w:tc>
          <w:tcPr>
            <w:tcW w:w="1390" w:type="dxa"/>
          </w:tcPr>
          <w:p w14:paraId="754E48C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145.6194</w:t>
            </w:r>
          </w:p>
        </w:tc>
        <w:tc>
          <w:tcPr>
            <w:tcW w:w="1389" w:type="dxa"/>
          </w:tcPr>
          <w:p w14:paraId="574C017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160.8596</w:t>
            </w:r>
          </w:p>
        </w:tc>
        <w:tc>
          <w:tcPr>
            <w:tcW w:w="1389" w:type="dxa"/>
          </w:tcPr>
          <w:p w14:paraId="19E225F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1821.82</w:t>
            </w:r>
          </w:p>
        </w:tc>
        <w:tc>
          <w:tcPr>
            <w:tcW w:w="1257" w:type="dxa"/>
          </w:tcPr>
          <w:p w14:paraId="13D6B9B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187.8556</w:t>
            </w:r>
          </w:p>
        </w:tc>
        <w:tc>
          <w:tcPr>
            <w:tcW w:w="1428" w:type="dxa"/>
          </w:tcPr>
          <w:p w14:paraId="2F9E69A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179.3279</w:t>
            </w:r>
          </w:p>
        </w:tc>
        <w:tc>
          <w:tcPr>
            <w:tcW w:w="1418" w:type="dxa"/>
          </w:tcPr>
          <w:p w14:paraId="6B4922C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196.6841</w:t>
            </w:r>
          </w:p>
        </w:tc>
        <w:tc>
          <w:tcPr>
            <w:tcW w:w="1276" w:type="dxa"/>
          </w:tcPr>
          <w:p w14:paraId="6FC7518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8B4294" w:rsidRPr="007C3D86" w14:paraId="6E03BC0A" w14:textId="77777777" w:rsidTr="008B4294">
        <w:trPr>
          <w:trHeight w:val="345"/>
        </w:trPr>
        <w:tc>
          <w:tcPr>
            <w:tcW w:w="1258" w:type="dxa"/>
          </w:tcPr>
          <w:p w14:paraId="60E87B04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70 to 74</w:t>
            </w:r>
          </w:p>
        </w:tc>
        <w:tc>
          <w:tcPr>
            <w:tcW w:w="966" w:type="dxa"/>
          </w:tcPr>
          <w:p w14:paraId="51C42B5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1991.24</w:t>
            </w:r>
          </w:p>
        </w:tc>
        <w:tc>
          <w:tcPr>
            <w:tcW w:w="1124" w:type="dxa"/>
          </w:tcPr>
          <w:p w14:paraId="6DC0394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249.7369</w:t>
            </w:r>
          </w:p>
        </w:tc>
        <w:tc>
          <w:tcPr>
            <w:tcW w:w="1390" w:type="dxa"/>
          </w:tcPr>
          <w:p w14:paraId="0261E589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238.8865</w:t>
            </w:r>
          </w:p>
        </w:tc>
        <w:tc>
          <w:tcPr>
            <w:tcW w:w="1389" w:type="dxa"/>
          </w:tcPr>
          <w:p w14:paraId="00AF67C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260.9531</w:t>
            </w:r>
          </w:p>
        </w:tc>
        <w:tc>
          <w:tcPr>
            <w:tcW w:w="1389" w:type="dxa"/>
          </w:tcPr>
          <w:p w14:paraId="642C065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2017</w:t>
            </w:r>
          </w:p>
        </w:tc>
        <w:tc>
          <w:tcPr>
            <w:tcW w:w="1257" w:type="dxa"/>
          </w:tcPr>
          <w:p w14:paraId="07FB52E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274.0121</w:t>
            </w:r>
          </w:p>
        </w:tc>
        <w:tc>
          <w:tcPr>
            <w:tcW w:w="1428" w:type="dxa"/>
          </w:tcPr>
          <w:p w14:paraId="4FA8037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262.1831</w:t>
            </w:r>
          </w:p>
        </w:tc>
        <w:tc>
          <w:tcPr>
            <w:tcW w:w="1418" w:type="dxa"/>
          </w:tcPr>
          <w:p w14:paraId="7B9ACC9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286.2372</w:t>
            </w:r>
          </w:p>
        </w:tc>
        <w:tc>
          <w:tcPr>
            <w:tcW w:w="1276" w:type="dxa"/>
          </w:tcPr>
          <w:p w14:paraId="7CA8AD0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0.003</w:t>
            </w:r>
          </w:p>
        </w:tc>
      </w:tr>
      <w:tr w:rsidR="008B4294" w:rsidRPr="007C3D86" w14:paraId="23E73BAC" w14:textId="77777777" w:rsidTr="008B4294">
        <w:trPr>
          <w:trHeight w:val="345"/>
        </w:trPr>
        <w:tc>
          <w:tcPr>
            <w:tcW w:w="1258" w:type="dxa"/>
          </w:tcPr>
          <w:p w14:paraId="2051B044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75 to 79</w:t>
            </w:r>
          </w:p>
        </w:tc>
        <w:tc>
          <w:tcPr>
            <w:tcW w:w="966" w:type="dxa"/>
          </w:tcPr>
          <w:p w14:paraId="78E3D21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1911.22</w:t>
            </w:r>
          </w:p>
        </w:tc>
        <w:tc>
          <w:tcPr>
            <w:tcW w:w="1124" w:type="dxa"/>
          </w:tcPr>
          <w:p w14:paraId="56FF3E0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336.4371</w:t>
            </w:r>
          </w:p>
        </w:tc>
        <w:tc>
          <w:tcPr>
            <w:tcW w:w="1390" w:type="dxa"/>
          </w:tcPr>
          <w:p w14:paraId="18FA8634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321.5204</w:t>
            </w:r>
          </w:p>
        </w:tc>
        <w:tc>
          <w:tcPr>
            <w:tcW w:w="1389" w:type="dxa"/>
          </w:tcPr>
          <w:p w14:paraId="5DFB4A90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351.8674</w:t>
            </w:r>
          </w:p>
        </w:tc>
        <w:tc>
          <w:tcPr>
            <w:tcW w:w="1389" w:type="dxa"/>
          </w:tcPr>
          <w:p w14:paraId="0C684FB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2011.79</w:t>
            </w:r>
          </w:p>
        </w:tc>
        <w:tc>
          <w:tcPr>
            <w:tcW w:w="1257" w:type="dxa"/>
          </w:tcPr>
          <w:p w14:paraId="18C67A9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410.8814</w:t>
            </w:r>
          </w:p>
        </w:tc>
        <w:tc>
          <w:tcPr>
            <w:tcW w:w="1428" w:type="dxa"/>
          </w:tcPr>
          <w:p w14:paraId="115ACB2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393.1221</w:t>
            </w:r>
          </w:p>
        </w:tc>
        <w:tc>
          <w:tcPr>
            <w:tcW w:w="1418" w:type="dxa"/>
          </w:tcPr>
          <w:p w14:paraId="6330632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429.2363</w:t>
            </w:r>
          </w:p>
        </w:tc>
        <w:tc>
          <w:tcPr>
            <w:tcW w:w="1276" w:type="dxa"/>
          </w:tcPr>
          <w:p w14:paraId="5258635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8B4294" w:rsidRPr="007C3D86" w14:paraId="398CB022" w14:textId="77777777" w:rsidTr="008B4294">
        <w:trPr>
          <w:trHeight w:val="345"/>
        </w:trPr>
        <w:tc>
          <w:tcPr>
            <w:tcW w:w="1258" w:type="dxa"/>
          </w:tcPr>
          <w:p w14:paraId="78E90B20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80 to 84</w:t>
            </w:r>
          </w:p>
        </w:tc>
        <w:tc>
          <w:tcPr>
            <w:tcW w:w="966" w:type="dxa"/>
          </w:tcPr>
          <w:p w14:paraId="1F5CBC1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2107.79</w:t>
            </w:r>
          </w:p>
        </w:tc>
        <w:tc>
          <w:tcPr>
            <w:tcW w:w="1124" w:type="dxa"/>
          </w:tcPr>
          <w:p w14:paraId="43A7B25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499.1144</w:t>
            </w:r>
          </w:p>
        </w:tc>
        <w:tc>
          <w:tcPr>
            <w:tcW w:w="1390" w:type="dxa"/>
          </w:tcPr>
          <w:p w14:paraId="1370949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478.033</w:t>
            </w:r>
          </w:p>
        </w:tc>
        <w:tc>
          <w:tcPr>
            <w:tcW w:w="1389" w:type="dxa"/>
          </w:tcPr>
          <w:p w14:paraId="6101ED9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520.8862</w:t>
            </w:r>
          </w:p>
        </w:tc>
        <w:tc>
          <w:tcPr>
            <w:tcW w:w="1389" w:type="dxa"/>
          </w:tcPr>
          <w:p w14:paraId="2204167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2072.18</w:t>
            </w:r>
          </w:p>
        </w:tc>
        <w:tc>
          <w:tcPr>
            <w:tcW w:w="1257" w:type="dxa"/>
          </w:tcPr>
          <w:p w14:paraId="11DF9D7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629.2269</w:t>
            </w:r>
          </w:p>
        </w:tc>
        <w:tc>
          <w:tcPr>
            <w:tcW w:w="1428" w:type="dxa"/>
          </w:tcPr>
          <w:p w14:paraId="4AA7BE5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602.4224</w:t>
            </w:r>
          </w:p>
        </w:tc>
        <w:tc>
          <w:tcPr>
            <w:tcW w:w="1418" w:type="dxa"/>
          </w:tcPr>
          <w:p w14:paraId="203DAB4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656.9168</w:t>
            </w:r>
          </w:p>
        </w:tc>
        <w:tc>
          <w:tcPr>
            <w:tcW w:w="1276" w:type="dxa"/>
          </w:tcPr>
          <w:p w14:paraId="78DFB76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8B4294" w:rsidRPr="007C3D86" w14:paraId="17CDAFBD" w14:textId="77777777" w:rsidTr="008B4294">
        <w:trPr>
          <w:trHeight w:val="345"/>
        </w:trPr>
        <w:tc>
          <w:tcPr>
            <w:tcW w:w="1258" w:type="dxa"/>
          </w:tcPr>
          <w:p w14:paraId="654DD29B" w14:textId="77777777" w:rsidR="008B4294" w:rsidRPr="007C3D86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 xml:space="preserve">  85 to 89</w:t>
            </w:r>
          </w:p>
        </w:tc>
        <w:tc>
          <w:tcPr>
            <w:tcW w:w="966" w:type="dxa"/>
          </w:tcPr>
          <w:p w14:paraId="75955E5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2018.33</w:t>
            </w:r>
          </w:p>
        </w:tc>
        <w:tc>
          <w:tcPr>
            <w:tcW w:w="1124" w:type="dxa"/>
          </w:tcPr>
          <w:p w14:paraId="7E52491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671.2369</w:t>
            </w:r>
          </w:p>
        </w:tc>
        <w:tc>
          <w:tcPr>
            <w:tcW w:w="1390" w:type="dxa"/>
          </w:tcPr>
          <w:p w14:paraId="35CAC475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642.267</w:t>
            </w:r>
          </w:p>
        </w:tc>
        <w:tc>
          <w:tcPr>
            <w:tcW w:w="1389" w:type="dxa"/>
          </w:tcPr>
          <w:p w14:paraId="3EDF92E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701.1768</w:t>
            </w:r>
          </w:p>
        </w:tc>
        <w:tc>
          <w:tcPr>
            <w:tcW w:w="1389" w:type="dxa"/>
          </w:tcPr>
          <w:p w14:paraId="2213459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1484.34</w:t>
            </w:r>
          </w:p>
        </w:tc>
        <w:tc>
          <w:tcPr>
            <w:tcW w:w="1257" w:type="dxa"/>
          </w:tcPr>
          <w:p w14:paraId="586188F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768.7207</w:t>
            </w:r>
          </w:p>
        </w:tc>
        <w:tc>
          <w:tcPr>
            <w:tcW w:w="1428" w:type="dxa"/>
          </w:tcPr>
          <w:p w14:paraId="30D181FE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730.1026</w:t>
            </w:r>
          </w:p>
        </w:tc>
        <w:tc>
          <w:tcPr>
            <w:tcW w:w="1418" w:type="dxa"/>
          </w:tcPr>
          <w:p w14:paraId="7074C19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808.8513</w:t>
            </w:r>
          </w:p>
        </w:tc>
        <w:tc>
          <w:tcPr>
            <w:tcW w:w="1276" w:type="dxa"/>
          </w:tcPr>
          <w:p w14:paraId="4A32BEC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b/>
                <w:bCs/>
                <w:i/>
                <w:iCs/>
                <w:sz w:val="18"/>
                <w:szCs w:val="18"/>
              </w:rPr>
              <w:t>&lt;0.001</w:t>
            </w:r>
          </w:p>
        </w:tc>
      </w:tr>
      <w:tr w:rsidR="008B4294" w:rsidRPr="007C3D86" w14:paraId="5D52CE12" w14:textId="77777777" w:rsidTr="008B4294">
        <w:trPr>
          <w:trHeight w:val="345"/>
        </w:trPr>
        <w:tc>
          <w:tcPr>
            <w:tcW w:w="1258" w:type="dxa"/>
          </w:tcPr>
          <w:p w14:paraId="48DB9829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90 to 94</w:t>
            </w:r>
          </w:p>
        </w:tc>
        <w:tc>
          <w:tcPr>
            <w:tcW w:w="966" w:type="dxa"/>
          </w:tcPr>
          <w:p w14:paraId="2B694712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1197.97</w:t>
            </w:r>
          </w:p>
        </w:tc>
        <w:tc>
          <w:tcPr>
            <w:tcW w:w="1124" w:type="dxa"/>
          </w:tcPr>
          <w:p w14:paraId="00D83FC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762.5668</w:t>
            </w:r>
          </w:p>
        </w:tc>
        <w:tc>
          <w:tcPr>
            <w:tcW w:w="1390" w:type="dxa"/>
          </w:tcPr>
          <w:p w14:paraId="03137EA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719.9913</w:t>
            </w:r>
          </w:p>
        </w:tc>
        <w:tc>
          <w:tcPr>
            <w:tcW w:w="1389" w:type="dxa"/>
          </w:tcPr>
          <w:p w14:paraId="1DEE797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807.0025</w:t>
            </w:r>
          </w:p>
        </w:tc>
        <w:tc>
          <w:tcPr>
            <w:tcW w:w="1389" w:type="dxa"/>
          </w:tcPr>
          <w:p w14:paraId="60B7141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599.58</w:t>
            </w:r>
          </w:p>
        </w:tc>
        <w:tc>
          <w:tcPr>
            <w:tcW w:w="1257" w:type="dxa"/>
          </w:tcPr>
          <w:p w14:paraId="6A8BCFC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826.7082</w:t>
            </w:r>
          </w:p>
        </w:tc>
        <w:tc>
          <w:tcPr>
            <w:tcW w:w="1428" w:type="dxa"/>
          </w:tcPr>
          <w:p w14:paraId="10AFC83D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761.8735</w:t>
            </w:r>
          </w:p>
        </w:tc>
        <w:tc>
          <w:tcPr>
            <w:tcW w:w="1418" w:type="dxa"/>
          </w:tcPr>
          <w:p w14:paraId="42A17AB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895.5856</w:t>
            </w:r>
          </w:p>
        </w:tc>
        <w:tc>
          <w:tcPr>
            <w:tcW w:w="1276" w:type="dxa"/>
          </w:tcPr>
          <w:p w14:paraId="47ECAA6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0.113</w:t>
            </w:r>
          </w:p>
        </w:tc>
      </w:tr>
      <w:tr w:rsidR="008B4294" w:rsidRPr="007C3D86" w14:paraId="3CA81ACA" w14:textId="77777777" w:rsidTr="008B4294">
        <w:trPr>
          <w:trHeight w:val="345"/>
        </w:trPr>
        <w:tc>
          <w:tcPr>
            <w:tcW w:w="1258" w:type="dxa"/>
          </w:tcPr>
          <w:p w14:paraId="4CB86467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95 to 99</w:t>
            </w:r>
          </w:p>
        </w:tc>
        <w:tc>
          <w:tcPr>
            <w:tcW w:w="966" w:type="dxa"/>
          </w:tcPr>
          <w:p w14:paraId="58F0916B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416.14</w:t>
            </w:r>
          </w:p>
        </w:tc>
        <w:tc>
          <w:tcPr>
            <w:tcW w:w="1124" w:type="dxa"/>
          </w:tcPr>
          <w:p w14:paraId="2007931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851.9178</w:t>
            </w:r>
          </w:p>
        </w:tc>
        <w:tc>
          <w:tcPr>
            <w:tcW w:w="1390" w:type="dxa"/>
          </w:tcPr>
          <w:p w14:paraId="5DA264F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772.0092</w:t>
            </w:r>
          </w:p>
        </w:tc>
        <w:tc>
          <w:tcPr>
            <w:tcW w:w="1389" w:type="dxa"/>
          </w:tcPr>
          <w:p w14:paraId="3A085DD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937.8513</w:t>
            </w:r>
          </w:p>
        </w:tc>
        <w:tc>
          <w:tcPr>
            <w:tcW w:w="1389" w:type="dxa"/>
          </w:tcPr>
          <w:p w14:paraId="6E05534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133.09</w:t>
            </w:r>
          </w:p>
        </w:tc>
        <w:tc>
          <w:tcPr>
            <w:tcW w:w="1257" w:type="dxa"/>
          </w:tcPr>
          <w:p w14:paraId="5D58B7E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880.4449</w:t>
            </w:r>
          </w:p>
        </w:tc>
        <w:tc>
          <w:tcPr>
            <w:tcW w:w="1428" w:type="dxa"/>
          </w:tcPr>
          <w:p w14:paraId="2F936B4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737.1781</w:t>
            </w:r>
          </w:p>
        </w:tc>
        <w:tc>
          <w:tcPr>
            <w:tcW w:w="1418" w:type="dxa"/>
          </w:tcPr>
          <w:p w14:paraId="4587B7F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1043.427</w:t>
            </w:r>
          </w:p>
        </w:tc>
        <w:tc>
          <w:tcPr>
            <w:tcW w:w="1276" w:type="dxa"/>
          </w:tcPr>
          <w:p w14:paraId="02A986E1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0.773</w:t>
            </w:r>
          </w:p>
        </w:tc>
      </w:tr>
      <w:tr w:rsidR="008B4294" w:rsidRPr="007C3D86" w14:paraId="172F1959" w14:textId="77777777" w:rsidTr="008B4294">
        <w:trPr>
          <w:trHeight w:val="345"/>
        </w:trPr>
        <w:tc>
          <w:tcPr>
            <w:tcW w:w="1258" w:type="dxa"/>
          </w:tcPr>
          <w:p w14:paraId="181881F1" w14:textId="77777777" w:rsidR="008B4294" w:rsidRPr="007C3D86" w:rsidRDefault="008B4294" w:rsidP="008B4294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 xml:space="preserve">  100+</w:t>
            </w:r>
          </w:p>
        </w:tc>
        <w:tc>
          <w:tcPr>
            <w:tcW w:w="966" w:type="dxa"/>
          </w:tcPr>
          <w:p w14:paraId="7F3DBAC3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52.16</w:t>
            </w:r>
          </w:p>
        </w:tc>
        <w:tc>
          <w:tcPr>
            <w:tcW w:w="1124" w:type="dxa"/>
          </w:tcPr>
          <w:p w14:paraId="7E32BE3A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696.211</w:t>
            </w:r>
          </w:p>
        </w:tc>
        <w:tc>
          <w:tcPr>
            <w:tcW w:w="1390" w:type="dxa"/>
          </w:tcPr>
          <w:p w14:paraId="7BB8ACC8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519.9637</w:t>
            </w:r>
          </w:p>
        </w:tc>
        <w:tc>
          <w:tcPr>
            <w:tcW w:w="1389" w:type="dxa"/>
          </w:tcPr>
          <w:p w14:paraId="76C95C4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912.9881</w:t>
            </w:r>
          </w:p>
        </w:tc>
        <w:tc>
          <w:tcPr>
            <w:tcW w:w="1389" w:type="dxa"/>
          </w:tcPr>
          <w:p w14:paraId="25E61817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7.46</w:t>
            </w:r>
          </w:p>
        </w:tc>
        <w:tc>
          <w:tcPr>
            <w:tcW w:w="1257" w:type="dxa"/>
          </w:tcPr>
          <w:p w14:paraId="0736ED6C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456.621</w:t>
            </w:r>
          </w:p>
        </w:tc>
        <w:tc>
          <w:tcPr>
            <w:tcW w:w="1428" w:type="dxa"/>
          </w:tcPr>
          <w:p w14:paraId="613EEB26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183.5853</w:t>
            </w:r>
          </w:p>
        </w:tc>
        <w:tc>
          <w:tcPr>
            <w:tcW w:w="1418" w:type="dxa"/>
          </w:tcPr>
          <w:p w14:paraId="45D0035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940.8138</w:t>
            </w:r>
          </w:p>
        </w:tc>
        <w:tc>
          <w:tcPr>
            <w:tcW w:w="1276" w:type="dxa"/>
          </w:tcPr>
          <w:p w14:paraId="581E22EF" w14:textId="77777777" w:rsidR="008B4294" w:rsidRPr="007C3D86" w:rsidRDefault="008B4294" w:rsidP="008B4294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7C3D86">
              <w:rPr>
                <w:rFonts w:ascii="Open Sans Light" w:hAnsi="Open Sans Light" w:cs="Open Sans Light"/>
                <w:sz w:val="18"/>
                <w:szCs w:val="18"/>
              </w:rPr>
              <w:t>0.382</w:t>
            </w:r>
          </w:p>
        </w:tc>
      </w:tr>
      <w:tr w:rsidR="008B4294" w:rsidRPr="005C3F2E" w14:paraId="1035AF4E" w14:textId="77777777" w:rsidTr="008B4294">
        <w:trPr>
          <w:trHeight w:val="345"/>
        </w:trPr>
        <w:tc>
          <w:tcPr>
            <w:tcW w:w="1258" w:type="dxa"/>
          </w:tcPr>
          <w:p w14:paraId="04EC1BBD" w14:textId="77777777" w:rsidR="008B4294" w:rsidRPr="005A3687" w:rsidRDefault="008B4294" w:rsidP="008B4294">
            <w:pPr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 xml:space="preserve">  All</w:t>
            </w:r>
          </w:p>
        </w:tc>
        <w:tc>
          <w:tcPr>
            <w:tcW w:w="966" w:type="dxa"/>
          </w:tcPr>
          <w:p w14:paraId="70F0E22C" w14:textId="1D6FDF2C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15970.57</w:t>
            </w:r>
          </w:p>
        </w:tc>
        <w:tc>
          <w:tcPr>
            <w:tcW w:w="1124" w:type="dxa"/>
          </w:tcPr>
          <w:p w14:paraId="64219AE2" w14:textId="67D16E27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110.15</w:t>
            </w:r>
          </w:p>
        </w:tc>
        <w:tc>
          <w:tcPr>
            <w:tcW w:w="1390" w:type="dxa"/>
          </w:tcPr>
          <w:p w14:paraId="783FB554" w14:textId="687BBFD5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108.44</w:t>
            </w:r>
          </w:p>
        </w:tc>
        <w:tc>
          <w:tcPr>
            <w:tcW w:w="1389" w:type="dxa"/>
          </w:tcPr>
          <w:p w14:paraId="3F1C4091" w14:textId="6E7B3D45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111.87</w:t>
            </w:r>
          </w:p>
        </w:tc>
        <w:tc>
          <w:tcPr>
            <w:tcW w:w="1389" w:type="dxa"/>
          </w:tcPr>
          <w:p w14:paraId="39E5C7A1" w14:textId="08EA79AE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15049.69</w:t>
            </w:r>
          </w:p>
        </w:tc>
        <w:tc>
          <w:tcPr>
            <w:tcW w:w="1257" w:type="dxa"/>
          </w:tcPr>
          <w:p w14:paraId="3F2833DF" w14:textId="264AB432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107.17</w:t>
            </w:r>
          </w:p>
        </w:tc>
        <w:tc>
          <w:tcPr>
            <w:tcW w:w="1428" w:type="dxa"/>
          </w:tcPr>
          <w:p w14:paraId="045AB753" w14:textId="1AEFAD8B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105.47</w:t>
            </w:r>
          </w:p>
        </w:tc>
        <w:tc>
          <w:tcPr>
            <w:tcW w:w="1418" w:type="dxa"/>
          </w:tcPr>
          <w:p w14:paraId="27379F4E" w14:textId="77E17CFE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108.90</w:t>
            </w:r>
          </w:p>
        </w:tc>
        <w:tc>
          <w:tcPr>
            <w:tcW w:w="1276" w:type="dxa"/>
          </w:tcPr>
          <w:p w14:paraId="1BE73700" w14:textId="208511C3" w:rsidR="008B4294" w:rsidRPr="005A3687" w:rsidRDefault="008B4294" w:rsidP="008B4294">
            <w:pPr>
              <w:jc w:val="center"/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A3687">
              <w:rPr>
                <w:rFonts w:ascii="Open Sans Light" w:hAnsi="Open Sans Light" w:cs="Open Sans Light"/>
                <w:b/>
                <w:bCs/>
                <w:i/>
                <w:iCs/>
                <w:color w:val="FF0000"/>
                <w:sz w:val="18"/>
                <w:szCs w:val="18"/>
              </w:rPr>
              <w:t>0.016</w:t>
            </w:r>
          </w:p>
        </w:tc>
      </w:tr>
    </w:tbl>
    <w:p w14:paraId="04A17959" w14:textId="08DB2386" w:rsidR="516F4F65" w:rsidRPr="00ED5A55" w:rsidRDefault="516F4F65" w:rsidP="516F4F65">
      <w:pPr>
        <w:rPr>
          <w:rFonts w:ascii="Open Sans Light" w:hAnsi="Open Sans Light" w:cs="Open Sans Light"/>
          <w:color w:val="000000"/>
          <w:sz w:val="21"/>
          <w:szCs w:val="21"/>
          <w:shd w:val="clear" w:color="auto" w:fill="FFFFFF"/>
        </w:rPr>
      </w:pPr>
    </w:p>
    <w:sectPr w:rsidR="516F4F65" w:rsidRPr="00ED5A55" w:rsidSect="008B4294"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D70E" w14:textId="77777777" w:rsidR="00162CBF" w:rsidRDefault="00162CBF" w:rsidP="00591618">
      <w:pPr>
        <w:spacing w:after="0" w:line="240" w:lineRule="auto"/>
      </w:pPr>
      <w:r>
        <w:separator/>
      </w:r>
    </w:p>
  </w:endnote>
  <w:endnote w:type="continuationSeparator" w:id="0">
    <w:p w14:paraId="55272CB7" w14:textId="77777777" w:rsidR="00162CBF" w:rsidRDefault="00162CBF" w:rsidP="0059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9849886"/>
      <w:docPartObj>
        <w:docPartGallery w:val="Page Numbers (Bottom of Page)"/>
        <w:docPartUnique/>
      </w:docPartObj>
    </w:sdtPr>
    <w:sdtContent>
      <w:p w14:paraId="336A0D90" w14:textId="2B77ABCE" w:rsidR="008B4294" w:rsidRDefault="008B4294" w:rsidP="008836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2DBAF4" w14:textId="77777777" w:rsidR="008B4294" w:rsidRDefault="008B4294" w:rsidP="008B4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9193242"/>
      <w:docPartObj>
        <w:docPartGallery w:val="Page Numbers (Bottom of Page)"/>
        <w:docPartUnique/>
      </w:docPartObj>
    </w:sdtPr>
    <w:sdtContent>
      <w:p w14:paraId="40169E6A" w14:textId="6C1B28CA" w:rsidR="008B4294" w:rsidRDefault="008B4294" w:rsidP="008836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2D3351" w14:textId="77777777" w:rsidR="008B4294" w:rsidRDefault="008B4294" w:rsidP="008B4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DBE9" w14:textId="77777777" w:rsidR="00162CBF" w:rsidRDefault="00162CBF" w:rsidP="00591618">
      <w:pPr>
        <w:spacing w:after="0" w:line="240" w:lineRule="auto"/>
      </w:pPr>
      <w:r>
        <w:separator/>
      </w:r>
    </w:p>
  </w:footnote>
  <w:footnote w:type="continuationSeparator" w:id="0">
    <w:p w14:paraId="6E4E7D2A" w14:textId="77777777" w:rsidR="00162CBF" w:rsidRDefault="00162CBF" w:rsidP="00591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5F"/>
    <w:rsid w:val="0002273C"/>
    <w:rsid w:val="00026531"/>
    <w:rsid w:val="00027272"/>
    <w:rsid w:val="0002774C"/>
    <w:rsid w:val="00060402"/>
    <w:rsid w:val="00070843"/>
    <w:rsid w:val="00086292"/>
    <w:rsid w:val="000863B0"/>
    <w:rsid w:val="00097C91"/>
    <w:rsid w:val="000C5BB9"/>
    <w:rsid w:val="000D3240"/>
    <w:rsid w:val="000D3DF7"/>
    <w:rsid w:val="000E2976"/>
    <w:rsid w:val="0010295F"/>
    <w:rsid w:val="001223ED"/>
    <w:rsid w:val="00142C86"/>
    <w:rsid w:val="00162CBF"/>
    <w:rsid w:val="00163F4F"/>
    <w:rsid w:val="001648AB"/>
    <w:rsid w:val="001847DF"/>
    <w:rsid w:val="0019031E"/>
    <w:rsid w:val="001A457C"/>
    <w:rsid w:val="001B25B7"/>
    <w:rsid w:val="001F04FA"/>
    <w:rsid w:val="0020465B"/>
    <w:rsid w:val="00224728"/>
    <w:rsid w:val="002309FD"/>
    <w:rsid w:val="002338DB"/>
    <w:rsid w:val="002417FB"/>
    <w:rsid w:val="00241EDB"/>
    <w:rsid w:val="00255E17"/>
    <w:rsid w:val="002673C2"/>
    <w:rsid w:val="002C0406"/>
    <w:rsid w:val="002D05FC"/>
    <w:rsid w:val="002F56D6"/>
    <w:rsid w:val="00304DD0"/>
    <w:rsid w:val="003148D8"/>
    <w:rsid w:val="00324D72"/>
    <w:rsid w:val="00337EDC"/>
    <w:rsid w:val="00342F86"/>
    <w:rsid w:val="003440F1"/>
    <w:rsid w:val="0035057E"/>
    <w:rsid w:val="00351B04"/>
    <w:rsid w:val="003D000C"/>
    <w:rsid w:val="003F5DFD"/>
    <w:rsid w:val="00404B73"/>
    <w:rsid w:val="00404C06"/>
    <w:rsid w:val="004873FE"/>
    <w:rsid w:val="00491AE0"/>
    <w:rsid w:val="004A61A5"/>
    <w:rsid w:val="004D42C0"/>
    <w:rsid w:val="004E690D"/>
    <w:rsid w:val="004F0350"/>
    <w:rsid w:val="00524B3F"/>
    <w:rsid w:val="00526CA1"/>
    <w:rsid w:val="00526DF4"/>
    <w:rsid w:val="00533EF7"/>
    <w:rsid w:val="00556EFE"/>
    <w:rsid w:val="0058479B"/>
    <w:rsid w:val="00591618"/>
    <w:rsid w:val="005A3687"/>
    <w:rsid w:val="005B23EC"/>
    <w:rsid w:val="005D0FF3"/>
    <w:rsid w:val="005D2B11"/>
    <w:rsid w:val="005E15F4"/>
    <w:rsid w:val="005F0A84"/>
    <w:rsid w:val="006066B7"/>
    <w:rsid w:val="00616E1A"/>
    <w:rsid w:val="0063748A"/>
    <w:rsid w:val="00644A06"/>
    <w:rsid w:val="00660116"/>
    <w:rsid w:val="00665B53"/>
    <w:rsid w:val="006667C9"/>
    <w:rsid w:val="00675B3E"/>
    <w:rsid w:val="00675EEA"/>
    <w:rsid w:val="00680362"/>
    <w:rsid w:val="00697BFB"/>
    <w:rsid w:val="006A36C8"/>
    <w:rsid w:val="006A51A7"/>
    <w:rsid w:val="006D453F"/>
    <w:rsid w:val="0070504E"/>
    <w:rsid w:val="00743350"/>
    <w:rsid w:val="007534E7"/>
    <w:rsid w:val="00761842"/>
    <w:rsid w:val="007728D2"/>
    <w:rsid w:val="00775C65"/>
    <w:rsid w:val="00777EFD"/>
    <w:rsid w:val="0078688B"/>
    <w:rsid w:val="007C3D86"/>
    <w:rsid w:val="007E3BB4"/>
    <w:rsid w:val="007F51F3"/>
    <w:rsid w:val="008059CF"/>
    <w:rsid w:val="00807EAD"/>
    <w:rsid w:val="00824ED7"/>
    <w:rsid w:val="00827B16"/>
    <w:rsid w:val="008303C0"/>
    <w:rsid w:val="00831636"/>
    <w:rsid w:val="00835BBD"/>
    <w:rsid w:val="00836603"/>
    <w:rsid w:val="008643D0"/>
    <w:rsid w:val="00864E08"/>
    <w:rsid w:val="00886930"/>
    <w:rsid w:val="00887267"/>
    <w:rsid w:val="008A4135"/>
    <w:rsid w:val="008B4294"/>
    <w:rsid w:val="008C4118"/>
    <w:rsid w:val="008C5359"/>
    <w:rsid w:val="008D33EB"/>
    <w:rsid w:val="008D635B"/>
    <w:rsid w:val="008E2159"/>
    <w:rsid w:val="008F4F5F"/>
    <w:rsid w:val="009055E8"/>
    <w:rsid w:val="00912CD5"/>
    <w:rsid w:val="0094640F"/>
    <w:rsid w:val="00954A4F"/>
    <w:rsid w:val="00956779"/>
    <w:rsid w:val="00963E1F"/>
    <w:rsid w:val="009771D0"/>
    <w:rsid w:val="00987731"/>
    <w:rsid w:val="0099239E"/>
    <w:rsid w:val="00994817"/>
    <w:rsid w:val="00996117"/>
    <w:rsid w:val="009A5646"/>
    <w:rsid w:val="009B0CC7"/>
    <w:rsid w:val="009B2CE2"/>
    <w:rsid w:val="009C6B9B"/>
    <w:rsid w:val="009E25DC"/>
    <w:rsid w:val="009E321A"/>
    <w:rsid w:val="009F5099"/>
    <w:rsid w:val="00A25608"/>
    <w:rsid w:val="00A3359E"/>
    <w:rsid w:val="00A46ECB"/>
    <w:rsid w:val="00A4727A"/>
    <w:rsid w:val="00A60F16"/>
    <w:rsid w:val="00AA7A1C"/>
    <w:rsid w:val="00AB0881"/>
    <w:rsid w:val="00AC0E07"/>
    <w:rsid w:val="00AD46AB"/>
    <w:rsid w:val="00B020F6"/>
    <w:rsid w:val="00B065FD"/>
    <w:rsid w:val="00B0757B"/>
    <w:rsid w:val="00B14685"/>
    <w:rsid w:val="00B26326"/>
    <w:rsid w:val="00B37DD3"/>
    <w:rsid w:val="00B41398"/>
    <w:rsid w:val="00B42E61"/>
    <w:rsid w:val="00B43FE3"/>
    <w:rsid w:val="00B53836"/>
    <w:rsid w:val="00B57048"/>
    <w:rsid w:val="00B65A90"/>
    <w:rsid w:val="00B81211"/>
    <w:rsid w:val="00BA63D6"/>
    <w:rsid w:val="00BE13DF"/>
    <w:rsid w:val="00C116A7"/>
    <w:rsid w:val="00C47AD6"/>
    <w:rsid w:val="00C504A7"/>
    <w:rsid w:val="00C76833"/>
    <w:rsid w:val="00C82C7D"/>
    <w:rsid w:val="00C85253"/>
    <w:rsid w:val="00C906C7"/>
    <w:rsid w:val="00CA06AA"/>
    <w:rsid w:val="00CA6EF0"/>
    <w:rsid w:val="00CB65E1"/>
    <w:rsid w:val="00CC4272"/>
    <w:rsid w:val="00CD16D7"/>
    <w:rsid w:val="00CD28C7"/>
    <w:rsid w:val="00CE0D1E"/>
    <w:rsid w:val="00CF0656"/>
    <w:rsid w:val="00D1C054"/>
    <w:rsid w:val="00D25E73"/>
    <w:rsid w:val="00D51794"/>
    <w:rsid w:val="00D56D6E"/>
    <w:rsid w:val="00D74DFC"/>
    <w:rsid w:val="00D82F68"/>
    <w:rsid w:val="00D864D0"/>
    <w:rsid w:val="00D97801"/>
    <w:rsid w:val="00DA556F"/>
    <w:rsid w:val="00DB26A1"/>
    <w:rsid w:val="00DC7F25"/>
    <w:rsid w:val="00DE6ABD"/>
    <w:rsid w:val="00DF378F"/>
    <w:rsid w:val="00E04CC1"/>
    <w:rsid w:val="00E25E8B"/>
    <w:rsid w:val="00E26371"/>
    <w:rsid w:val="00E528B2"/>
    <w:rsid w:val="00E5300A"/>
    <w:rsid w:val="00E533FA"/>
    <w:rsid w:val="00E5561A"/>
    <w:rsid w:val="00E57489"/>
    <w:rsid w:val="00E609C2"/>
    <w:rsid w:val="00E64C6F"/>
    <w:rsid w:val="00E74CE4"/>
    <w:rsid w:val="00E80174"/>
    <w:rsid w:val="00EA4178"/>
    <w:rsid w:val="00EC5AA8"/>
    <w:rsid w:val="00ED5A55"/>
    <w:rsid w:val="00EE2587"/>
    <w:rsid w:val="00EF591D"/>
    <w:rsid w:val="00F1687A"/>
    <w:rsid w:val="00F2226B"/>
    <w:rsid w:val="00F52AA6"/>
    <w:rsid w:val="00F549CE"/>
    <w:rsid w:val="00F54B96"/>
    <w:rsid w:val="00F57741"/>
    <w:rsid w:val="00F76465"/>
    <w:rsid w:val="00FB079E"/>
    <w:rsid w:val="00FD781E"/>
    <w:rsid w:val="01BA3D75"/>
    <w:rsid w:val="02B4241C"/>
    <w:rsid w:val="044FC466"/>
    <w:rsid w:val="044FF47D"/>
    <w:rsid w:val="04DF0667"/>
    <w:rsid w:val="05EBC4DE"/>
    <w:rsid w:val="068AB512"/>
    <w:rsid w:val="06F8BE87"/>
    <w:rsid w:val="0755AEE3"/>
    <w:rsid w:val="0A305F49"/>
    <w:rsid w:val="0A9A17B8"/>
    <w:rsid w:val="0B717362"/>
    <w:rsid w:val="0D2910AD"/>
    <w:rsid w:val="0FC7B812"/>
    <w:rsid w:val="0FD0BC9E"/>
    <w:rsid w:val="10E3C0D9"/>
    <w:rsid w:val="13741F26"/>
    <w:rsid w:val="17116B8C"/>
    <w:rsid w:val="1716CFD7"/>
    <w:rsid w:val="19B6D87B"/>
    <w:rsid w:val="19E360AA"/>
    <w:rsid w:val="1B63E989"/>
    <w:rsid w:val="1BFC0BD3"/>
    <w:rsid w:val="1F25FD6A"/>
    <w:rsid w:val="1F2A7413"/>
    <w:rsid w:val="20F29C6A"/>
    <w:rsid w:val="21017A1C"/>
    <w:rsid w:val="245B6A2E"/>
    <w:rsid w:val="264A999A"/>
    <w:rsid w:val="27E5B026"/>
    <w:rsid w:val="27E8F9B1"/>
    <w:rsid w:val="2849F9C9"/>
    <w:rsid w:val="2A242416"/>
    <w:rsid w:val="2A279CEB"/>
    <w:rsid w:val="2A939A8D"/>
    <w:rsid w:val="2AC0EA4A"/>
    <w:rsid w:val="2BBCFAF1"/>
    <w:rsid w:val="2C0B513F"/>
    <w:rsid w:val="2D9EBE60"/>
    <w:rsid w:val="3038908C"/>
    <w:rsid w:val="30816D5F"/>
    <w:rsid w:val="333CE72F"/>
    <w:rsid w:val="388964F9"/>
    <w:rsid w:val="38AEEF99"/>
    <w:rsid w:val="39354A16"/>
    <w:rsid w:val="3A3E98D5"/>
    <w:rsid w:val="3BC61ED8"/>
    <w:rsid w:val="3C360560"/>
    <w:rsid w:val="3CB6A674"/>
    <w:rsid w:val="3EA97D68"/>
    <w:rsid w:val="3F735CC9"/>
    <w:rsid w:val="405BA4A2"/>
    <w:rsid w:val="41442789"/>
    <w:rsid w:val="4413E4F6"/>
    <w:rsid w:val="446FA821"/>
    <w:rsid w:val="44C9D5F6"/>
    <w:rsid w:val="45AFB557"/>
    <w:rsid w:val="46A2F1E5"/>
    <w:rsid w:val="46E97DAE"/>
    <w:rsid w:val="48B50146"/>
    <w:rsid w:val="4BC7CC74"/>
    <w:rsid w:val="4C47FA0D"/>
    <w:rsid w:val="4E94DB6D"/>
    <w:rsid w:val="5038F533"/>
    <w:rsid w:val="507A3644"/>
    <w:rsid w:val="510B5F49"/>
    <w:rsid w:val="514B388B"/>
    <w:rsid w:val="516F4F65"/>
    <w:rsid w:val="520C491A"/>
    <w:rsid w:val="5482D94D"/>
    <w:rsid w:val="5723F5B8"/>
    <w:rsid w:val="585BBDAC"/>
    <w:rsid w:val="5B80BBF3"/>
    <w:rsid w:val="5BC2661B"/>
    <w:rsid w:val="6043E345"/>
    <w:rsid w:val="605C5E8B"/>
    <w:rsid w:val="61B40246"/>
    <w:rsid w:val="626BBC78"/>
    <w:rsid w:val="6521F215"/>
    <w:rsid w:val="69A51497"/>
    <w:rsid w:val="6AC54D7F"/>
    <w:rsid w:val="6BAAF399"/>
    <w:rsid w:val="6C26A130"/>
    <w:rsid w:val="6C26D147"/>
    <w:rsid w:val="6C45EFB0"/>
    <w:rsid w:val="6F1A2AAA"/>
    <w:rsid w:val="6F9CE9A2"/>
    <w:rsid w:val="6FB1F9A1"/>
    <w:rsid w:val="712EC611"/>
    <w:rsid w:val="715C7BA2"/>
    <w:rsid w:val="732800B5"/>
    <w:rsid w:val="73C7214C"/>
    <w:rsid w:val="740F8324"/>
    <w:rsid w:val="744ABDD6"/>
    <w:rsid w:val="749DBAF7"/>
    <w:rsid w:val="763DA17E"/>
    <w:rsid w:val="764BC825"/>
    <w:rsid w:val="76D0173A"/>
    <w:rsid w:val="76FBEE74"/>
    <w:rsid w:val="7A762FBB"/>
    <w:rsid w:val="7AF58CE2"/>
    <w:rsid w:val="7B7D13B5"/>
    <w:rsid w:val="7C203901"/>
    <w:rsid w:val="7E6D9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CAF"/>
  <w15:docId w15:val="{32387999-1F52-8842-969F-33C2544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18"/>
  </w:style>
  <w:style w:type="character" w:styleId="CommentReference">
    <w:name w:val="annotation reference"/>
    <w:basedOn w:val="DefaultParagraphFont"/>
    <w:uiPriority w:val="99"/>
    <w:semiHidden/>
    <w:unhideWhenUsed/>
    <w:rsid w:val="0059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ED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7868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8B4294"/>
  </w:style>
  <w:style w:type="character" w:styleId="LineNumber">
    <w:name w:val="line number"/>
    <w:basedOn w:val="DefaultParagraphFont"/>
    <w:uiPriority w:val="99"/>
    <w:semiHidden/>
    <w:unhideWhenUsed/>
    <w:rsid w:val="008B4294"/>
  </w:style>
  <w:style w:type="character" w:customStyle="1" w:styleId="normaltextrun">
    <w:name w:val="normaltextrun"/>
    <w:basedOn w:val="DefaultParagraphFont"/>
    <w:rsid w:val="00F52AA6"/>
  </w:style>
  <w:style w:type="character" w:customStyle="1" w:styleId="eop">
    <w:name w:val="eop"/>
    <w:basedOn w:val="DefaultParagraphFont"/>
    <w:rsid w:val="00F5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B821D-F921-5143-94FA-C280BD1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2006</Words>
  <Characters>12678</Characters>
  <Application>Microsoft Office Word</Application>
  <DocSecurity>0</DocSecurity>
  <Lines>258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Wan</dc:creator>
  <cp:lastModifiedBy>miranda Wan</cp:lastModifiedBy>
  <cp:revision>2</cp:revision>
  <dcterms:created xsi:type="dcterms:W3CDTF">2023-09-10T15:40:00Z</dcterms:created>
  <dcterms:modified xsi:type="dcterms:W3CDTF">2023-09-10T15:40:00Z</dcterms:modified>
</cp:coreProperties>
</file>