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67BA" w14:textId="098706AB" w:rsidR="00443081" w:rsidRDefault="005A66E6" w:rsidP="005A66E6">
      <w:pPr>
        <w:pStyle w:val="Title"/>
      </w:pPr>
      <w:r>
        <w:t xml:space="preserve">Supplementary File 5: </w:t>
      </w:r>
      <w:r w:rsidR="00B67FFA">
        <w:t>NICE health apps search filters for MEDLINE and Embase (Ovid)</w:t>
      </w:r>
    </w:p>
    <w:p w14:paraId="79080AFC" w14:textId="77777777" w:rsidR="00B67FFA" w:rsidRDefault="00B67FFA" w:rsidP="00B67FFA">
      <w:pPr>
        <w:pStyle w:val="Paragraphnonumbers"/>
        <w:spacing w:after="0" w:line="240" w:lineRule="auto"/>
        <w:rPr>
          <w:b/>
          <w:bCs/>
        </w:rPr>
      </w:pPr>
    </w:p>
    <w:p w14:paraId="0F793A60" w14:textId="199EB810" w:rsidR="00B67FFA" w:rsidRPr="00906BBA" w:rsidRDefault="00B67FFA" w:rsidP="00B67FFA">
      <w:pPr>
        <w:pStyle w:val="Paragraphnonumbers"/>
        <w:spacing w:after="0" w:line="240" w:lineRule="auto"/>
        <w:rPr>
          <w:b/>
          <w:bCs/>
        </w:rPr>
      </w:pPr>
      <w:r>
        <w:rPr>
          <w:b/>
          <w:bCs/>
        </w:rPr>
        <w:t xml:space="preserve">Validated NICE </w:t>
      </w:r>
      <w:r w:rsidRPr="00906BBA">
        <w:rPr>
          <w:b/>
          <w:bCs/>
        </w:rPr>
        <w:t>MEDLINE health apps search filter</w:t>
      </w:r>
    </w:p>
    <w:p w14:paraId="38C13E88" w14:textId="77777777" w:rsidR="00B67FFA" w:rsidRDefault="00B67FFA" w:rsidP="00B67FFA">
      <w:pPr>
        <w:pStyle w:val="Paragraphnonumbers"/>
        <w:spacing w:after="0" w:line="240" w:lineRule="auto"/>
      </w:pPr>
    </w:p>
    <w:p w14:paraId="6888B016" w14:textId="77777777" w:rsidR="00B67FFA" w:rsidRDefault="00B67FFA" w:rsidP="00B67FFA">
      <w:pPr>
        <w:pStyle w:val="Paragraphnonumbers"/>
        <w:spacing w:after="0" w:line="240" w:lineRule="auto"/>
      </w:pPr>
      <w:r>
        <w:t xml:space="preserve">1     Mobile Applications/ </w:t>
      </w:r>
    </w:p>
    <w:p w14:paraId="5ED81D2C" w14:textId="77777777" w:rsidR="00B67FFA" w:rsidRDefault="00B67FFA" w:rsidP="00B67FFA">
      <w:pPr>
        <w:pStyle w:val="Paragraphnonumbers"/>
        <w:spacing w:after="0" w:line="240" w:lineRule="auto"/>
      </w:pPr>
      <w:r>
        <w:t xml:space="preserve">2     exp Internet/ </w:t>
      </w:r>
    </w:p>
    <w:p w14:paraId="23E41161" w14:textId="77777777" w:rsidR="00B67FFA" w:rsidRDefault="00B67FFA" w:rsidP="00B67FFA">
      <w:pPr>
        <w:pStyle w:val="Paragraphnonumbers"/>
        <w:spacing w:after="0" w:line="240" w:lineRule="auto"/>
      </w:pPr>
      <w:r>
        <w:t xml:space="preserve">3     exp Cell Phone/ </w:t>
      </w:r>
    </w:p>
    <w:p w14:paraId="7F7B7B65" w14:textId="77777777" w:rsidR="00B67FFA" w:rsidRDefault="00B67FFA" w:rsidP="00B67FFA">
      <w:pPr>
        <w:pStyle w:val="Paragraphnonumbers"/>
        <w:spacing w:after="0" w:line="240" w:lineRule="auto"/>
      </w:pPr>
      <w:r>
        <w:t>4     exp Computers, Handheld/</w:t>
      </w:r>
    </w:p>
    <w:p w14:paraId="3F39C4A2" w14:textId="77777777" w:rsidR="00B67FFA" w:rsidRDefault="00B67FFA" w:rsidP="00B67FFA">
      <w:pPr>
        <w:pStyle w:val="Paragraphnonumbers"/>
        <w:spacing w:after="0" w:line="240" w:lineRule="auto"/>
      </w:pPr>
      <w:r>
        <w:t xml:space="preserve">5     Medical Informatics Applications/ </w:t>
      </w:r>
    </w:p>
    <w:p w14:paraId="263946E8" w14:textId="77777777" w:rsidR="00B67FFA" w:rsidRDefault="00B67FFA" w:rsidP="00B67FFA">
      <w:pPr>
        <w:pStyle w:val="Paragraphnonumbers"/>
        <w:spacing w:after="0" w:line="240" w:lineRule="auto"/>
      </w:pPr>
      <w:r>
        <w:t>6     Therapy, Computer-Assisted/</w:t>
      </w:r>
    </w:p>
    <w:p w14:paraId="7E61F3C4" w14:textId="77777777" w:rsidR="00B67FFA" w:rsidRDefault="00B67FFA" w:rsidP="00B67FFA">
      <w:pPr>
        <w:pStyle w:val="Paragraphnonumbers"/>
        <w:spacing w:after="0" w:line="240" w:lineRule="auto"/>
      </w:pPr>
      <w:r>
        <w:t xml:space="preserve">7  </w:t>
      </w:r>
      <w:proofErr w:type="gramStart"/>
      <w:r>
        <w:t xml:space="preserve">   (</w:t>
      </w:r>
      <w:proofErr w:type="gramEnd"/>
      <w:r>
        <w:t>app or apps).</w:t>
      </w:r>
      <w:proofErr w:type="spellStart"/>
      <w:r>
        <w:t>ti,ab</w:t>
      </w:r>
      <w:proofErr w:type="spellEnd"/>
      <w:r>
        <w:t xml:space="preserve">. </w:t>
      </w:r>
    </w:p>
    <w:p w14:paraId="0ED19CF8" w14:textId="77777777" w:rsidR="00B67FFA" w:rsidRDefault="00B67FFA" w:rsidP="00B67FFA">
      <w:pPr>
        <w:pStyle w:val="Paragraphnonumbers"/>
        <w:spacing w:after="0" w:line="240" w:lineRule="auto"/>
      </w:pPr>
      <w:r>
        <w:t xml:space="preserve">8  </w:t>
      </w:r>
      <w:proofErr w:type="gramStart"/>
      <w:r>
        <w:t xml:space="preserve">   (</w:t>
      </w:r>
      <w:proofErr w:type="gramEnd"/>
      <w:r>
        <w:t>online or web or internet or digital*).</w:t>
      </w:r>
      <w:proofErr w:type="spellStart"/>
      <w:r>
        <w:t>ti</w:t>
      </w:r>
      <w:proofErr w:type="spellEnd"/>
      <w:r>
        <w:t>.</w:t>
      </w:r>
    </w:p>
    <w:p w14:paraId="1A7F85D3" w14:textId="77777777" w:rsidR="00B67FFA" w:rsidRDefault="00B67FFA" w:rsidP="00B67FFA">
      <w:pPr>
        <w:pStyle w:val="Paragraphnonumbers"/>
        <w:spacing w:after="0" w:line="240" w:lineRule="auto"/>
      </w:pPr>
      <w:r>
        <w:t xml:space="preserve">9  </w:t>
      </w:r>
      <w:proofErr w:type="gramStart"/>
      <w:r>
        <w:t xml:space="preserve">   (</w:t>
      </w:r>
      <w:proofErr w:type="gramEnd"/>
      <w:r>
        <w:t xml:space="preserve">(online or web or internet or digital*) adj3 (based or application* or intervention* or program* or </w:t>
      </w:r>
      <w:proofErr w:type="spellStart"/>
      <w:r>
        <w:t>therap</w:t>
      </w:r>
      <w:proofErr w:type="spellEnd"/>
      <w:r>
        <w:t xml:space="preserve">*)).ab. </w:t>
      </w:r>
    </w:p>
    <w:p w14:paraId="293DBE2E" w14:textId="77777777" w:rsidR="00B67FFA" w:rsidRDefault="00B67FFA" w:rsidP="00B67FFA">
      <w:pPr>
        <w:pStyle w:val="Paragraphnonumbers"/>
        <w:spacing w:after="0" w:line="240" w:lineRule="auto"/>
      </w:pPr>
      <w:r>
        <w:t xml:space="preserve">10  </w:t>
      </w:r>
      <w:proofErr w:type="gramStart"/>
      <w:r>
        <w:t xml:space="preserve">   (</w:t>
      </w:r>
      <w:proofErr w:type="gramEnd"/>
      <w:r>
        <w:t xml:space="preserve">phone* or telephone* or smartphone* or </w:t>
      </w:r>
      <w:proofErr w:type="spellStart"/>
      <w:r>
        <w:t>cellphone</w:t>
      </w:r>
      <w:proofErr w:type="spellEnd"/>
      <w:r>
        <w:t>* or smartwatch*).</w:t>
      </w:r>
      <w:proofErr w:type="spellStart"/>
      <w:r>
        <w:t>ti</w:t>
      </w:r>
      <w:proofErr w:type="spellEnd"/>
      <w:r>
        <w:t xml:space="preserve">. </w:t>
      </w:r>
    </w:p>
    <w:p w14:paraId="40B5ABF9" w14:textId="77777777" w:rsidR="00B67FFA" w:rsidRDefault="00B67FFA" w:rsidP="00B67FFA">
      <w:pPr>
        <w:pStyle w:val="Paragraphnonumbers"/>
        <w:spacing w:after="0" w:line="240" w:lineRule="auto"/>
      </w:pPr>
      <w:r>
        <w:t xml:space="preserve">11  </w:t>
      </w:r>
      <w:proofErr w:type="gramStart"/>
      <w:r>
        <w:t xml:space="preserve">   (</w:t>
      </w:r>
      <w:proofErr w:type="gramEnd"/>
      <w:r>
        <w:t xml:space="preserve">(phone* or telephone* or smartphone* or </w:t>
      </w:r>
      <w:proofErr w:type="spellStart"/>
      <w:r>
        <w:t>cellphone</w:t>
      </w:r>
      <w:proofErr w:type="spellEnd"/>
      <w:r>
        <w:t xml:space="preserve">* or smartwatch*) adj3 (based or application* or intervention* or program* or </w:t>
      </w:r>
      <w:proofErr w:type="spellStart"/>
      <w:r>
        <w:t>therap</w:t>
      </w:r>
      <w:proofErr w:type="spellEnd"/>
      <w:r>
        <w:t xml:space="preserve">*)).ab. </w:t>
      </w:r>
    </w:p>
    <w:p w14:paraId="14935151" w14:textId="77777777" w:rsidR="00B67FFA" w:rsidRDefault="00B67FFA" w:rsidP="00B67FFA">
      <w:pPr>
        <w:pStyle w:val="Paragraphnonumbers"/>
        <w:spacing w:after="0" w:line="240" w:lineRule="auto"/>
      </w:pPr>
      <w:r>
        <w:t xml:space="preserve">12  </w:t>
      </w:r>
      <w:proofErr w:type="gramStart"/>
      <w:r>
        <w:t xml:space="preserve">   (</w:t>
      </w:r>
      <w:proofErr w:type="gramEnd"/>
      <w:r>
        <w:t xml:space="preserve">mobile health or </w:t>
      </w:r>
      <w:proofErr w:type="spellStart"/>
      <w:r>
        <w:t>mhealth</w:t>
      </w:r>
      <w:proofErr w:type="spellEnd"/>
      <w:r>
        <w:t xml:space="preserve"> or m-health or </w:t>
      </w:r>
      <w:proofErr w:type="spellStart"/>
      <w:r>
        <w:t>ehealth</w:t>
      </w:r>
      <w:proofErr w:type="spellEnd"/>
      <w:r>
        <w:t xml:space="preserve"> or e-health or </w:t>
      </w:r>
      <w:proofErr w:type="spellStart"/>
      <w:r>
        <w:t>emental</w:t>
      </w:r>
      <w:proofErr w:type="spellEnd"/>
      <w:r>
        <w:t xml:space="preserve"> or e-mental).</w:t>
      </w:r>
      <w:proofErr w:type="spellStart"/>
      <w:r>
        <w:t>ti</w:t>
      </w:r>
      <w:proofErr w:type="spellEnd"/>
      <w:r>
        <w:t xml:space="preserve">. </w:t>
      </w:r>
    </w:p>
    <w:p w14:paraId="72A34C71" w14:textId="77777777" w:rsidR="00B67FFA" w:rsidRDefault="00B67FFA" w:rsidP="00B67FFA">
      <w:pPr>
        <w:pStyle w:val="Paragraphnonumbers"/>
        <w:spacing w:after="0" w:line="240" w:lineRule="auto"/>
      </w:pPr>
      <w:r>
        <w:t xml:space="preserve">13  </w:t>
      </w:r>
      <w:proofErr w:type="gramStart"/>
      <w:r>
        <w:t xml:space="preserve">   (</w:t>
      </w:r>
      <w:proofErr w:type="gramEnd"/>
      <w:r>
        <w:t xml:space="preserve">(mobile health or </w:t>
      </w:r>
      <w:proofErr w:type="spellStart"/>
      <w:r>
        <w:t>mhealth</w:t>
      </w:r>
      <w:proofErr w:type="spellEnd"/>
      <w:r>
        <w:t xml:space="preserve"> or m-health or </w:t>
      </w:r>
      <w:proofErr w:type="spellStart"/>
      <w:r>
        <w:t>ehealth</w:t>
      </w:r>
      <w:proofErr w:type="spellEnd"/>
      <w:r>
        <w:t xml:space="preserve"> or e-health or </w:t>
      </w:r>
      <w:proofErr w:type="spellStart"/>
      <w:r>
        <w:t>emental</w:t>
      </w:r>
      <w:proofErr w:type="spellEnd"/>
      <w:r>
        <w:t xml:space="preserve"> or e-mental) adj3 (based or application* or intervention* or program* or </w:t>
      </w:r>
      <w:proofErr w:type="spellStart"/>
      <w:r>
        <w:t>therap</w:t>
      </w:r>
      <w:proofErr w:type="spellEnd"/>
      <w:r>
        <w:t xml:space="preserve">*)).ab. </w:t>
      </w:r>
    </w:p>
    <w:p w14:paraId="7DB877D8" w14:textId="77777777" w:rsidR="00B67FFA" w:rsidRDefault="00B67FFA" w:rsidP="00B67FFA">
      <w:pPr>
        <w:pStyle w:val="Paragraphnonumbers"/>
        <w:spacing w:after="0" w:line="240" w:lineRule="auto"/>
      </w:pPr>
      <w:r>
        <w:t xml:space="preserve">14  </w:t>
      </w:r>
      <w:proofErr w:type="gramStart"/>
      <w:r>
        <w:t xml:space="preserve">   (</w:t>
      </w:r>
      <w:proofErr w:type="gramEnd"/>
      <w:r>
        <w:t xml:space="preserve">mobile* adj3 (based or application* or intervention* or device* or </w:t>
      </w:r>
      <w:proofErr w:type="spellStart"/>
      <w:r>
        <w:t>technolog</w:t>
      </w:r>
      <w:proofErr w:type="spellEnd"/>
      <w:r>
        <w:t>*)).</w:t>
      </w:r>
      <w:proofErr w:type="spellStart"/>
      <w:r>
        <w:t>ti,ab</w:t>
      </w:r>
      <w:proofErr w:type="spellEnd"/>
      <w:r>
        <w:t xml:space="preserve">. </w:t>
      </w:r>
    </w:p>
    <w:p w14:paraId="28DA8FC8" w14:textId="77777777" w:rsidR="00B67FFA" w:rsidRDefault="00B67FFA" w:rsidP="00B67FFA">
      <w:pPr>
        <w:pStyle w:val="Paragraph"/>
        <w:numPr>
          <w:ilvl w:val="0"/>
          <w:numId w:val="0"/>
        </w:numPr>
      </w:pPr>
      <w:r>
        <w:t>15     or/1-14</w:t>
      </w:r>
    </w:p>
    <w:p w14:paraId="63CABE4D" w14:textId="77777777" w:rsidR="00B67FFA" w:rsidRDefault="00B67FFA" w:rsidP="00B67FFA">
      <w:pPr>
        <w:pStyle w:val="Paragraph"/>
        <w:numPr>
          <w:ilvl w:val="0"/>
          <w:numId w:val="0"/>
        </w:numPr>
      </w:pPr>
    </w:p>
    <w:p w14:paraId="73F37739" w14:textId="77777777" w:rsidR="00B67FFA" w:rsidRPr="00906BBA" w:rsidRDefault="00B67FFA" w:rsidP="00B67FFA">
      <w:pPr>
        <w:pStyle w:val="Paragraph"/>
        <w:numPr>
          <w:ilvl w:val="0"/>
          <w:numId w:val="0"/>
        </w:numPr>
        <w:rPr>
          <w:b/>
          <w:bCs/>
        </w:rPr>
      </w:pPr>
      <w:r w:rsidRPr="00906BBA">
        <w:rPr>
          <w:b/>
          <w:bCs/>
        </w:rPr>
        <w:t xml:space="preserve">Validated </w:t>
      </w:r>
      <w:r>
        <w:rPr>
          <w:b/>
          <w:bCs/>
        </w:rPr>
        <w:t xml:space="preserve">NICE </w:t>
      </w:r>
      <w:r w:rsidRPr="00906BBA">
        <w:rPr>
          <w:b/>
          <w:bCs/>
        </w:rPr>
        <w:t>Embase health apps search filter</w:t>
      </w:r>
    </w:p>
    <w:p w14:paraId="5E31AB15" w14:textId="77777777" w:rsidR="00B67FFA" w:rsidRDefault="00B67FFA" w:rsidP="00B67FFA">
      <w:pPr>
        <w:pStyle w:val="Paragraphnonumbers"/>
        <w:spacing w:after="0" w:line="240" w:lineRule="auto"/>
      </w:pPr>
      <w:r>
        <w:t>1     exp mobile application/</w:t>
      </w:r>
    </w:p>
    <w:p w14:paraId="327D3BB1" w14:textId="77777777" w:rsidR="00B67FFA" w:rsidRDefault="00B67FFA" w:rsidP="00B67FFA">
      <w:pPr>
        <w:pStyle w:val="Paragraphnonumbers"/>
        <w:spacing w:after="0" w:line="240" w:lineRule="auto"/>
      </w:pPr>
      <w:r>
        <w:t xml:space="preserve">2     </w:t>
      </w:r>
      <w:proofErr w:type="gramStart"/>
      <w:r>
        <w:t>internet</w:t>
      </w:r>
      <w:proofErr w:type="gramEnd"/>
      <w:r>
        <w:t xml:space="preserve">/ </w:t>
      </w:r>
    </w:p>
    <w:p w14:paraId="0967C0D5" w14:textId="77777777" w:rsidR="00B67FFA" w:rsidRDefault="00B67FFA" w:rsidP="00B67FFA">
      <w:pPr>
        <w:pStyle w:val="Paragraphnonumbers"/>
        <w:spacing w:after="0" w:line="240" w:lineRule="auto"/>
      </w:pPr>
      <w:r>
        <w:t xml:space="preserve">3     exp mobile phone/ </w:t>
      </w:r>
    </w:p>
    <w:p w14:paraId="6C5D6273" w14:textId="77777777" w:rsidR="00B67FFA" w:rsidRDefault="00B67FFA" w:rsidP="00B67FFA">
      <w:pPr>
        <w:pStyle w:val="Paragraphnonumbers"/>
        <w:spacing w:after="0" w:line="240" w:lineRule="auto"/>
      </w:pPr>
      <w:r>
        <w:t xml:space="preserve">4     text messaging/ </w:t>
      </w:r>
    </w:p>
    <w:p w14:paraId="5596C306" w14:textId="77777777" w:rsidR="00B67FFA" w:rsidRDefault="00B67FFA" w:rsidP="00B67FFA">
      <w:pPr>
        <w:pStyle w:val="Paragraphnonumbers"/>
        <w:spacing w:after="0" w:line="240" w:lineRule="auto"/>
      </w:pPr>
      <w:r>
        <w:t xml:space="preserve">5     personal digital </w:t>
      </w:r>
      <w:proofErr w:type="gramStart"/>
      <w:r>
        <w:t>assistant</w:t>
      </w:r>
      <w:proofErr w:type="gramEnd"/>
      <w:r>
        <w:t xml:space="preserve">/ </w:t>
      </w:r>
    </w:p>
    <w:p w14:paraId="13C490BA" w14:textId="77777777" w:rsidR="00B67FFA" w:rsidRDefault="00B67FFA" w:rsidP="00B67FFA">
      <w:pPr>
        <w:pStyle w:val="Paragraphnonumbers"/>
        <w:spacing w:after="0" w:line="240" w:lineRule="auto"/>
      </w:pPr>
      <w:r>
        <w:t>6     computer assisted therapy/</w:t>
      </w:r>
    </w:p>
    <w:p w14:paraId="76F0F759" w14:textId="77777777" w:rsidR="00B67FFA" w:rsidRDefault="00B67FFA" w:rsidP="00B67FFA">
      <w:pPr>
        <w:pStyle w:val="Paragraphnonumbers"/>
        <w:spacing w:after="0" w:line="240" w:lineRule="auto"/>
      </w:pPr>
      <w:r>
        <w:t xml:space="preserve">7  </w:t>
      </w:r>
      <w:proofErr w:type="gramStart"/>
      <w:r>
        <w:t xml:space="preserve">   (</w:t>
      </w:r>
      <w:proofErr w:type="gramEnd"/>
      <w:r>
        <w:t>app or apps).</w:t>
      </w:r>
      <w:proofErr w:type="spellStart"/>
      <w:r>
        <w:t>ti,ab</w:t>
      </w:r>
      <w:proofErr w:type="spellEnd"/>
      <w:r>
        <w:t xml:space="preserve">. </w:t>
      </w:r>
    </w:p>
    <w:p w14:paraId="154E11FD" w14:textId="77777777" w:rsidR="00B67FFA" w:rsidRDefault="00B67FFA" w:rsidP="00B67FFA">
      <w:pPr>
        <w:pStyle w:val="Paragraphnonumbers"/>
        <w:spacing w:after="0" w:line="240" w:lineRule="auto"/>
      </w:pPr>
      <w:r>
        <w:t xml:space="preserve">8  </w:t>
      </w:r>
      <w:proofErr w:type="gramStart"/>
      <w:r>
        <w:t xml:space="preserve">   (</w:t>
      </w:r>
      <w:proofErr w:type="gramEnd"/>
      <w:r>
        <w:t>online or web or internet or digital*).</w:t>
      </w:r>
      <w:proofErr w:type="spellStart"/>
      <w:r>
        <w:t>ti</w:t>
      </w:r>
      <w:proofErr w:type="spellEnd"/>
      <w:r>
        <w:t xml:space="preserve">. </w:t>
      </w:r>
    </w:p>
    <w:p w14:paraId="6F14C5BD" w14:textId="77777777" w:rsidR="00B67FFA" w:rsidRDefault="00B67FFA" w:rsidP="00B67FFA">
      <w:pPr>
        <w:pStyle w:val="Paragraphnonumbers"/>
        <w:spacing w:after="0" w:line="240" w:lineRule="auto"/>
      </w:pPr>
      <w:r>
        <w:t xml:space="preserve">9  </w:t>
      </w:r>
      <w:proofErr w:type="gramStart"/>
      <w:r>
        <w:t xml:space="preserve">   (</w:t>
      </w:r>
      <w:proofErr w:type="gramEnd"/>
      <w:r>
        <w:t xml:space="preserve">(online or web or internet or digital*) adj3 (based or application* or intervention* or program* or </w:t>
      </w:r>
      <w:proofErr w:type="spellStart"/>
      <w:r>
        <w:t>therap</w:t>
      </w:r>
      <w:proofErr w:type="spellEnd"/>
      <w:r>
        <w:t xml:space="preserve">*)).ab. </w:t>
      </w:r>
    </w:p>
    <w:p w14:paraId="0AF2D1A9" w14:textId="77777777" w:rsidR="00B67FFA" w:rsidRDefault="00B67FFA" w:rsidP="00B67FFA">
      <w:pPr>
        <w:pStyle w:val="Paragraphnonumbers"/>
        <w:spacing w:after="0" w:line="240" w:lineRule="auto"/>
      </w:pPr>
      <w:r>
        <w:t xml:space="preserve">10  </w:t>
      </w:r>
      <w:proofErr w:type="gramStart"/>
      <w:r>
        <w:t xml:space="preserve">   (</w:t>
      </w:r>
      <w:proofErr w:type="gramEnd"/>
      <w:r>
        <w:t xml:space="preserve">phone* or telephone* or smartphone* or </w:t>
      </w:r>
      <w:proofErr w:type="spellStart"/>
      <w:r>
        <w:t>cellphone</w:t>
      </w:r>
      <w:proofErr w:type="spellEnd"/>
      <w:r>
        <w:t>* or smartwatch*).</w:t>
      </w:r>
      <w:proofErr w:type="spellStart"/>
      <w:r>
        <w:t>ti</w:t>
      </w:r>
      <w:proofErr w:type="spellEnd"/>
      <w:r>
        <w:t>.</w:t>
      </w:r>
    </w:p>
    <w:p w14:paraId="2061E663" w14:textId="77777777" w:rsidR="00B67FFA" w:rsidRDefault="00B67FFA" w:rsidP="00B67FFA">
      <w:pPr>
        <w:pStyle w:val="Paragraphnonumbers"/>
        <w:spacing w:after="0" w:line="240" w:lineRule="auto"/>
      </w:pPr>
      <w:r>
        <w:t xml:space="preserve">11  </w:t>
      </w:r>
      <w:proofErr w:type="gramStart"/>
      <w:r>
        <w:t xml:space="preserve">   (</w:t>
      </w:r>
      <w:proofErr w:type="gramEnd"/>
      <w:r>
        <w:t xml:space="preserve">(phone* or telephone* or smartphone* or </w:t>
      </w:r>
      <w:proofErr w:type="spellStart"/>
      <w:r>
        <w:t>cellphone</w:t>
      </w:r>
      <w:proofErr w:type="spellEnd"/>
      <w:r>
        <w:t xml:space="preserve">* or smartwatch*) adj3 (based or application* or intervention* or program* or </w:t>
      </w:r>
      <w:proofErr w:type="spellStart"/>
      <w:r>
        <w:t>therap</w:t>
      </w:r>
      <w:proofErr w:type="spellEnd"/>
      <w:r>
        <w:t xml:space="preserve">*)).ab. </w:t>
      </w:r>
    </w:p>
    <w:p w14:paraId="66D01AF6" w14:textId="77777777" w:rsidR="00B67FFA" w:rsidRDefault="00B67FFA" w:rsidP="00B67FFA">
      <w:pPr>
        <w:pStyle w:val="Paragraphnonumbers"/>
        <w:spacing w:after="0" w:line="240" w:lineRule="auto"/>
      </w:pPr>
      <w:r>
        <w:t xml:space="preserve">12  </w:t>
      </w:r>
      <w:proofErr w:type="gramStart"/>
      <w:r>
        <w:t xml:space="preserve">   (</w:t>
      </w:r>
      <w:proofErr w:type="gramEnd"/>
      <w:r>
        <w:t xml:space="preserve">mobile health or </w:t>
      </w:r>
      <w:proofErr w:type="spellStart"/>
      <w:r>
        <w:t>mhealth</w:t>
      </w:r>
      <w:proofErr w:type="spellEnd"/>
      <w:r>
        <w:t xml:space="preserve"> or m-health or </w:t>
      </w:r>
      <w:proofErr w:type="spellStart"/>
      <w:r>
        <w:t>ehealth</w:t>
      </w:r>
      <w:proofErr w:type="spellEnd"/>
      <w:r>
        <w:t xml:space="preserve"> or e-health or </w:t>
      </w:r>
      <w:proofErr w:type="spellStart"/>
      <w:r>
        <w:t>emental</w:t>
      </w:r>
      <w:proofErr w:type="spellEnd"/>
      <w:r>
        <w:t xml:space="preserve"> or e-mental).</w:t>
      </w:r>
      <w:proofErr w:type="spellStart"/>
      <w:r>
        <w:t>ti</w:t>
      </w:r>
      <w:proofErr w:type="spellEnd"/>
      <w:r>
        <w:t xml:space="preserve">. </w:t>
      </w:r>
    </w:p>
    <w:p w14:paraId="58A735A5" w14:textId="77777777" w:rsidR="00B67FFA" w:rsidRDefault="00B67FFA" w:rsidP="00B67FFA">
      <w:pPr>
        <w:pStyle w:val="Paragraphnonumbers"/>
        <w:spacing w:after="0" w:line="240" w:lineRule="auto"/>
      </w:pPr>
      <w:r>
        <w:t xml:space="preserve">13  </w:t>
      </w:r>
      <w:proofErr w:type="gramStart"/>
      <w:r>
        <w:t xml:space="preserve">   (</w:t>
      </w:r>
      <w:proofErr w:type="gramEnd"/>
      <w:r>
        <w:t xml:space="preserve">(mobile health or </w:t>
      </w:r>
      <w:proofErr w:type="spellStart"/>
      <w:r>
        <w:t>mhealth</w:t>
      </w:r>
      <w:proofErr w:type="spellEnd"/>
      <w:r>
        <w:t xml:space="preserve"> or m-health or </w:t>
      </w:r>
      <w:proofErr w:type="spellStart"/>
      <w:r>
        <w:t>ehealth</w:t>
      </w:r>
      <w:proofErr w:type="spellEnd"/>
      <w:r>
        <w:t xml:space="preserve"> or e-health or </w:t>
      </w:r>
      <w:proofErr w:type="spellStart"/>
      <w:r>
        <w:t>emental</w:t>
      </w:r>
      <w:proofErr w:type="spellEnd"/>
      <w:r>
        <w:t xml:space="preserve"> or e-mental) adj3 (based or application* or intervention* or program* or </w:t>
      </w:r>
      <w:proofErr w:type="spellStart"/>
      <w:r>
        <w:t>therap</w:t>
      </w:r>
      <w:proofErr w:type="spellEnd"/>
      <w:r>
        <w:t>*)).ab.</w:t>
      </w:r>
    </w:p>
    <w:p w14:paraId="21C1D276" w14:textId="77777777" w:rsidR="00B67FFA" w:rsidRDefault="00B67FFA" w:rsidP="00B67FFA">
      <w:pPr>
        <w:pStyle w:val="Paragraphnonumbers"/>
        <w:spacing w:after="0" w:line="240" w:lineRule="auto"/>
      </w:pPr>
      <w:r>
        <w:lastRenderedPageBreak/>
        <w:t xml:space="preserve">14  </w:t>
      </w:r>
      <w:proofErr w:type="gramStart"/>
      <w:r>
        <w:t xml:space="preserve">   (</w:t>
      </w:r>
      <w:proofErr w:type="gramEnd"/>
      <w:r>
        <w:t xml:space="preserve">mobile* adj3 (based or application* or intervention* or device* or </w:t>
      </w:r>
      <w:proofErr w:type="spellStart"/>
      <w:r>
        <w:t>technolog</w:t>
      </w:r>
      <w:proofErr w:type="spellEnd"/>
      <w:r>
        <w:t>*)).</w:t>
      </w:r>
      <w:proofErr w:type="spellStart"/>
      <w:r>
        <w:t>ti,ab</w:t>
      </w:r>
      <w:proofErr w:type="spellEnd"/>
      <w:r>
        <w:t xml:space="preserve">. </w:t>
      </w:r>
    </w:p>
    <w:p w14:paraId="1FA7673E" w14:textId="23B3B257" w:rsidR="005A66E6" w:rsidRDefault="00B67FFA" w:rsidP="00B67FFA">
      <w:pPr>
        <w:pStyle w:val="Paragraphnonumbers"/>
        <w:spacing w:after="0" w:line="240" w:lineRule="auto"/>
      </w:pPr>
      <w:r>
        <w:t>15     or/1-14</w:t>
      </w:r>
    </w:p>
    <w:sectPr w:rsidR="005A66E6" w:rsidSect="00B6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F1AE" w14:textId="77777777" w:rsidR="006A526F" w:rsidRDefault="006A526F" w:rsidP="00446BEE">
      <w:r>
        <w:separator/>
      </w:r>
    </w:p>
  </w:endnote>
  <w:endnote w:type="continuationSeparator" w:id="0">
    <w:p w14:paraId="66401648" w14:textId="77777777" w:rsidR="006A526F" w:rsidRDefault="006A526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411F" w14:textId="77777777" w:rsidR="00C45445" w:rsidRDefault="00C45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01AF" w14:textId="7EFF35AA" w:rsidR="00446BEE" w:rsidRDefault="00446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77A1" w14:textId="77777777" w:rsidR="00C45445" w:rsidRDefault="00C4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1C8B" w14:textId="77777777" w:rsidR="006A526F" w:rsidRDefault="006A526F" w:rsidP="00446BEE">
      <w:r>
        <w:separator/>
      </w:r>
    </w:p>
  </w:footnote>
  <w:footnote w:type="continuationSeparator" w:id="0">
    <w:p w14:paraId="2EF239CC" w14:textId="77777777" w:rsidR="006A526F" w:rsidRDefault="006A526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3615" w14:textId="77777777" w:rsidR="00C45445" w:rsidRDefault="00C45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337F" w14:textId="77777777" w:rsidR="00C45445" w:rsidRDefault="00C45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CC3E" w14:textId="77777777" w:rsidR="00C45445" w:rsidRDefault="00C4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07B1"/>
    <w:multiLevelType w:val="hybridMultilevel"/>
    <w:tmpl w:val="B42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B38B3"/>
    <w:multiLevelType w:val="hybridMultilevel"/>
    <w:tmpl w:val="F3F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6F"/>
    <w:rsid w:val="000053F8"/>
    <w:rsid w:val="00024D0A"/>
    <w:rsid w:val="000472DC"/>
    <w:rsid w:val="00070065"/>
    <w:rsid w:val="000A4FEE"/>
    <w:rsid w:val="000B5939"/>
    <w:rsid w:val="00111CCE"/>
    <w:rsid w:val="001134E7"/>
    <w:rsid w:val="00142618"/>
    <w:rsid w:val="00155FBF"/>
    <w:rsid w:val="0017149E"/>
    <w:rsid w:val="0017169E"/>
    <w:rsid w:val="00181A4A"/>
    <w:rsid w:val="001B0EE9"/>
    <w:rsid w:val="001B65B3"/>
    <w:rsid w:val="002029A6"/>
    <w:rsid w:val="002408EA"/>
    <w:rsid w:val="00253BEF"/>
    <w:rsid w:val="00275F96"/>
    <w:rsid w:val="002819D7"/>
    <w:rsid w:val="002C1A7E"/>
    <w:rsid w:val="002D3376"/>
    <w:rsid w:val="00311ED0"/>
    <w:rsid w:val="003648C5"/>
    <w:rsid w:val="003722FA"/>
    <w:rsid w:val="003B21FA"/>
    <w:rsid w:val="003B306A"/>
    <w:rsid w:val="003C7AAF"/>
    <w:rsid w:val="004075B6"/>
    <w:rsid w:val="00420952"/>
    <w:rsid w:val="0043363A"/>
    <w:rsid w:val="00433EFF"/>
    <w:rsid w:val="00443081"/>
    <w:rsid w:val="00446BEE"/>
    <w:rsid w:val="004760F3"/>
    <w:rsid w:val="004B2A5D"/>
    <w:rsid w:val="00500D68"/>
    <w:rsid w:val="005025A1"/>
    <w:rsid w:val="005247F5"/>
    <w:rsid w:val="00564C51"/>
    <w:rsid w:val="005A66E6"/>
    <w:rsid w:val="006921E1"/>
    <w:rsid w:val="006A526F"/>
    <w:rsid w:val="006A7B2C"/>
    <w:rsid w:val="006F4B25"/>
    <w:rsid w:val="006F6496"/>
    <w:rsid w:val="00736348"/>
    <w:rsid w:val="00760908"/>
    <w:rsid w:val="007F238D"/>
    <w:rsid w:val="00832107"/>
    <w:rsid w:val="00840BBA"/>
    <w:rsid w:val="00861B92"/>
    <w:rsid w:val="008814FB"/>
    <w:rsid w:val="008D05E8"/>
    <w:rsid w:val="008F0FE5"/>
    <w:rsid w:val="008F5E30"/>
    <w:rsid w:val="00914D7F"/>
    <w:rsid w:val="00924324"/>
    <w:rsid w:val="009E680B"/>
    <w:rsid w:val="00A15A1F"/>
    <w:rsid w:val="00A21CF3"/>
    <w:rsid w:val="00A3325A"/>
    <w:rsid w:val="00A43013"/>
    <w:rsid w:val="00AF108A"/>
    <w:rsid w:val="00B02E55"/>
    <w:rsid w:val="00B036C1"/>
    <w:rsid w:val="00B5431F"/>
    <w:rsid w:val="00B67FFA"/>
    <w:rsid w:val="00BF7FE0"/>
    <w:rsid w:val="00C07285"/>
    <w:rsid w:val="00C45445"/>
    <w:rsid w:val="00C81104"/>
    <w:rsid w:val="00C96411"/>
    <w:rsid w:val="00CB5671"/>
    <w:rsid w:val="00CE74B5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07D6A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7ED59"/>
  <w15:chartTrackingRefBased/>
  <w15:docId w15:val="{9FE5DB98-0B0D-4A57-A5C5-60E5260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6A7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2C"/>
    <w:rPr>
      <w:color w:val="605E5C"/>
      <w:shd w:val="clear" w:color="auto" w:fill="E1DFDD"/>
    </w:rPr>
  </w:style>
  <w:style w:type="table" w:styleId="TableGrid">
    <w:name w:val="Table Grid"/>
    <w:basedOn w:val="TableNormal"/>
    <w:rsid w:val="005A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Ayiku</dc:creator>
  <cp:keywords/>
  <dc:description/>
  <cp:lastModifiedBy>Lynda Ayiku</cp:lastModifiedBy>
  <cp:revision>26</cp:revision>
  <dcterms:created xsi:type="dcterms:W3CDTF">2019-11-29T13:25:00Z</dcterms:created>
  <dcterms:modified xsi:type="dcterms:W3CDTF">2020-09-11T09:38:00Z</dcterms:modified>
</cp:coreProperties>
</file>