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0E63" w14:textId="7B513AE4" w:rsidR="00272E08" w:rsidRPr="00272E08" w:rsidRDefault="00272E08" w:rsidP="00272E08">
      <w:pPr>
        <w:pStyle w:val="Title"/>
      </w:pPr>
      <w:r w:rsidRPr="00272E08">
        <w:t>Supplementary</w:t>
      </w:r>
      <w:r w:rsidR="00F712F5">
        <w:t xml:space="preserve"> File</w:t>
      </w:r>
      <w:r w:rsidRPr="00272E08">
        <w:t xml:space="preserve"> </w:t>
      </w:r>
      <w:r w:rsidR="00E61814">
        <w:t>2</w:t>
      </w:r>
    </w:p>
    <w:p w14:paraId="77B747EE" w14:textId="77777777" w:rsidR="00272E08" w:rsidRPr="00272E08" w:rsidRDefault="00272E08" w:rsidP="00272E08">
      <w:pPr>
        <w:pStyle w:val="Heading1"/>
        <w:rPr>
          <w:rFonts w:cs="Arial"/>
          <w:sz w:val="24"/>
          <w:szCs w:val="24"/>
        </w:rPr>
      </w:pPr>
    </w:p>
    <w:p w14:paraId="6DE01767" w14:textId="7AA0AFF3" w:rsidR="00975850" w:rsidRPr="006E36B5" w:rsidRDefault="006E36B5" w:rsidP="00975850">
      <w:pPr>
        <w:pStyle w:val="Heading1"/>
        <w:rPr>
          <w:rFonts w:cs="Arial"/>
          <w:b w:val="0"/>
          <w:bCs w:val="0"/>
          <w:sz w:val="24"/>
          <w:szCs w:val="24"/>
        </w:rPr>
      </w:pPr>
      <w:r w:rsidRPr="006E36B5">
        <w:rPr>
          <w:b w:val="0"/>
          <w:bCs w:val="0"/>
          <w:sz w:val="24"/>
          <w:szCs w:val="24"/>
        </w:rPr>
        <w:t>The candidate subject heading terms</w:t>
      </w:r>
      <w:r>
        <w:rPr>
          <w:b w:val="0"/>
          <w:bCs w:val="0"/>
          <w:sz w:val="24"/>
          <w:szCs w:val="24"/>
        </w:rPr>
        <w:t xml:space="preserve"> are presented below</w:t>
      </w:r>
      <w:r w:rsidRPr="006E36B5">
        <w:rPr>
          <w:b w:val="0"/>
          <w:bCs w:val="0"/>
          <w:sz w:val="24"/>
          <w:szCs w:val="24"/>
        </w:rPr>
        <w:t xml:space="preserve">. Candidate terms for titles and abstracts are available upon request from the authors. </w:t>
      </w:r>
    </w:p>
    <w:p w14:paraId="57C81F37" w14:textId="5CD3A79A" w:rsidR="002D1CCF" w:rsidRDefault="002D1CCF" w:rsidP="002D1CCF">
      <w:pPr>
        <w:pStyle w:val="Heading2"/>
      </w:pPr>
      <w:r w:rsidRPr="00272E08">
        <w:t>Candidate</w:t>
      </w:r>
      <w:r>
        <w:t xml:space="preserve"> MEDLINE </w:t>
      </w:r>
      <w:proofErr w:type="spellStart"/>
      <w:r>
        <w:t>MeSH</w:t>
      </w:r>
      <w:proofErr w:type="spellEnd"/>
      <w:r w:rsidRPr="00272E08">
        <w:t xml:space="preserve"> terms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2D1CCF" w14:paraId="703C2AE5" w14:textId="77777777" w:rsidTr="00B474D3">
        <w:tc>
          <w:tcPr>
            <w:tcW w:w="4390" w:type="dxa"/>
          </w:tcPr>
          <w:p w14:paraId="4E275601" w14:textId="49A1812F" w:rsidR="002D1CCF" w:rsidRPr="00B36629" w:rsidRDefault="002D1CCF" w:rsidP="00B474D3">
            <w:pPr>
              <w:pStyle w:val="Paragraphnonumbers"/>
              <w:rPr>
                <w:b/>
                <w:bCs/>
              </w:rPr>
            </w:pPr>
            <w:r>
              <w:rPr>
                <w:b/>
                <w:bCs/>
              </w:rPr>
              <w:t xml:space="preserve">Relevant </w:t>
            </w:r>
            <w:proofErr w:type="spellStart"/>
            <w:r>
              <w:rPr>
                <w:b/>
                <w:bCs/>
              </w:rPr>
              <w:t>MeSH</w:t>
            </w:r>
            <w:proofErr w:type="spellEnd"/>
            <w:r>
              <w:rPr>
                <w:b/>
                <w:bCs/>
              </w:rPr>
              <w:t xml:space="preserve"> terms for health apps</w:t>
            </w:r>
            <w:r w:rsidR="00351710">
              <w:rPr>
                <w:b/>
                <w:bCs/>
              </w:rPr>
              <w:t xml:space="preserve"> (in order of frequency)</w:t>
            </w:r>
          </w:p>
        </w:tc>
        <w:tc>
          <w:tcPr>
            <w:tcW w:w="4677" w:type="dxa"/>
          </w:tcPr>
          <w:p w14:paraId="561B4BEA" w14:textId="77777777" w:rsidR="002D1CCF" w:rsidRDefault="002D1CCF" w:rsidP="00661153">
            <w:pPr>
              <w:pStyle w:val="Paragraphnonumbers"/>
              <w:rPr>
                <w:b/>
                <w:bCs/>
              </w:rPr>
            </w:pPr>
            <w:r>
              <w:rPr>
                <w:b/>
                <w:bCs/>
              </w:rPr>
              <w:t>No. retrieved from 344 development set references</w:t>
            </w:r>
          </w:p>
        </w:tc>
      </w:tr>
      <w:tr w:rsidR="002D1CCF" w:rsidRPr="00D040EB" w14:paraId="6012F7AD" w14:textId="77777777" w:rsidTr="00B474D3">
        <w:tc>
          <w:tcPr>
            <w:tcW w:w="4390" w:type="dxa"/>
          </w:tcPr>
          <w:p w14:paraId="4F4679B1" w14:textId="77777777" w:rsidR="002D1CCF" w:rsidRPr="00D040EB" w:rsidRDefault="002D1CCF" w:rsidP="00B474D3">
            <w:pPr>
              <w:pStyle w:val="Paragraphnonumbers"/>
            </w:pPr>
            <w:r w:rsidRPr="00D040EB">
              <w:t>Mobile Applications</w:t>
            </w:r>
          </w:p>
        </w:tc>
        <w:tc>
          <w:tcPr>
            <w:tcW w:w="4677" w:type="dxa"/>
          </w:tcPr>
          <w:p w14:paraId="5DB767B8" w14:textId="77777777" w:rsidR="002D1CCF" w:rsidRPr="00D040EB" w:rsidRDefault="002D1CCF" w:rsidP="00661153">
            <w:pPr>
              <w:pStyle w:val="Paragraphnonumbers"/>
            </w:pPr>
            <w:r w:rsidRPr="00D040EB">
              <w:t>135</w:t>
            </w:r>
          </w:p>
        </w:tc>
      </w:tr>
      <w:tr w:rsidR="002D1CCF" w:rsidRPr="00D040EB" w14:paraId="6892F099" w14:textId="77777777" w:rsidTr="00B474D3">
        <w:tc>
          <w:tcPr>
            <w:tcW w:w="4390" w:type="dxa"/>
          </w:tcPr>
          <w:p w14:paraId="52B48F06" w14:textId="77777777" w:rsidR="002D1CCF" w:rsidRPr="00D040EB" w:rsidRDefault="002D1CCF" w:rsidP="00B474D3">
            <w:pPr>
              <w:pStyle w:val="Paragraphnonumbers"/>
            </w:pPr>
            <w:r w:rsidRPr="00D040EB">
              <w:t>Internet</w:t>
            </w:r>
          </w:p>
        </w:tc>
        <w:tc>
          <w:tcPr>
            <w:tcW w:w="4677" w:type="dxa"/>
          </w:tcPr>
          <w:p w14:paraId="73DFB796" w14:textId="77777777" w:rsidR="002D1CCF" w:rsidRPr="00D040EB" w:rsidRDefault="002D1CCF" w:rsidP="00661153">
            <w:pPr>
              <w:pStyle w:val="Paragraphnonumbers"/>
            </w:pPr>
            <w:r w:rsidRPr="00D040EB">
              <w:t>114</w:t>
            </w:r>
          </w:p>
        </w:tc>
      </w:tr>
      <w:tr w:rsidR="002D1CCF" w:rsidRPr="00D040EB" w14:paraId="18B6342F" w14:textId="77777777" w:rsidTr="00B474D3">
        <w:tc>
          <w:tcPr>
            <w:tcW w:w="4390" w:type="dxa"/>
          </w:tcPr>
          <w:p w14:paraId="68250834" w14:textId="77777777" w:rsidR="002D1CCF" w:rsidRPr="00D040EB" w:rsidRDefault="002D1CCF" w:rsidP="00B474D3">
            <w:pPr>
              <w:pStyle w:val="Paragraphnonumbers"/>
            </w:pPr>
            <w:r w:rsidRPr="00D040EB">
              <w:t>Cell Phone</w:t>
            </w:r>
          </w:p>
        </w:tc>
        <w:tc>
          <w:tcPr>
            <w:tcW w:w="4677" w:type="dxa"/>
          </w:tcPr>
          <w:p w14:paraId="6FB89EEF" w14:textId="77777777" w:rsidR="002D1CCF" w:rsidRPr="00D040EB" w:rsidRDefault="002D1CCF" w:rsidP="00661153">
            <w:pPr>
              <w:pStyle w:val="Paragraphnonumbers"/>
            </w:pPr>
            <w:r w:rsidRPr="00D040EB">
              <w:t>46</w:t>
            </w:r>
          </w:p>
        </w:tc>
      </w:tr>
      <w:tr w:rsidR="002D1CCF" w:rsidRPr="00D040EB" w14:paraId="4C7148EC" w14:textId="77777777" w:rsidTr="00B474D3">
        <w:tc>
          <w:tcPr>
            <w:tcW w:w="4390" w:type="dxa"/>
          </w:tcPr>
          <w:p w14:paraId="20FC9E35" w14:textId="77777777" w:rsidR="002D1CCF" w:rsidRPr="00D040EB" w:rsidRDefault="002D1CCF" w:rsidP="00B474D3">
            <w:pPr>
              <w:pStyle w:val="Paragraphnonumbers"/>
            </w:pPr>
            <w:r w:rsidRPr="00D040EB">
              <w:t>Smartphone</w:t>
            </w:r>
          </w:p>
        </w:tc>
        <w:tc>
          <w:tcPr>
            <w:tcW w:w="4677" w:type="dxa"/>
          </w:tcPr>
          <w:p w14:paraId="164E1466" w14:textId="77777777" w:rsidR="002D1CCF" w:rsidRPr="00D040EB" w:rsidRDefault="002D1CCF" w:rsidP="00661153">
            <w:pPr>
              <w:pStyle w:val="Paragraphnonumbers"/>
            </w:pPr>
            <w:r w:rsidRPr="00D040EB">
              <w:t>47</w:t>
            </w:r>
          </w:p>
        </w:tc>
      </w:tr>
      <w:tr w:rsidR="002D1CCF" w:rsidRPr="00D040EB" w14:paraId="5048D4F7" w14:textId="77777777" w:rsidTr="00B474D3">
        <w:tc>
          <w:tcPr>
            <w:tcW w:w="4390" w:type="dxa"/>
          </w:tcPr>
          <w:p w14:paraId="31076498" w14:textId="77777777" w:rsidR="002D1CCF" w:rsidRPr="00D040EB" w:rsidRDefault="002D1CCF" w:rsidP="00B474D3">
            <w:pPr>
              <w:pStyle w:val="Paragraphnonumbers"/>
            </w:pPr>
            <w:r w:rsidRPr="00D040EB">
              <w:t>Text Messaging</w:t>
            </w:r>
          </w:p>
        </w:tc>
        <w:tc>
          <w:tcPr>
            <w:tcW w:w="4677" w:type="dxa"/>
          </w:tcPr>
          <w:p w14:paraId="03AAF36A" w14:textId="77777777" w:rsidR="002D1CCF" w:rsidRPr="00D040EB" w:rsidRDefault="002D1CCF" w:rsidP="00661153">
            <w:pPr>
              <w:pStyle w:val="Paragraphnonumbers"/>
            </w:pPr>
            <w:r w:rsidRPr="00D040EB">
              <w:t>21</w:t>
            </w:r>
          </w:p>
        </w:tc>
      </w:tr>
      <w:tr w:rsidR="002D1CCF" w:rsidRPr="00D040EB" w14:paraId="670CE6D3" w14:textId="77777777" w:rsidTr="00B474D3">
        <w:tc>
          <w:tcPr>
            <w:tcW w:w="4390" w:type="dxa"/>
          </w:tcPr>
          <w:p w14:paraId="151EEF0F" w14:textId="29CB404E" w:rsidR="002D1CCF" w:rsidRPr="00D040EB" w:rsidRDefault="002D1CCF" w:rsidP="00B474D3">
            <w:pPr>
              <w:pStyle w:val="Paragraphnonumbers"/>
            </w:pPr>
            <w:r w:rsidRPr="00D040EB">
              <w:t>Computers, Handheld</w:t>
            </w:r>
          </w:p>
        </w:tc>
        <w:tc>
          <w:tcPr>
            <w:tcW w:w="4677" w:type="dxa"/>
          </w:tcPr>
          <w:p w14:paraId="5EC5D86E" w14:textId="77777777" w:rsidR="002D1CCF" w:rsidRPr="00D040EB" w:rsidRDefault="002D1CCF" w:rsidP="00661153">
            <w:pPr>
              <w:pStyle w:val="Paragraphnonumbers"/>
            </w:pPr>
            <w:r w:rsidRPr="00D040EB">
              <w:t>10</w:t>
            </w:r>
          </w:p>
        </w:tc>
      </w:tr>
      <w:tr w:rsidR="00604CB4" w:rsidRPr="00D040EB" w14:paraId="6A6BD4F7" w14:textId="77777777" w:rsidTr="00B474D3">
        <w:tc>
          <w:tcPr>
            <w:tcW w:w="4390" w:type="dxa"/>
          </w:tcPr>
          <w:p w14:paraId="29E822DC" w14:textId="40221045" w:rsidR="00604CB4" w:rsidRPr="00D040EB" w:rsidRDefault="00604CB4" w:rsidP="00604CB4">
            <w:pPr>
              <w:pStyle w:val="Paragraphnonumbers"/>
            </w:pPr>
            <w:r w:rsidRPr="00193502">
              <w:t>Therapy, Computer-Assisted</w:t>
            </w:r>
          </w:p>
        </w:tc>
        <w:tc>
          <w:tcPr>
            <w:tcW w:w="4677" w:type="dxa"/>
          </w:tcPr>
          <w:p w14:paraId="498E1296" w14:textId="75D6EE9F" w:rsidR="00604CB4" w:rsidRPr="00D040EB" w:rsidRDefault="00604CB4" w:rsidP="00604CB4">
            <w:pPr>
              <w:pStyle w:val="Paragraphnonumbers"/>
            </w:pPr>
            <w:r>
              <w:t>13</w:t>
            </w:r>
          </w:p>
        </w:tc>
      </w:tr>
      <w:tr w:rsidR="002D1CCF" w:rsidRPr="00D040EB" w14:paraId="63BD0C67" w14:textId="77777777" w:rsidTr="00B474D3">
        <w:tc>
          <w:tcPr>
            <w:tcW w:w="4390" w:type="dxa"/>
          </w:tcPr>
          <w:p w14:paraId="750017F2" w14:textId="77777777" w:rsidR="002D1CCF" w:rsidRPr="00D040EB" w:rsidRDefault="002D1CCF" w:rsidP="00B474D3">
            <w:pPr>
              <w:pStyle w:val="Paragraphnonumbers"/>
            </w:pPr>
            <w:r w:rsidRPr="00D040EB">
              <w:t>Medical Informatics Applications</w:t>
            </w:r>
          </w:p>
        </w:tc>
        <w:tc>
          <w:tcPr>
            <w:tcW w:w="4677" w:type="dxa"/>
          </w:tcPr>
          <w:p w14:paraId="1FA3A351" w14:textId="77777777" w:rsidR="002D1CCF" w:rsidRPr="00D040EB" w:rsidRDefault="002D1CCF" w:rsidP="00661153">
            <w:pPr>
              <w:pStyle w:val="Paragraphnonumbers"/>
            </w:pPr>
            <w:r w:rsidRPr="00D040EB">
              <w:t>6</w:t>
            </w:r>
          </w:p>
        </w:tc>
      </w:tr>
    </w:tbl>
    <w:p w14:paraId="7984F9DD" w14:textId="77777777" w:rsidR="002D1CCF" w:rsidRPr="002D1CCF" w:rsidRDefault="002D1CCF" w:rsidP="00272E08">
      <w:pPr>
        <w:pStyle w:val="Heading2"/>
        <w:rPr>
          <w:b w:val="0"/>
          <w:bCs w:val="0"/>
          <w:i w:val="0"/>
          <w:iCs w:val="0"/>
        </w:rPr>
      </w:pPr>
    </w:p>
    <w:p w14:paraId="5DE301C3" w14:textId="48673D1D" w:rsidR="002D1CCF" w:rsidRDefault="002D1CCF" w:rsidP="002D1CCF">
      <w:pPr>
        <w:pStyle w:val="Heading2"/>
      </w:pPr>
      <w:r w:rsidRPr="00272E08">
        <w:t>Candidate</w:t>
      </w:r>
      <w:r>
        <w:t xml:space="preserve"> Embase </w:t>
      </w:r>
      <w:proofErr w:type="spellStart"/>
      <w:r>
        <w:t>Emtree</w:t>
      </w:r>
      <w:proofErr w:type="spellEnd"/>
      <w:r w:rsidRPr="00272E08">
        <w:t xml:space="preserve"> terms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2D1CCF" w14:paraId="4BBE72C8" w14:textId="77777777" w:rsidTr="00B474D3">
        <w:tc>
          <w:tcPr>
            <w:tcW w:w="4390" w:type="dxa"/>
          </w:tcPr>
          <w:p w14:paraId="1063A0A4" w14:textId="5C67A968" w:rsidR="002D1CCF" w:rsidRPr="00B36629" w:rsidRDefault="002D1CCF" w:rsidP="00B474D3">
            <w:pPr>
              <w:pStyle w:val="Paragraphnonumbers"/>
              <w:rPr>
                <w:b/>
                <w:bCs/>
              </w:rPr>
            </w:pPr>
            <w:r>
              <w:rPr>
                <w:b/>
                <w:bCs/>
              </w:rPr>
              <w:t xml:space="preserve">Relevant </w:t>
            </w:r>
            <w:proofErr w:type="spellStart"/>
            <w:r>
              <w:rPr>
                <w:b/>
                <w:bCs/>
              </w:rPr>
              <w:t>Emtree</w:t>
            </w:r>
            <w:proofErr w:type="spellEnd"/>
            <w:r>
              <w:rPr>
                <w:b/>
                <w:bCs/>
              </w:rPr>
              <w:t xml:space="preserve"> terms for health apps</w:t>
            </w:r>
            <w:r w:rsidR="00351710">
              <w:rPr>
                <w:b/>
                <w:bCs/>
              </w:rPr>
              <w:t xml:space="preserve"> (in order of frequency)</w:t>
            </w:r>
          </w:p>
        </w:tc>
        <w:tc>
          <w:tcPr>
            <w:tcW w:w="4677" w:type="dxa"/>
          </w:tcPr>
          <w:p w14:paraId="591668C7" w14:textId="77777777" w:rsidR="002D1CCF" w:rsidRDefault="002D1CCF" w:rsidP="00B474D3">
            <w:pPr>
              <w:pStyle w:val="Paragraphnonumbers"/>
              <w:rPr>
                <w:b/>
                <w:bCs/>
              </w:rPr>
            </w:pPr>
            <w:r>
              <w:rPr>
                <w:b/>
                <w:bCs/>
              </w:rPr>
              <w:t>No. retrieved from 344 development set references</w:t>
            </w:r>
          </w:p>
        </w:tc>
      </w:tr>
      <w:tr w:rsidR="002D1CCF" w:rsidRPr="00D040EB" w14:paraId="30486C9E" w14:textId="77777777" w:rsidTr="00B474D3">
        <w:tc>
          <w:tcPr>
            <w:tcW w:w="4390" w:type="dxa"/>
          </w:tcPr>
          <w:p w14:paraId="64465059" w14:textId="77777777" w:rsidR="002D1CCF" w:rsidRPr="00D040EB" w:rsidRDefault="002D1CCF" w:rsidP="00B474D3">
            <w:pPr>
              <w:pStyle w:val="Paragraphnonumbers"/>
            </w:pPr>
            <w:r w:rsidRPr="00D040EB">
              <w:t>Mobile Application</w:t>
            </w:r>
          </w:p>
        </w:tc>
        <w:tc>
          <w:tcPr>
            <w:tcW w:w="4677" w:type="dxa"/>
          </w:tcPr>
          <w:p w14:paraId="78856389" w14:textId="77777777" w:rsidR="002D1CCF" w:rsidRPr="00D040EB" w:rsidRDefault="002D1CCF" w:rsidP="00B474D3">
            <w:pPr>
              <w:pStyle w:val="Paragraphnonumbers"/>
            </w:pPr>
            <w:r>
              <w:t>137</w:t>
            </w:r>
          </w:p>
        </w:tc>
      </w:tr>
      <w:tr w:rsidR="002D1CCF" w:rsidRPr="00D040EB" w14:paraId="72895090" w14:textId="77777777" w:rsidTr="00B474D3">
        <w:tc>
          <w:tcPr>
            <w:tcW w:w="4390" w:type="dxa"/>
          </w:tcPr>
          <w:p w14:paraId="657BA7F6" w14:textId="77777777" w:rsidR="002D1CCF" w:rsidRPr="00D040EB" w:rsidRDefault="002D1CCF" w:rsidP="00B474D3">
            <w:pPr>
              <w:pStyle w:val="Paragraphnonumbers"/>
            </w:pPr>
            <w:r w:rsidRPr="00D040EB">
              <w:t>Internet</w:t>
            </w:r>
          </w:p>
        </w:tc>
        <w:tc>
          <w:tcPr>
            <w:tcW w:w="4677" w:type="dxa"/>
          </w:tcPr>
          <w:p w14:paraId="53E77BE8" w14:textId="77777777" w:rsidR="002D1CCF" w:rsidRPr="00D040EB" w:rsidRDefault="002D1CCF" w:rsidP="00B474D3">
            <w:pPr>
              <w:pStyle w:val="Paragraphnonumbers"/>
            </w:pPr>
            <w:r>
              <w:t>115</w:t>
            </w:r>
          </w:p>
        </w:tc>
      </w:tr>
      <w:tr w:rsidR="002D1CCF" w:rsidRPr="00D040EB" w14:paraId="735F5E88" w14:textId="77777777" w:rsidTr="00B474D3">
        <w:tc>
          <w:tcPr>
            <w:tcW w:w="4390" w:type="dxa"/>
          </w:tcPr>
          <w:p w14:paraId="18E4A9FD" w14:textId="77777777" w:rsidR="002D1CCF" w:rsidRPr="00D040EB" w:rsidRDefault="002D1CCF" w:rsidP="00B474D3">
            <w:pPr>
              <w:pStyle w:val="Paragraphnonumbers"/>
            </w:pPr>
            <w:r>
              <w:t xml:space="preserve">Mobile </w:t>
            </w:r>
            <w:r w:rsidRPr="00D040EB">
              <w:t>Phone</w:t>
            </w:r>
          </w:p>
        </w:tc>
        <w:tc>
          <w:tcPr>
            <w:tcW w:w="4677" w:type="dxa"/>
          </w:tcPr>
          <w:p w14:paraId="175A0430" w14:textId="77777777" w:rsidR="002D1CCF" w:rsidRPr="00D040EB" w:rsidRDefault="002D1CCF" w:rsidP="00B474D3">
            <w:pPr>
              <w:pStyle w:val="Paragraphnonumbers"/>
            </w:pPr>
            <w:r>
              <w:t>49</w:t>
            </w:r>
          </w:p>
        </w:tc>
      </w:tr>
      <w:tr w:rsidR="002D1CCF" w:rsidRPr="00D040EB" w14:paraId="4CBD2740" w14:textId="77777777" w:rsidTr="00B474D3">
        <w:tc>
          <w:tcPr>
            <w:tcW w:w="4390" w:type="dxa"/>
          </w:tcPr>
          <w:p w14:paraId="2CBA70FB" w14:textId="77777777" w:rsidR="002D1CCF" w:rsidRPr="00D040EB" w:rsidRDefault="002D1CCF" w:rsidP="00B474D3">
            <w:pPr>
              <w:pStyle w:val="Paragraphnonumbers"/>
            </w:pPr>
            <w:r w:rsidRPr="00D040EB">
              <w:t>Smartphone</w:t>
            </w:r>
          </w:p>
        </w:tc>
        <w:tc>
          <w:tcPr>
            <w:tcW w:w="4677" w:type="dxa"/>
          </w:tcPr>
          <w:p w14:paraId="078D247B" w14:textId="77777777" w:rsidR="002D1CCF" w:rsidRPr="00D040EB" w:rsidRDefault="002D1CCF" w:rsidP="00B474D3">
            <w:pPr>
              <w:pStyle w:val="Paragraphnonumbers"/>
            </w:pPr>
            <w:r>
              <w:t>48</w:t>
            </w:r>
          </w:p>
        </w:tc>
      </w:tr>
      <w:tr w:rsidR="002D1CCF" w:rsidRPr="00D040EB" w14:paraId="27A7FA0D" w14:textId="77777777" w:rsidTr="00B474D3">
        <w:tc>
          <w:tcPr>
            <w:tcW w:w="4390" w:type="dxa"/>
          </w:tcPr>
          <w:p w14:paraId="0F978E4E" w14:textId="77777777" w:rsidR="002D1CCF" w:rsidRPr="00D040EB" w:rsidRDefault="002D1CCF" w:rsidP="00B474D3">
            <w:pPr>
              <w:pStyle w:val="Paragraphnonumbers"/>
            </w:pPr>
            <w:r>
              <w:t>Text messaging</w:t>
            </w:r>
          </w:p>
        </w:tc>
        <w:tc>
          <w:tcPr>
            <w:tcW w:w="4677" w:type="dxa"/>
          </w:tcPr>
          <w:p w14:paraId="443B07D3" w14:textId="77777777" w:rsidR="002D1CCF" w:rsidRPr="00D040EB" w:rsidRDefault="002D1CCF" w:rsidP="00B474D3">
            <w:pPr>
              <w:pStyle w:val="Paragraphnonumbers"/>
            </w:pPr>
            <w:r>
              <w:t>22</w:t>
            </w:r>
          </w:p>
        </w:tc>
      </w:tr>
      <w:tr w:rsidR="002D1CCF" w:rsidRPr="00D040EB" w14:paraId="087A4397" w14:textId="77777777" w:rsidTr="00B474D3">
        <w:tc>
          <w:tcPr>
            <w:tcW w:w="4390" w:type="dxa"/>
          </w:tcPr>
          <w:p w14:paraId="72309ABD" w14:textId="77777777" w:rsidR="002D1CCF" w:rsidRPr="00D040EB" w:rsidRDefault="002D1CCF" w:rsidP="00B474D3">
            <w:pPr>
              <w:pStyle w:val="Paragraphnonumbers"/>
            </w:pPr>
            <w:r>
              <w:t>Computer assisted therapy</w:t>
            </w:r>
          </w:p>
        </w:tc>
        <w:tc>
          <w:tcPr>
            <w:tcW w:w="4677" w:type="dxa"/>
          </w:tcPr>
          <w:p w14:paraId="4DAD3294" w14:textId="77777777" w:rsidR="002D1CCF" w:rsidRPr="00D040EB" w:rsidRDefault="002D1CCF" w:rsidP="00B474D3">
            <w:pPr>
              <w:pStyle w:val="Paragraphnonumbers"/>
            </w:pPr>
            <w:r>
              <w:t>13</w:t>
            </w:r>
          </w:p>
        </w:tc>
      </w:tr>
      <w:tr w:rsidR="002D1CCF" w:rsidRPr="00D040EB" w14:paraId="359D7C4B" w14:textId="77777777" w:rsidTr="00B474D3">
        <w:tc>
          <w:tcPr>
            <w:tcW w:w="4390" w:type="dxa"/>
          </w:tcPr>
          <w:p w14:paraId="557FB9F1" w14:textId="77777777" w:rsidR="002D1CCF" w:rsidRPr="00D040EB" w:rsidRDefault="002D1CCF" w:rsidP="00B474D3">
            <w:pPr>
              <w:pStyle w:val="Paragraphnonumbers"/>
            </w:pPr>
            <w:r>
              <w:t>Personal digital assistant</w:t>
            </w:r>
          </w:p>
        </w:tc>
        <w:tc>
          <w:tcPr>
            <w:tcW w:w="4677" w:type="dxa"/>
          </w:tcPr>
          <w:p w14:paraId="200D3456" w14:textId="77777777" w:rsidR="002D1CCF" w:rsidRPr="00D040EB" w:rsidRDefault="002D1CCF" w:rsidP="00B474D3">
            <w:pPr>
              <w:pStyle w:val="Paragraphnonumbers"/>
            </w:pPr>
            <w:r>
              <w:t>9</w:t>
            </w:r>
          </w:p>
        </w:tc>
      </w:tr>
    </w:tbl>
    <w:p w14:paraId="2E5D61EC" w14:textId="77777777" w:rsidR="002D1CCF" w:rsidRDefault="002D1CCF" w:rsidP="00272E08">
      <w:pPr>
        <w:pStyle w:val="Heading2"/>
      </w:pPr>
    </w:p>
    <w:sectPr w:rsidR="002D1CCF" w:rsidSect="00171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24BFB" w14:textId="77777777" w:rsidR="00B474D3" w:rsidRDefault="00B474D3" w:rsidP="00446BEE">
      <w:r>
        <w:separator/>
      </w:r>
    </w:p>
  </w:endnote>
  <w:endnote w:type="continuationSeparator" w:id="0">
    <w:p w14:paraId="506625BE" w14:textId="77777777" w:rsidR="00B474D3" w:rsidRDefault="00B474D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467D" w14:textId="77777777" w:rsidR="00E72B57" w:rsidRDefault="00E72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526" w14:textId="6D8C1FB5" w:rsidR="00B474D3" w:rsidRDefault="00B47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D496" w14:textId="77777777" w:rsidR="00E72B57" w:rsidRDefault="00E7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25B4B" w14:textId="77777777" w:rsidR="00B474D3" w:rsidRDefault="00B474D3" w:rsidP="00446BEE">
      <w:r>
        <w:separator/>
      </w:r>
    </w:p>
  </w:footnote>
  <w:footnote w:type="continuationSeparator" w:id="0">
    <w:p w14:paraId="0FB3533E" w14:textId="77777777" w:rsidR="00B474D3" w:rsidRDefault="00B474D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5F97" w14:textId="77777777" w:rsidR="00E72B57" w:rsidRDefault="00E7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0C10" w14:textId="77777777" w:rsidR="00E72B57" w:rsidRDefault="00E72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515E" w14:textId="77777777" w:rsidR="00E72B57" w:rsidRDefault="00E72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A4F4B"/>
    <w:multiLevelType w:val="hybridMultilevel"/>
    <w:tmpl w:val="1DEA2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64DB"/>
    <w:multiLevelType w:val="hybridMultilevel"/>
    <w:tmpl w:val="E03C1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74"/>
    <w:rsid w:val="000026DF"/>
    <w:rsid w:val="000053F8"/>
    <w:rsid w:val="00024D0A"/>
    <w:rsid w:val="00026399"/>
    <w:rsid w:val="000472DC"/>
    <w:rsid w:val="00057A74"/>
    <w:rsid w:val="0006055E"/>
    <w:rsid w:val="00064BA1"/>
    <w:rsid w:val="00070065"/>
    <w:rsid w:val="000A4FEE"/>
    <w:rsid w:val="000B5939"/>
    <w:rsid w:val="000C5086"/>
    <w:rsid w:val="000C6F59"/>
    <w:rsid w:val="00111CCE"/>
    <w:rsid w:val="001134E7"/>
    <w:rsid w:val="0012289C"/>
    <w:rsid w:val="001237DC"/>
    <w:rsid w:val="0014386E"/>
    <w:rsid w:val="0017149E"/>
    <w:rsid w:val="0017169E"/>
    <w:rsid w:val="00172028"/>
    <w:rsid w:val="0017325A"/>
    <w:rsid w:val="00181A4A"/>
    <w:rsid w:val="00193717"/>
    <w:rsid w:val="001B0EE9"/>
    <w:rsid w:val="001B65B3"/>
    <w:rsid w:val="001C70A3"/>
    <w:rsid w:val="001E5527"/>
    <w:rsid w:val="001F2234"/>
    <w:rsid w:val="002029A6"/>
    <w:rsid w:val="002408EA"/>
    <w:rsid w:val="00270F87"/>
    <w:rsid w:val="00272E08"/>
    <w:rsid w:val="00275B01"/>
    <w:rsid w:val="002819D7"/>
    <w:rsid w:val="002C017E"/>
    <w:rsid w:val="002C01AB"/>
    <w:rsid w:val="002C1A7E"/>
    <w:rsid w:val="002D1CCF"/>
    <w:rsid w:val="002D311B"/>
    <w:rsid w:val="002D3376"/>
    <w:rsid w:val="00311ED0"/>
    <w:rsid w:val="00351710"/>
    <w:rsid w:val="003648C5"/>
    <w:rsid w:val="003722FA"/>
    <w:rsid w:val="00392AFC"/>
    <w:rsid w:val="003C7AAF"/>
    <w:rsid w:val="003D35B1"/>
    <w:rsid w:val="004007F6"/>
    <w:rsid w:val="004075B6"/>
    <w:rsid w:val="004201A2"/>
    <w:rsid w:val="004205CB"/>
    <w:rsid w:val="00420952"/>
    <w:rsid w:val="004301EC"/>
    <w:rsid w:val="00433EFF"/>
    <w:rsid w:val="00443081"/>
    <w:rsid w:val="00446BEE"/>
    <w:rsid w:val="004E0984"/>
    <w:rsid w:val="005025A1"/>
    <w:rsid w:val="00503310"/>
    <w:rsid w:val="00524832"/>
    <w:rsid w:val="00536860"/>
    <w:rsid w:val="00551E57"/>
    <w:rsid w:val="005E39E2"/>
    <w:rsid w:val="005E7EA7"/>
    <w:rsid w:val="00604CB4"/>
    <w:rsid w:val="006068C1"/>
    <w:rsid w:val="00631165"/>
    <w:rsid w:val="00645EAC"/>
    <w:rsid w:val="00661153"/>
    <w:rsid w:val="00663511"/>
    <w:rsid w:val="00682BB1"/>
    <w:rsid w:val="0068662A"/>
    <w:rsid w:val="006868B3"/>
    <w:rsid w:val="00690188"/>
    <w:rsid w:val="006921E1"/>
    <w:rsid w:val="006937D1"/>
    <w:rsid w:val="006D25FA"/>
    <w:rsid w:val="006E36B5"/>
    <w:rsid w:val="006F4B25"/>
    <w:rsid w:val="006F6496"/>
    <w:rsid w:val="00713D35"/>
    <w:rsid w:val="007328CB"/>
    <w:rsid w:val="00736348"/>
    <w:rsid w:val="00760908"/>
    <w:rsid w:val="007A7B0B"/>
    <w:rsid w:val="007E2BE6"/>
    <w:rsid w:val="007F238D"/>
    <w:rsid w:val="007F668E"/>
    <w:rsid w:val="0083515D"/>
    <w:rsid w:val="00861B92"/>
    <w:rsid w:val="008814FB"/>
    <w:rsid w:val="00891DC4"/>
    <w:rsid w:val="008A4B88"/>
    <w:rsid w:val="008D5663"/>
    <w:rsid w:val="008F5E30"/>
    <w:rsid w:val="00914D7F"/>
    <w:rsid w:val="0091775D"/>
    <w:rsid w:val="00931585"/>
    <w:rsid w:val="00936B97"/>
    <w:rsid w:val="00975850"/>
    <w:rsid w:val="00992037"/>
    <w:rsid w:val="009E680B"/>
    <w:rsid w:val="00A15A1F"/>
    <w:rsid w:val="00A3325A"/>
    <w:rsid w:val="00A43013"/>
    <w:rsid w:val="00A953EB"/>
    <w:rsid w:val="00AA3B0F"/>
    <w:rsid w:val="00AF108A"/>
    <w:rsid w:val="00B02E55"/>
    <w:rsid w:val="00B036C1"/>
    <w:rsid w:val="00B362E3"/>
    <w:rsid w:val="00B46AD6"/>
    <w:rsid w:val="00B474D3"/>
    <w:rsid w:val="00B525A9"/>
    <w:rsid w:val="00B5431F"/>
    <w:rsid w:val="00BD197E"/>
    <w:rsid w:val="00BE0C39"/>
    <w:rsid w:val="00BF7FE0"/>
    <w:rsid w:val="00C15489"/>
    <w:rsid w:val="00C1626C"/>
    <w:rsid w:val="00C26FEF"/>
    <w:rsid w:val="00C62D6F"/>
    <w:rsid w:val="00C77C93"/>
    <w:rsid w:val="00C81104"/>
    <w:rsid w:val="00C96411"/>
    <w:rsid w:val="00CB5671"/>
    <w:rsid w:val="00CC1EC6"/>
    <w:rsid w:val="00CC325D"/>
    <w:rsid w:val="00CC6245"/>
    <w:rsid w:val="00CF58B7"/>
    <w:rsid w:val="00D351C1"/>
    <w:rsid w:val="00D35EFB"/>
    <w:rsid w:val="00D504B3"/>
    <w:rsid w:val="00D86BF0"/>
    <w:rsid w:val="00DA564E"/>
    <w:rsid w:val="00E31D8B"/>
    <w:rsid w:val="00E51920"/>
    <w:rsid w:val="00E61814"/>
    <w:rsid w:val="00E64120"/>
    <w:rsid w:val="00E660A1"/>
    <w:rsid w:val="00E72B57"/>
    <w:rsid w:val="00EA3CCF"/>
    <w:rsid w:val="00EE1ABB"/>
    <w:rsid w:val="00EF17F9"/>
    <w:rsid w:val="00EF5B75"/>
    <w:rsid w:val="00F055F1"/>
    <w:rsid w:val="00F05A4B"/>
    <w:rsid w:val="00F13F50"/>
    <w:rsid w:val="00F25F69"/>
    <w:rsid w:val="00F27BB5"/>
    <w:rsid w:val="00F36D27"/>
    <w:rsid w:val="00F57007"/>
    <w:rsid w:val="00F610AF"/>
    <w:rsid w:val="00F712F5"/>
    <w:rsid w:val="00F97BF7"/>
    <w:rsid w:val="00FA2C5A"/>
    <w:rsid w:val="00FA3392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F3D4B"/>
  <w15:chartTrackingRefBased/>
  <w15:docId w15:val="{78CB5187-D5F0-46A8-BC1E-F764A94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057A74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05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17325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162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2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26C"/>
    <w:rPr>
      <w:b/>
      <w:bCs/>
    </w:rPr>
  </w:style>
  <w:style w:type="character" w:customStyle="1" w:styleId="dbname">
    <w:name w:val="dbname"/>
    <w:basedOn w:val="DefaultParagraphFont"/>
    <w:rsid w:val="00C1626C"/>
  </w:style>
  <w:style w:type="character" w:customStyle="1" w:styleId="dbdate">
    <w:name w:val="dbdate"/>
    <w:basedOn w:val="DefaultParagraphFont"/>
    <w:rsid w:val="00C1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Ayiku</dc:creator>
  <cp:keywords/>
  <dc:description/>
  <cp:lastModifiedBy>Lynda Ayiku</cp:lastModifiedBy>
  <cp:revision>17</cp:revision>
  <dcterms:created xsi:type="dcterms:W3CDTF">2020-01-15T11:01:00Z</dcterms:created>
  <dcterms:modified xsi:type="dcterms:W3CDTF">2020-09-11T09:39:00Z</dcterms:modified>
</cp:coreProperties>
</file>