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6DF0" w14:textId="4B8C7219" w:rsidR="00FB06A0" w:rsidRPr="007402AF" w:rsidRDefault="007402AF" w:rsidP="00FB06A0">
      <w:pPr>
        <w:spacing w:after="0"/>
        <w:rPr>
          <w:rFonts w:ascii="Times New Roman" w:hAnsi="Times New Roman" w:cs="Times New Roman"/>
          <w:b/>
          <w:bCs/>
          <w:sz w:val="24"/>
        </w:rPr>
      </w:pPr>
      <w:r w:rsidRPr="007402AF">
        <w:rPr>
          <w:rFonts w:ascii="Times New Roman" w:hAnsi="Times New Roman" w:cs="Times New Roman"/>
          <w:b/>
          <w:bCs/>
          <w:sz w:val="24"/>
        </w:rPr>
        <w:t>Supplementary materials</w:t>
      </w:r>
    </w:p>
    <w:p w14:paraId="329C75CF" w14:textId="77777777" w:rsidR="00FB06A0" w:rsidRDefault="00FB06A0" w:rsidP="00FB06A0">
      <w:pPr>
        <w:spacing w:before="17" w:after="0"/>
        <w:ind w:right="1253"/>
        <w:jc w:val="center"/>
        <w:rPr>
          <w:rFonts w:ascii="Arial" w:hAnsi="Arial" w:cs="Arial"/>
          <w:b/>
          <w:sz w:val="24"/>
          <w:szCs w:val="28"/>
          <w:u w:val="single"/>
        </w:rPr>
      </w:pPr>
    </w:p>
    <w:p w14:paraId="042F3564" w14:textId="29EEB728" w:rsidR="00FB06A0" w:rsidRPr="00FB06A0" w:rsidRDefault="00FB06A0" w:rsidP="00944EA6">
      <w:pPr>
        <w:spacing w:before="17" w:after="0"/>
        <w:ind w:right="1253"/>
        <w:rPr>
          <w:rFonts w:ascii="Times New Roman" w:hAnsi="Times New Roman" w:cs="Times New Roman"/>
          <w:b/>
          <w:sz w:val="24"/>
          <w:szCs w:val="28"/>
        </w:rPr>
      </w:pPr>
      <w:r w:rsidRPr="00FB06A0">
        <w:rPr>
          <w:rFonts w:ascii="Times New Roman" w:hAnsi="Times New Roman" w:cs="Times New Roman"/>
          <w:b/>
          <w:sz w:val="24"/>
          <w:szCs w:val="28"/>
        </w:rPr>
        <w:t xml:space="preserve">Questions used to assess cannabis, CBD and synthetic cannabinoid </w:t>
      </w:r>
      <w:proofErr w:type="gramStart"/>
      <w:r w:rsidRPr="00FB06A0">
        <w:rPr>
          <w:rFonts w:ascii="Times New Roman" w:hAnsi="Times New Roman" w:cs="Times New Roman"/>
          <w:b/>
          <w:sz w:val="24"/>
          <w:szCs w:val="28"/>
        </w:rPr>
        <w:t>use</w:t>
      </w:r>
      <w:proofErr w:type="gramEnd"/>
      <w:r w:rsidRPr="00FB06A0">
        <w:rPr>
          <w:rFonts w:ascii="Times New Roman" w:hAnsi="Times New Roman" w:cs="Times New Roman"/>
          <w:b/>
          <w:sz w:val="24"/>
          <w:szCs w:val="28"/>
        </w:rPr>
        <w:t xml:space="preserve"> </w:t>
      </w:r>
    </w:p>
    <w:p w14:paraId="3E298339" w14:textId="77777777" w:rsidR="00FB06A0" w:rsidRDefault="00FB06A0" w:rsidP="00FB06A0">
      <w:pPr>
        <w:spacing w:before="17" w:after="0"/>
        <w:ind w:right="1253"/>
        <w:jc w:val="center"/>
        <w:rPr>
          <w:rFonts w:ascii="Arial" w:hAnsi="Arial" w:cs="Arial"/>
          <w:b/>
          <w:sz w:val="24"/>
          <w:szCs w:val="28"/>
          <w:u w:val="single"/>
        </w:rPr>
      </w:pPr>
    </w:p>
    <w:p w14:paraId="7D68512F" w14:textId="2BF79DED" w:rsidR="00FB06A0" w:rsidRPr="00FB06A0" w:rsidRDefault="00FB06A0" w:rsidP="00FB06A0">
      <w:pPr>
        <w:spacing w:after="0"/>
        <w:rPr>
          <w:rFonts w:ascii="Times New Roman" w:hAnsi="Times New Roman" w:cs="Times New Roman"/>
          <w:sz w:val="24"/>
        </w:rPr>
      </w:pPr>
      <w:r w:rsidRPr="00FB06A0">
        <w:rPr>
          <w:rFonts w:ascii="Times New Roman" w:hAnsi="Times New Roman" w:cs="Times New Roman"/>
          <w:sz w:val="24"/>
        </w:rPr>
        <w:t xml:space="preserve">Below is a list of different types of drugs and some of their street names. This question asks if you have </w:t>
      </w:r>
      <w:r w:rsidRPr="00FB06A0">
        <w:rPr>
          <w:rFonts w:ascii="Times New Roman" w:hAnsi="Times New Roman" w:cs="Times New Roman"/>
          <w:b/>
          <w:sz w:val="24"/>
        </w:rPr>
        <w:t>EVER TRIED</w:t>
      </w:r>
      <w:r w:rsidRPr="00FB06A0">
        <w:rPr>
          <w:rFonts w:ascii="Times New Roman" w:hAnsi="Times New Roman" w:cs="Times New Roman"/>
          <w:sz w:val="24"/>
        </w:rPr>
        <w:t xml:space="preserve"> any drugs. </w:t>
      </w:r>
      <w:r w:rsidRPr="00FB06A0">
        <w:rPr>
          <w:rFonts w:ascii="Times New Roman" w:hAnsi="Times New Roman" w:cs="Times New Roman"/>
          <w:b/>
          <w:sz w:val="24"/>
        </w:rPr>
        <w:t>In your life have you ever TRIED any of the following?</w:t>
      </w:r>
      <w:r w:rsidRPr="00FB06A0">
        <w:rPr>
          <w:rFonts w:ascii="Times New Roman" w:hAnsi="Times New Roman" w:cs="Times New Roman"/>
          <w:sz w:val="24"/>
        </w:rPr>
        <w:t xml:space="preserve"> </w:t>
      </w:r>
    </w:p>
    <w:p w14:paraId="25FF75BB" w14:textId="77777777" w:rsidR="00FB06A0" w:rsidRPr="00FB06A0" w:rsidRDefault="00FB06A0" w:rsidP="00FB06A0">
      <w:pPr>
        <w:spacing w:after="0" w:line="240" w:lineRule="auto"/>
        <w:rPr>
          <w:rFonts w:ascii="Times New Roman" w:hAnsi="Times New Roman" w:cs="Times New Roman"/>
          <w:sz w:val="24"/>
        </w:rPr>
      </w:pPr>
      <w:r w:rsidRPr="00FB06A0">
        <w:rPr>
          <w:rFonts w:ascii="Times New Roman" w:hAnsi="Times New Roman" w:cs="Times New Roman"/>
          <w:sz w:val="24"/>
        </w:rPr>
        <w:t xml:space="preserve">(Please mark an </w:t>
      </w:r>
      <w:r w:rsidRPr="00FB06A0">
        <w:rPr>
          <w:rFonts w:ascii="Times New Roman" w:hAnsi="Times New Roman" w:cs="Times New Roman"/>
          <w:b/>
          <w:sz w:val="24"/>
        </w:rPr>
        <w:t>X</w:t>
      </w:r>
      <w:r w:rsidRPr="00FB06A0">
        <w:rPr>
          <w:rFonts w:ascii="Times New Roman" w:hAnsi="Times New Roman" w:cs="Times New Roman"/>
          <w:sz w:val="24"/>
        </w:rPr>
        <w:t xml:space="preserve"> for </w:t>
      </w:r>
      <w:proofErr w:type="gramStart"/>
      <w:r w:rsidRPr="00FB06A0">
        <w:rPr>
          <w:rFonts w:ascii="Times New Roman" w:hAnsi="Times New Roman" w:cs="Times New Roman"/>
          <w:b/>
          <w:sz w:val="24"/>
        </w:rPr>
        <w:t>YES</w:t>
      </w:r>
      <w:proofErr w:type="gramEnd"/>
      <w:r w:rsidRPr="00FB06A0">
        <w:rPr>
          <w:rFonts w:ascii="Times New Roman" w:hAnsi="Times New Roman" w:cs="Times New Roman"/>
          <w:sz w:val="24"/>
        </w:rPr>
        <w:t xml:space="preserve"> I have tried or </w:t>
      </w:r>
      <w:r w:rsidRPr="00FB06A0">
        <w:rPr>
          <w:rFonts w:ascii="Times New Roman" w:hAnsi="Times New Roman" w:cs="Times New Roman"/>
          <w:b/>
          <w:sz w:val="24"/>
        </w:rPr>
        <w:t xml:space="preserve">NO </w:t>
      </w:r>
      <w:r w:rsidRPr="00FB06A0">
        <w:rPr>
          <w:rFonts w:ascii="Times New Roman" w:hAnsi="Times New Roman" w:cs="Times New Roman"/>
          <w:sz w:val="24"/>
        </w:rPr>
        <w:t>I</w:t>
      </w:r>
      <w:r w:rsidRPr="00FB06A0">
        <w:rPr>
          <w:rFonts w:ascii="Times New Roman" w:hAnsi="Times New Roman" w:cs="Times New Roman"/>
          <w:b/>
          <w:sz w:val="24"/>
        </w:rPr>
        <w:t xml:space="preserve"> </w:t>
      </w:r>
      <w:r w:rsidRPr="00FB06A0">
        <w:rPr>
          <w:rFonts w:ascii="Times New Roman" w:hAnsi="Times New Roman" w:cs="Times New Roman"/>
          <w:sz w:val="24"/>
        </w:rPr>
        <w:t xml:space="preserve">have </w:t>
      </w:r>
      <w:r w:rsidRPr="00FB06A0">
        <w:rPr>
          <w:rFonts w:ascii="Times New Roman" w:hAnsi="Times New Roman" w:cs="Times New Roman"/>
          <w:b/>
          <w:sz w:val="24"/>
        </w:rPr>
        <w:t>NOT</w:t>
      </w:r>
      <w:r w:rsidRPr="00FB06A0">
        <w:rPr>
          <w:rFonts w:ascii="Times New Roman" w:hAnsi="Times New Roman" w:cs="Times New Roman"/>
          <w:sz w:val="24"/>
        </w:rPr>
        <w:t xml:space="preserve"> tried for </w:t>
      </w:r>
      <w:r w:rsidRPr="00FB06A0">
        <w:rPr>
          <w:rFonts w:ascii="Times New Roman" w:hAnsi="Times New Roman" w:cs="Times New Roman"/>
          <w:b/>
          <w:sz w:val="24"/>
        </w:rPr>
        <w:t>EVERY</w:t>
      </w:r>
      <w:r w:rsidRPr="00FB06A0">
        <w:rPr>
          <w:rFonts w:ascii="Times New Roman" w:hAnsi="Times New Roman" w:cs="Times New Roman"/>
          <w:sz w:val="24"/>
        </w:rPr>
        <w:t xml:space="preserve"> drug listed below)</w:t>
      </w:r>
    </w:p>
    <w:p w14:paraId="545451F0" w14:textId="77777777" w:rsidR="00FB06A0" w:rsidRPr="00FB06A0" w:rsidRDefault="00FB06A0" w:rsidP="00FB06A0">
      <w:pPr>
        <w:spacing w:after="0" w:line="240" w:lineRule="auto"/>
        <w:ind w:left="720"/>
        <w:rPr>
          <w:rFonts w:ascii="Times New Roman" w:hAnsi="Times New Roman" w:cs="Times New Roman"/>
          <w:sz w:val="24"/>
        </w:rPr>
      </w:pPr>
    </w:p>
    <w:p w14:paraId="41D83735" w14:textId="77777777" w:rsidR="00FB06A0" w:rsidRPr="00FB06A0" w:rsidRDefault="00FB06A0" w:rsidP="00FB06A0">
      <w:pPr>
        <w:spacing w:line="240" w:lineRule="auto"/>
        <w:rPr>
          <w:rFonts w:ascii="Times New Roman" w:hAnsi="Times New Roman" w:cs="Times New Roman"/>
          <w:sz w:val="24"/>
        </w:rPr>
      </w:pPr>
      <w:r w:rsidRPr="00FB06A0">
        <w:rPr>
          <w:rFonts w:ascii="Times New Roman" w:hAnsi="Times New Roman" w:cs="Times New Roman"/>
          <w:sz w:val="24"/>
        </w:rPr>
        <w:t xml:space="preserve">For these first three drugs we want you to think carefully about how they are different from each other. This is because sometimes people can be confused about which one is which, and so it’s important you read each question to yourself first before you give your answers. </w:t>
      </w:r>
    </w:p>
    <w:p w14:paraId="1ECACFFC" w14:textId="77777777" w:rsidR="00FB06A0" w:rsidRPr="00FB06A0" w:rsidRDefault="00FB06A0" w:rsidP="00FB06A0">
      <w:pPr>
        <w:spacing w:line="480" w:lineRule="auto"/>
        <w:rPr>
          <w:rFonts w:ascii="Times New Roman" w:hAnsi="Times New Roman" w:cs="Times New Roman"/>
          <w:sz w:val="24"/>
        </w:rPr>
      </w:pPr>
      <w:r w:rsidRPr="00FB06A0">
        <w:rPr>
          <w:rFonts w:ascii="Times New Roman" w:hAnsi="Times New Roman" w:cs="Times New Roman"/>
          <w:noProof/>
          <w:lang w:eastAsia="en-GB"/>
        </w:rPr>
        <w:drawing>
          <wp:anchor distT="0" distB="0" distL="114300" distR="114300" simplePos="0" relativeHeight="251667456" behindDoc="1" locked="0" layoutInCell="1" allowOverlap="1" wp14:anchorId="2B40C429" wp14:editId="6EB224F2">
            <wp:simplePos x="0" y="0"/>
            <wp:positionH relativeFrom="column">
              <wp:posOffset>21590</wp:posOffset>
            </wp:positionH>
            <wp:positionV relativeFrom="paragraph">
              <wp:posOffset>291465</wp:posOffset>
            </wp:positionV>
            <wp:extent cx="1654175" cy="1561465"/>
            <wp:effectExtent l="0" t="0" r="3175" b="635"/>
            <wp:wrapTight wrapText="bothSides">
              <wp:wrapPolygon edited="0">
                <wp:start x="0" y="0"/>
                <wp:lineTo x="0" y="21345"/>
                <wp:lineTo x="21393" y="21345"/>
                <wp:lineTo x="21393" y="0"/>
                <wp:lineTo x="0" y="0"/>
              </wp:wrapPolygon>
            </wp:wrapTight>
            <wp:docPr id="6372" name="Picture 6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175" cy="1561465"/>
                    </a:xfrm>
                    <a:prstGeom prst="rect">
                      <a:avLst/>
                    </a:prstGeom>
                  </pic:spPr>
                </pic:pic>
              </a:graphicData>
            </a:graphic>
            <wp14:sizeRelH relativeFrom="page">
              <wp14:pctWidth>0</wp14:pctWidth>
            </wp14:sizeRelH>
            <wp14:sizeRelV relativeFrom="page">
              <wp14:pctHeight>0</wp14:pctHeight>
            </wp14:sizeRelV>
          </wp:anchor>
        </w:drawing>
      </w:r>
      <w:r w:rsidRPr="00FB06A0">
        <w:rPr>
          <w:rFonts w:ascii="Times New Roman" w:hAnsi="Times New Roman" w:cs="Times New Roman"/>
          <w:b/>
          <w:sz w:val="24"/>
        </w:rPr>
        <w:t>a) Cannabis</w:t>
      </w:r>
      <w:r w:rsidRPr="00FB06A0">
        <w:rPr>
          <w:rFonts w:ascii="Times New Roman" w:hAnsi="Times New Roman" w:cs="Times New Roman"/>
          <w:sz w:val="24"/>
        </w:rPr>
        <w:t xml:space="preserve"> (also called: marijuana, weed, spliff, hash, skunk, grass, draw, dab, shatters):</w:t>
      </w:r>
    </w:p>
    <w:p w14:paraId="6599C751" w14:textId="015F0541" w:rsidR="00FB06A0" w:rsidRPr="00FB06A0" w:rsidRDefault="00FB06A0" w:rsidP="00FB06A0">
      <w:pPr>
        <w:spacing w:line="480" w:lineRule="auto"/>
        <w:ind w:left="2880"/>
        <w:rPr>
          <w:rFonts w:ascii="Times New Roman" w:hAnsi="Times New Roman" w:cs="Times New Roman"/>
          <w:sz w:val="24"/>
        </w:rPr>
      </w:pPr>
      <w:r w:rsidRPr="00FB06A0">
        <w:rPr>
          <w:rFonts w:ascii="Times New Roman" w:eastAsia="Arial" w:hAnsi="Times New Roman" w:cs="Times New Roman"/>
          <w:noProof/>
          <w:lang w:eastAsia="en-GB"/>
        </w:rPr>
        <mc:AlternateContent>
          <mc:Choice Requires="wps">
            <w:drawing>
              <wp:anchor distT="0" distB="0" distL="114300" distR="114300" simplePos="0" relativeHeight="251659264" behindDoc="0" locked="0" layoutInCell="1" allowOverlap="1" wp14:anchorId="796B33B3" wp14:editId="030C722E">
                <wp:simplePos x="0" y="0"/>
                <wp:positionH relativeFrom="page">
                  <wp:posOffset>3055620</wp:posOffset>
                </wp:positionH>
                <wp:positionV relativeFrom="paragraph">
                  <wp:posOffset>433705</wp:posOffset>
                </wp:positionV>
                <wp:extent cx="356870" cy="285115"/>
                <wp:effectExtent l="0" t="0" r="24130" b="19685"/>
                <wp:wrapNone/>
                <wp:docPr id="288" name="Rectangl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5115"/>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82BE" id="Rectangle 1527" o:spid="_x0000_s1026" style="position:absolute;margin-left:240.6pt;margin-top:34.15pt;width:28.1pt;height:2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" filled="f" strokeweight=".12pt">
                <w10:wrap anchorx="page"/>
              </v:rect>
            </w:pict>
          </mc:Fallback>
        </mc:AlternateContent>
      </w:r>
      <w:r w:rsidRPr="00FB06A0">
        <w:rPr>
          <w:rFonts w:ascii="Times New Roman" w:eastAsia="Arial" w:hAnsi="Times New Roman" w:cs="Times New Roman"/>
          <w:noProof/>
          <w:lang w:eastAsia="en-GB"/>
        </w:rPr>
        <mc:AlternateContent>
          <mc:Choice Requires="wps">
            <w:drawing>
              <wp:anchor distT="0" distB="0" distL="114300" distR="114300" simplePos="0" relativeHeight="251660288" behindDoc="0" locked="0" layoutInCell="1" allowOverlap="1" wp14:anchorId="43403FC4" wp14:editId="2474D3F4">
                <wp:simplePos x="0" y="0"/>
                <wp:positionH relativeFrom="page">
                  <wp:posOffset>5139055</wp:posOffset>
                </wp:positionH>
                <wp:positionV relativeFrom="paragraph">
                  <wp:posOffset>446405</wp:posOffset>
                </wp:positionV>
                <wp:extent cx="356870" cy="285115"/>
                <wp:effectExtent l="0" t="0" r="24130" b="19685"/>
                <wp:wrapNone/>
                <wp:docPr id="290" name="Rectangl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5115"/>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AF46D" id="Rectangle 1527" o:spid="_x0000_s1026" style="position:absolute;margin-left:404.65pt;margin-top:35.15pt;width:28.1pt;height:2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" filled="f" strokeweight=".12pt">
                <w10:wrap anchorx="page"/>
              </v:rect>
            </w:pict>
          </mc:Fallback>
        </mc:AlternateContent>
      </w:r>
      <w:r w:rsidRPr="00FB06A0">
        <w:rPr>
          <w:rFonts w:ascii="Times New Roman" w:hAnsi="Times New Roman" w:cs="Times New Roman"/>
          <w:sz w:val="24"/>
        </w:rPr>
        <w:t xml:space="preserve">                     </w:t>
      </w:r>
    </w:p>
    <w:p w14:paraId="57806749" w14:textId="7AF21DFA" w:rsidR="00FB06A0" w:rsidRPr="00FB06A0" w:rsidRDefault="00944EA6" w:rsidP="00944EA6">
      <w:pPr>
        <w:spacing w:line="480" w:lineRule="auto"/>
        <w:ind w:left="1440" w:firstLine="720"/>
        <w:rPr>
          <w:rFonts w:ascii="Times New Roman" w:hAnsi="Times New Roman" w:cs="Times New Roman"/>
          <w:sz w:val="24"/>
        </w:rPr>
      </w:pPr>
      <w:r>
        <w:rPr>
          <w:rFonts w:ascii="Times New Roman" w:hAnsi="Times New Roman" w:cs="Times New Roman"/>
          <w:sz w:val="24"/>
        </w:rPr>
        <w:t xml:space="preserve">         </w:t>
      </w:r>
      <w:proofErr w:type="gramStart"/>
      <w:r w:rsidR="00FB06A0" w:rsidRPr="00FB06A0">
        <w:rPr>
          <w:rFonts w:ascii="Times New Roman" w:hAnsi="Times New Roman" w:cs="Times New Roman"/>
          <w:sz w:val="24"/>
        </w:rPr>
        <w:t>Yes</w:t>
      </w:r>
      <w:proofErr w:type="gramEnd"/>
      <w:r w:rsidR="00FB06A0" w:rsidRPr="00FB06A0">
        <w:rPr>
          <w:rFonts w:ascii="Times New Roman" w:hAnsi="Times New Roman" w:cs="Times New Roman"/>
          <w:sz w:val="24"/>
        </w:rPr>
        <w:t xml:space="preserve"> I have tried                               No I have not tried</w:t>
      </w:r>
    </w:p>
    <w:p w14:paraId="740734D5" w14:textId="77777777" w:rsidR="00FB06A0" w:rsidRPr="00FB06A0" w:rsidRDefault="00FB06A0" w:rsidP="00FB06A0">
      <w:pPr>
        <w:spacing w:line="480" w:lineRule="auto"/>
        <w:rPr>
          <w:rFonts w:ascii="Times New Roman" w:hAnsi="Times New Roman" w:cs="Times New Roman"/>
          <w:b/>
          <w:sz w:val="24"/>
        </w:rPr>
      </w:pPr>
    </w:p>
    <w:p w14:paraId="3852CAB6" w14:textId="77777777" w:rsidR="00944EA6" w:rsidRDefault="00944EA6" w:rsidP="00FB06A0">
      <w:pPr>
        <w:spacing w:line="480" w:lineRule="auto"/>
        <w:rPr>
          <w:rFonts w:ascii="Times New Roman" w:hAnsi="Times New Roman" w:cs="Times New Roman"/>
          <w:b/>
          <w:sz w:val="24"/>
        </w:rPr>
      </w:pPr>
    </w:p>
    <w:p w14:paraId="5382BD00" w14:textId="743F37F6" w:rsidR="00FB06A0" w:rsidRPr="00FB06A0" w:rsidRDefault="00FB06A0" w:rsidP="00FB06A0">
      <w:pPr>
        <w:spacing w:line="480" w:lineRule="auto"/>
        <w:rPr>
          <w:rFonts w:ascii="Times New Roman" w:hAnsi="Times New Roman" w:cs="Times New Roman"/>
          <w:sz w:val="24"/>
        </w:rPr>
      </w:pPr>
      <w:r w:rsidRPr="00FB06A0">
        <w:rPr>
          <w:rFonts w:ascii="Times New Roman" w:hAnsi="Times New Roman" w:cs="Times New Roman"/>
          <w:noProof/>
          <w:lang w:eastAsia="en-GB"/>
        </w:rPr>
        <w:drawing>
          <wp:anchor distT="0" distB="0" distL="114300" distR="114300" simplePos="0" relativeHeight="251666432" behindDoc="1" locked="0" layoutInCell="1" allowOverlap="1" wp14:anchorId="6A7786BF" wp14:editId="03F6A867">
            <wp:simplePos x="0" y="0"/>
            <wp:positionH relativeFrom="column">
              <wp:posOffset>584835</wp:posOffset>
            </wp:positionH>
            <wp:positionV relativeFrom="paragraph">
              <wp:posOffset>246380</wp:posOffset>
            </wp:positionV>
            <wp:extent cx="525145" cy="1170940"/>
            <wp:effectExtent l="0" t="0" r="8255" b="0"/>
            <wp:wrapTight wrapText="bothSides">
              <wp:wrapPolygon edited="0">
                <wp:start x="0" y="0"/>
                <wp:lineTo x="0" y="21085"/>
                <wp:lineTo x="21156" y="21085"/>
                <wp:lineTo x="21156" y="0"/>
                <wp:lineTo x="0" y="0"/>
              </wp:wrapPolygon>
            </wp:wrapTight>
            <wp:docPr id="6370" name="Picture 6370" descr="A bottle of liqui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0" name="Picture 6370" descr="A bottle of liquid&#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25145" cy="1170940"/>
                    </a:xfrm>
                    <a:prstGeom prst="rect">
                      <a:avLst/>
                    </a:prstGeom>
                  </pic:spPr>
                </pic:pic>
              </a:graphicData>
            </a:graphic>
            <wp14:sizeRelH relativeFrom="page">
              <wp14:pctWidth>0</wp14:pctWidth>
            </wp14:sizeRelH>
            <wp14:sizeRelV relativeFrom="page">
              <wp14:pctHeight>0</wp14:pctHeight>
            </wp14:sizeRelV>
          </wp:anchor>
        </w:drawing>
      </w:r>
      <w:r w:rsidRPr="00FB06A0">
        <w:rPr>
          <w:rFonts w:ascii="Times New Roman" w:eastAsia="Arial" w:hAnsi="Times New Roman" w:cs="Times New Roman"/>
          <w:noProof/>
          <w:lang w:eastAsia="en-GB"/>
        </w:rPr>
        <mc:AlternateContent>
          <mc:Choice Requires="wps">
            <w:drawing>
              <wp:anchor distT="0" distB="0" distL="114300" distR="114300" simplePos="0" relativeHeight="251662336" behindDoc="0" locked="0" layoutInCell="1" allowOverlap="1" wp14:anchorId="720500AD" wp14:editId="3015F2F4">
                <wp:simplePos x="0" y="0"/>
                <wp:positionH relativeFrom="page">
                  <wp:posOffset>5139055</wp:posOffset>
                </wp:positionH>
                <wp:positionV relativeFrom="paragraph">
                  <wp:posOffset>420370</wp:posOffset>
                </wp:positionV>
                <wp:extent cx="356870" cy="285115"/>
                <wp:effectExtent l="0" t="0" r="24130" b="19685"/>
                <wp:wrapNone/>
                <wp:docPr id="293" name="Rectangl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5115"/>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AD61" id="Rectangle 1527" o:spid="_x0000_s1026" style="position:absolute;margin-left:404.65pt;margin-top:33.1pt;width:28.1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" filled="f" strokeweight=".12pt">
                <w10:wrap anchorx="page"/>
              </v:rect>
            </w:pict>
          </mc:Fallback>
        </mc:AlternateContent>
      </w:r>
      <w:r w:rsidRPr="00FB06A0">
        <w:rPr>
          <w:rFonts w:ascii="Times New Roman" w:hAnsi="Times New Roman" w:cs="Times New Roman"/>
          <w:b/>
          <w:sz w:val="24"/>
        </w:rPr>
        <w:t>b) CBD Products</w:t>
      </w:r>
      <w:r w:rsidRPr="00FB06A0">
        <w:rPr>
          <w:rFonts w:ascii="Times New Roman" w:hAnsi="Times New Roman" w:cs="Times New Roman"/>
          <w:sz w:val="24"/>
        </w:rPr>
        <w:t xml:space="preserve"> (also called: cannabidiol, CBD oil):</w:t>
      </w:r>
    </w:p>
    <w:p w14:paraId="599978F2" w14:textId="28AE43AA" w:rsidR="00FB06A0" w:rsidRPr="00FB06A0" w:rsidRDefault="00944EA6" w:rsidP="00944EA6">
      <w:pPr>
        <w:ind w:left="1440" w:firstLine="720"/>
        <w:rPr>
          <w:rFonts w:ascii="Times New Roman" w:hAnsi="Times New Roman" w:cs="Times New Roman"/>
          <w:sz w:val="24"/>
        </w:rPr>
      </w:pPr>
      <w:r w:rsidRPr="00FB06A0">
        <w:rPr>
          <w:rFonts w:ascii="Times New Roman" w:eastAsia="Arial" w:hAnsi="Times New Roman" w:cs="Times New Roman"/>
          <w:noProof/>
          <w:lang w:eastAsia="en-GB"/>
        </w:rPr>
        <mc:AlternateContent>
          <mc:Choice Requires="wps">
            <w:drawing>
              <wp:anchor distT="0" distB="0" distL="114300" distR="114300" simplePos="0" relativeHeight="251661312" behindDoc="0" locked="0" layoutInCell="1" allowOverlap="1" wp14:anchorId="7719F45C" wp14:editId="5E41CB37">
                <wp:simplePos x="0" y="0"/>
                <wp:positionH relativeFrom="page">
                  <wp:posOffset>3073400</wp:posOffset>
                </wp:positionH>
                <wp:positionV relativeFrom="paragraph">
                  <wp:posOffset>8890</wp:posOffset>
                </wp:positionV>
                <wp:extent cx="356870" cy="285115"/>
                <wp:effectExtent l="0" t="0" r="24130" b="19685"/>
                <wp:wrapNone/>
                <wp:docPr id="291" name="Rectangl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5115"/>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0E410" id="Rectangle 1527" o:spid="_x0000_s1026" style="position:absolute;margin-left:242pt;margin-top:.7pt;width:28.1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" filled="f" strokeweight=".12pt">
                <w10:wrap anchorx="page"/>
              </v:rect>
            </w:pict>
          </mc:Fallback>
        </mc:AlternateContent>
      </w:r>
      <w:r>
        <w:rPr>
          <w:rFonts w:ascii="Times New Roman" w:hAnsi="Times New Roman" w:cs="Times New Roman"/>
          <w:sz w:val="24"/>
        </w:rPr>
        <w:t xml:space="preserve">                        </w:t>
      </w:r>
      <w:proofErr w:type="gramStart"/>
      <w:r w:rsidR="00FB06A0" w:rsidRPr="00FB06A0">
        <w:rPr>
          <w:rFonts w:ascii="Times New Roman" w:hAnsi="Times New Roman" w:cs="Times New Roman"/>
          <w:sz w:val="24"/>
        </w:rPr>
        <w:t>Yes</w:t>
      </w:r>
      <w:proofErr w:type="gramEnd"/>
      <w:r w:rsidR="00FB06A0" w:rsidRPr="00FB06A0">
        <w:rPr>
          <w:rFonts w:ascii="Times New Roman" w:hAnsi="Times New Roman" w:cs="Times New Roman"/>
          <w:sz w:val="24"/>
        </w:rPr>
        <w:t xml:space="preserve"> I have tried                               No I have not tried</w:t>
      </w:r>
    </w:p>
    <w:p w14:paraId="6FC1D4D9" w14:textId="77777777" w:rsidR="00FB06A0" w:rsidRPr="00FB06A0" w:rsidRDefault="00FB06A0" w:rsidP="00FB06A0">
      <w:pPr>
        <w:ind w:left="3600"/>
        <w:rPr>
          <w:rFonts w:ascii="Times New Roman" w:hAnsi="Times New Roman" w:cs="Times New Roman"/>
          <w:b/>
          <w:sz w:val="24"/>
        </w:rPr>
      </w:pPr>
    </w:p>
    <w:p w14:paraId="7A0F691D" w14:textId="77777777" w:rsidR="00FB06A0" w:rsidRPr="00FB06A0" w:rsidRDefault="00FB06A0" w:rsidP="00FB06A0">
      <w:pPr>
        <w:rPr>
          <w:rFonts w:ascii="Times New Roman" w:hAnsi="Times New Roman" w:cs="Times New Roman"/>
          <w:b/>
          <w:sz w:val="24"/>
        </w:rPr>
      </w:pPr>
    </w:p>
    <w:p w14:paraId="7A4533E6" w14:textId="77777777" w:rsidR="00944EA6" w:rsidRDefault="00944EA6" w:rsidP="00FB06A0">
      <w:pPr>
        <w:rPr>
          <w:rFonts w:ascii="Times New Roman" w:hAnsi="Times New Roman" w:cs="Times New Roman"/>
          <w:b/>
          <w:sz w:val="24"/>
        </w:rPr>
      </w:pPr>
    </w:p>
    <w:p w14:paraId="3C40671C" w14:textId="5B3779B6" w:rsidR="00FB06A0" w:rsidRPr="00FB06A0" w:rsidRDefault="00944EA6" w:rsidP="00FB06A0">
      <w:pPr>
        <w:rPr>
          <w:rFonts w:ascii="Times New Roman" w:hAnsi="Times New Roman" w:cs="Times New Roman"/>
          <w:sz w:val="24"/>
        </w:rPr>
      </w:pPr>
      <w:r w:rsidRPr="00FB06A0">
        <w:rPr>
          <w:rFonts w:ascii="Times New Roman" w:eastAsia="Arial" w:hAnsi="Times New Roman" w:cs="Times New Roman"/>
          <w:noProof/>
          <w:lang w:eastAsia="en-GB"/>
        </w:rPr>
        <mc:AlternateContent>
          <mc:Choice Requires="wps">
            <w:drawing>
              <wp:anchor distT="0" distB="0" distL="114300" distR="114300" simplePos="0" relativeHeight="251663360" behindDoc="0" locked="0" layoutInCell="1" allowOverlap="1" wp14:anchorId="74B4A6ED" wp14:editId="105C6AC7">
                <wp:simplePos x="0" y="0"/>
                <wp:positionH relativeFrom="page">
                  <wp:posOffset>3054985</wp:posOffset>
                </wp:positionH>
                <wp:positionV relativeFrom="paragraph">
                  <wp:posOffset>501650</wp:posOffset>
                </wp:positionV>
                <wp:extent cx="356870" cy="285115"/>
                <wp:effectExtent l="0" t="0" r="24130" b="19685"/>
                <wp:wrapNone/>
                <wp:docPr id="310" name="Rectangl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5115"/>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026D" id="Rectangle 1527" o:spid="_x0000_s1026" style="position:absolute;margin-left:240.55pt;margin-top:39.5pt;width:28.1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" filled="f" strokeweight=".12pt">
                <w10:wrap anchorx="page"/>
              </v:rect>
            </w:pict>
          </mc:Fallback>
        </mc:AlternateContent>
      </w:r>
      <w:r w:rsidR="00FB06A0" w:rsidRPr="00FB06A0">
        <w:rPr>
          <w:rFonts w:ascii="Times New Roman" w:eastAsia="Arial" w:hAnsi="Times New Roman" w:cs="Times New Roman"/>
          <w:noProof/>
          <w:lang w:eastAsia="en-GB"/>
        </w:rPr>
        <mc:AlternateContent>
          <mc:Choice Requires="wps">
            <w:drawing>
              <wp:anchor distT="0" distB="0" distL="114300" distR="114300" simplePos="0" relativeHeight="251664384" behindDoc="0" locked="0" layoutInCell="1" allowOverlap="1" wp14:anchorId="24A5172F" wp14:editId="6C772CA7">
                <wp:simplePos x="0" y="0"/>
                <wp:positionH relativeFrom="page">
                  <wp:posOffset>5146675</wp:posOffset>
                </wp:positionH>
                <wp:positionV relativeFrom="paragraph">
                  <wp:posOffset>488950</wp:posOffset>
                </wp:positionV>
                <wp:extent cx="356870" cy="285115"/>
                <wp:effectExtent l="0" t="0" r="24130" b="19685"/>
                <wp:wrapNone/>
                <wp:docPr id="2760" name="Rectangle 1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85115"/>
                        </a:xfrm>
                        <a:prstGeom prst="rect">
                          <a:avLst/>
                        </a:prstGeom>
                        <a:noFill/>
                        <a:ln w="1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B25EF" id="Rectangle 1527" o:spid="_x0000_s1026" style="position:absolute;margin-left:405.25pt;margin-top:38.5pt;width:28.1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" filled="f" strokeweight=".12pt">
                <w10:wrap anchorx="page"/>
              </v:rect>
            </w:pict>
          </mc:Fallback>
        </mc:AlternateContent>
      </w:r>
      <w:r w:rsidR="00FB06A0" w:rsidRPr="00FB06A0">
        <w:rPr>
          <w:rFonts w:ascii="Times New Roman" w:hAnsi="Times New Roman" w:cs="Times New Roman"/>
          <w:noProof/>
          <w:lang w:eastAsia="en-GB"/>
        </w:rPr>
        <w:drawing>
          <wp:anchor distT="0" distB="0" distL="114300" distR="114300" simplePos="0" relativeHeight="251665408" behindDoc="1" locked="0" layoutInCell="1" allowOverlap="1" wp14:anchorId="32F906EB" wp14:editId="6FBAD97B">
            <wp:simplePos x="0" y="0"/>
            <wp:positionH relativeFrom="column">
              <wp:posOffset>111760</wp:posOffset>
            </wp:positionH>
            <wp:positionV relativeFrom="paragraph">
              <wp:posOffset>516255</wp:posOffset>
            </wp:positionV>
            <wp:extent cx="1567180" cy="816610"/>
            <wp:effectExtent l="0" t="0" r="0" b="2540"/>
            <wp:wrapTight wrapText="bothSides">
              <wp:wrapPolygon edited="0">
                <wp:start x="0" y="0"/>
                <wp:lineTo x="0" y="21163"/>
                <wp:lineTo x="21267" y="21163"/>
                <wp:lineTo x="21267" y="0"/>
                <wp:lineTo x="0" y="0"/>
              </wp:wrapPolygon>
            </wp:wrapTight>
            <wp:docPr id="6369" name="Picture 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67180" cy="816610"/>
                    </a:xfrm>
                    <a:prstGeom prst="rect">
                      <a:avLst/>
                    </a:prstGeom>
                  </pic:spPr>
                </pic:pic>
              </a:graphicData>
            </a:graphic>
            <wp14:sizeRelH relativeFrom="page">
              <wp14:pctWidth>0</wp14:pctWidth>
            </wp14:sizeRelH>
            <wp14:sizeRelV relativeFrom="page">
              <wp14:pctHeight>0</wp14:pctHeight>
            </wp14:sizeRelV>
          </wp:anchor>
        </w:drawing>
      </w:r>
      <w:r w:rsidR="00FB06A0" w:rsidRPr="00FB06A0">
        <w:rPr>
          <w:rFonts w:ascii="Times New Roman" w:hAnsi="Times New Roman" w:cs="Times New Roman"/>
          <w:b/>
          <w:sz w:val="24"/>
        </w:rPr>
        <w:t>c) Synthetic cannabinoids</w:t>
      </w:r>
      <w:r w:rsidR="00FB06A0" w:rsidRPr="00FB06A0">
        <w:rPr>
          <w:rFonts w:ascii="Times New Roman" w:hAnsi="Times New Roman" w:cs="Times New Roman"/>
          <w:sz w:val="24"/>
        </w:rPr>
        <w:t xml:space="preserve"> (these mimic the effect of cannabis: also called:  spice, black mamba, </w:t>
      </w:r>
      <w:proofErr w:type="spellStart"/>
      <w:r w:rsidR="00FB06A0" w:rsidRPr="00FB06A0">
        <w:rPr>
          <w:rFonts w:ascii="Times New Roman" w:hAnsi="Times New Roman" w:cs="Times New Roman"/>
          <w:sz w:val="24"/>
        </w:rPr>
        <w:t>mary</w:t>
      </w:r>
      <w:proofErr w:type="spellEnd"/>
      <w:r w:rsidR="00FB06A0" w:rsidRPr="00FB06A0">
        <w:rPr>
          <w:rFonts w:ascii="Times New Roman" w:hAnsi="Times New Roman" w:cs="Times New Roman"/>
          <w:sz w:val="24"/>
        </w:rPr>
        <w:t xml:space="preserve"> joy):</w:t>
      </w:r>
    </w:p>
    <w:p w14:paraId="0DC07477" w14:textId="02222DAF" w:rsidR="00FB06A0" w:rsidRPr="00FB06A0" w:rsidRDefault="00FB06A0" w:rsidP="00FB06A0">
      <w:pPr>
        <w:ind w:left="1440"/>
        <w:rPr>
          <w:rFonts w:ascii="Times New Roman" w:hAnsi="Times New Roman" w:cs="Times New Roman"/>
          <w:sz w:val="24"/>
        </w:rPr>
      </w:pPr>
      <w:r w:rsidRPr="00FB06A0">
        <w:rPr>
          <w:rFonts w:ascii="Times New Roman" w:hAnsi="Times New Roman" w:cs="Times New Roman"/>
          <w:sz w:val="24"/>
        </w:rPr>
        <w:t xml:space="preserve">                       </w:t>
      </w:r>
      <w:proofErr w:type="gramStart"/>
      <w:r w:rsidRPr="00FB06A0">
        <w:rPr>
          <w:rFonts w:ascii="Times New Roman" w:hAnsi="Times New Roman" w:cs="Times New Roman"/>
          <w:sz w:val="24"/>
        </w:rPr>
        <w:t>Yes</w:t>
      </w:r>
      <w:proofErr w:type="gramEnd"/>
      <w:r w:rsidRPr="00FB06A0">
        <w:rPr>
          <w:rFonts w:ascii="Times New Roman" w:hAnsi="Times New Roman" w:cs="Times New Roman"/>
          <w:sz w:val="24"/>
        </w:rPr>
        <w:t xml:space="preserve"> I have tried                             No I have not tried</w:t>
      </w:r>
    </w:p>
    <w:p w14:paraId="440E9EDD" w14:textId="46216768" w:rsidR="00FB06A0" w:rsidRPr="00FB06A0" w:rsidRDefault="00FB06A0">
      <w:pPr>
        <w:rPr>
          <w:rFonts w:ascii="Times New Roman" w:hAnsi="Times New Roman" w:cs="Times New Roman"/>
          <w:sz w:val="24"/>
          <w:szCs w:val="24"/>
        </w:rPr>
      </w:pPr>
    </w:p>
    <w:p w14:paraId="0D939CDC" w14:textId="77777777" w:rsidR="00FB06A0" w:rsidRDefault="00FB06A0" w:rsidP="00005F99">
      <w:pPr>
        <w:rPr>
          <w:rFonts w:ascii="Times New Roman" w:hAnsi="Times New Roman" w:cs="Times New Roman"/>
          <w:sz w:val="24"/>
          <w:szCs w:val="24"/>
          <w:lang w:val="en-GB"/>
        </w:rPr>
      </w:pPr>
    </w:p>
    <w:p w14:paraId="45F55000" w14:textId="77777777" w:rsidR="00944EA6" w:rsidRDefault="00944EA6" w:rsidP="00005F99">
      <w:pPr>
        <w:rPr>
          <w:rFonts w:ascii="Times New Roman" w:hAnsi="Times New Roman" w:cs="Times New Roman"/>
          <w:sz w:val="24"/>
          <w:szCs w:val="24"/>
          <w:lang w:val="en-GB"/>
        </w:rPr>
        <w:sectPr w:rsidR="00944EA6" w:rsidSect="00FB06A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299"/>
        </w:sectPr>
      </w:pPr>
    </w:p>
    <w:p w14:paraId="6F1235F7" w14:textId="03E81FBF" w:rsidR="00005F99" w:rsidRDefault="00005F99" w:rsidP="00005F99">
      <w:pPr>
        <w:rPr>
          <w:rFonts w:ascii="Times New Roman" w:hAnsi="Times New Roman" w:cs="Times New Roman"/>
          <w:sz w:val="24"/>
          <w:szCs w:val="24"/>
          <w:lang w:val="en-GB"/>
        </w:rPr>
      </w:pPr>
      <w:r>
        <w:rPr>
          <w:rFonts w:ascii="Times New Roman" w:hAnsi="Times New Roman" w:cs="Times New Roman"/>
          <w:sz w:val="24"/>
          <w:szCs w:val="24"/>
          <w:lang w:val="en-GB"/>
        </w:rPr>
        <w:lastRenderedPageBreak/>
        <w:t>Table S1.</w:t>
      </w:r>
      <w:r w:rsidRPr="003B0C88">
        <w:rPr>
          <w:rFonts w:ascii="Times New Roman" w:hAnsi="Times New Roman" w:cs="Times New Roman"/>
          <w:sz w:val="24"/>
          <w:szCs w:val="24"/>
          <w:lang w:val="en-GB"/>
        </w:rPr>
        <w:t xml:space="preserve"> </w:t>
      </w:r>
      <w:r w:rsidRPr="00F068A5">
        <w:rPr>
          <w:rFonts w:ascii="Times New Roman" w:hAnsi="Times New Roman" w:cs="Times New Roman"/>
          <w:sz w:val="24"/>
          <w:szCs w:val="24"/>
          <w:lang w:val="en-GB"/>
        </w:rPr>
        <w:t xml:space="preserve">Odds ratio (95% confidence interval) for association between lifetime cannabis, </w:t>
      </w:r>
      <w:r>
        <w:rPr>
          <w:rFonts w:ascii="Times New Roman" w:hAnsi="Times New Roman" w:cs="Times New Roman"/>
          <w:sz w:val="24"/>
          <w:szCs w:val="24"/>
          <w:lang w:val="en-GB"/>
        </w:rPr>
        <w:t>c</w:t>
      </w:r>
      <w:r w:rsidRPr="001173D8">
        <w:rPr>
          <w:rFonts w:ascii="Times New Roman" w:hAnsi="Times New Roman" w:cs="Times New Roman"/>
          <w:sz w:val="24"/>
          <w:szCs w:val="24"/>
          <w:lang w:val="en-GB"/>
        </w:rPr>
        <w:t>annabidiol</w:t>
      </w:r>
      <w:r w:rsidRPr="00F068A5">
        <w:rPr>
          <w:rFonts w:ascii="Times New Roman" w:hAnsi="Times New Roman" w:cs="Times New Roman"/>
          <w:sz w:val="24"/>
          <w:szCs w:val="24"/>
          <w:lang w:val="en-GB"/>
        </w:rPr>
        <w:t xml:space="preserve"> and synthetic cannabinoid use with </w:t>
      </w:r>
      <w:r w:rsidR="00F30DBD">
        <w:rPr>
          <w:rFonts w:ascii="Times New Roman" w:hAnsi="Times New Roman" w:cs="Times New Roman"/>
          <w:sz w:val="24"/>
          <w:szCs w:val="24"/>
          <w:lang w:val="en-GB"/>
        </w:rPr>
        <w:t>being very distressed</w:t>
      </w:r>
      <w:r>
        <w:rPr>
          <w:rFonts w:ascii="Times New Roman" w:hAnsi="Times New Roman" w:cs="Times New Roman"/>
          <w:sz w:val="24"/>
          <w:szCs w:val="24"/>
          <w:lang w:val="en-GB"/>
        </w:rPr>
        <w:t xml:space="preserve"> </w:t>
      </w:r>
      <w:r w:rsidR="00297BCF">
        <w:rPr>
          <w:rFonts w:ascii="Times New Roman" w:hAnsi="Times New Roman" w:cs="Times New Roman"/>
          <w:sz w:val="24"/>
          <w:szCs w:val="24"/>
          <w:lang w:val="en-GB"/>
        </w:rPr>
        <w:t xml:space="preserve">and hearing a hallucination nearly every day </w:t>
      </w:r>
      <w:r w:rsidR="006A2ADC">
        <w:rPr>
          <w:rFonts w:ascii="Times New Roman" w:hAnsi="Times New Roman" w:cs="Times New Roman"/>
          <w:sz w:val="24"/>
          <w:szCs w:val="24"/>
          <w:lang w:val="en-GB"/>
        </w:rPr>
        <w:t>in subgroup who</w:t>
      </w:r>
      <w:r>
        <w:rPr>
          <w:rFonts w:ascii="Times New Roman" w:hAnsi="Times New Roman" w:cs="Times New Roman"/>
          <w:sz w:val="24"/>
          <w:szCs w:val="24"/>
          <w:lang w:val="en-GB"/>
        </w:rPr>
        <w:t xml:space="preserve"> </w:t>
      </w:r>
      <w:r w:rsidR="006A2ADC">
        <w:rPr>
          <w:rFonts w:ascii="Times New Roman" w:hAnsi="Times New Roman" w:cs="Times New Roman"/>
          <w:sz w:val="24"/>
          <w:szCs w:val="24"/>
          <w:lang w:val="en-GB"/>
        </w:rPr>
        <w:t xml:space="preserve">reported </w:t>
      </w:r>
      <w:r>
        <w:rPr>
          <w:rFonts w:ascii="Times New Roman" w:hAnsi="Times New Roman" w:cs="Times New Roman"/>
          <w:sz w:val="24"/>
          <w:szCs w:val="24"/>
          <w:lang w:val="en-GB"/>
        </w:rPr>
        <w:t xml:space="preserve">an </w:t>
      </w:r>
      <w:r w:rsidRPr="00853618">
        <w:rPr>
          <w:rFonts w:ascii="Times New Roman" w:hAnsi="Times New Roman" w:cs="Times New Roman"/>
          <w:sz w:val="24"/>
          <w:szCs w:val="24"/>
          <w:lang w:val="en-GB"/>
        </w:rPr>
        <w:t>auditory hallucination</w:t>
      </w:r>
      <w:r>
        <w:rPr>
          <w:rFonts w:ascii="Times New Roman" w:hAnsi="Times New Roman" w:cs="Times New Roman"/>
          <w:sz w:val="24"/>
          <w:szCs w:val="24"/>
          <w:lang w:val="en-GB"/>
        </w:rPr>
        <w:t xml:space="preserve"> (n = 905)</w:t>
      </w:r>
    </w:p>
    <w:tbl>
      <w:tblPr>
        <w:tblStyle w:val="TableGrid"/>
        <w:tblpPr w:leftFromText="180" w:rightFromText="180" w:vertAnchor="text" w:horzAnchor="margin" w:tblpY="82"/>
        <w:tblW w:w="1250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843"/>
        <w:gridCol w:w="2421"/>
        <w:gridCol w:w="3383"/>
        <w:gridCol w:w="3579"/>
        <w:gridCol w:w="108"/>
        <w:gridCol w:w="167"/>
      </w:tblGrid>
      <w:tr w:rsidR="00136A8E" w:rsidRPr="009F21B3" w14:paraId="55B5598C" w14:textId="77777777" w:rsidTr="008F4284">
        <w:trPr>
          <w:trHeight w:val="338"/>
        </w:trPr>
        <w:tc>
          <w:tcPr>
            <w:tcW w:w="2843" w:type="dxa"/>
            <w:tcBorders>
              <w:bottom w:val="single" w:sz="4" w:space="0" w:color="auto"/>
            </w:tcBorders>
            <w:vAlign w:val="bottom"/>
          </w:tcPr>
          <w:p w14:paraId="28AD2697" w14:textId="77777777" w:rsidR="00136A8E" w:rsidRPr="000C41E7" w:rsidRDefault="00136A8E" w:rsidP="00A87F1E">
            <w:pPr>
              <w:rPr>
                <w:rFonts w:ascii="Arial" w:hAnsi="Arial" w:cs="Arial"/>
              </w:rPr>
            </w:pPr>
          </w:p>
        </w:tc>
        <w:tc>
          <w:tcPr>
            <w:tcW w:w="9658" w:type="dxa"/>
            <w:gridSpan w:val="5"/>
            <w:tcBorders>
              <w:bottom w:val="single" w:sz="4" w:space="0" w:color="auto"/>
            </w:tcBorders>
            <w:vAlign w:val="bottom"/>
          </w:tcPr>
          <w:p w14:paraId="04DBA014" w14:textId="77777777" w:rsidR="00136A8E" w:rsidRPr="009F21B3" w:rsidRDefault="00136A8E" w:rsidP="00A87F1E">
            <w:pPr>
              <w:jc w:val="center"/>
              <w:rPr>
                <w:rFonts w:ascii="Arial" w:hAnsi="Arial" w:cs="Arial"/>
                <w:b/>
              </w:rPr>
            </w:pPr>
            <w:r w:rsidRPr="009F21B3">
              <w:rPr>
                <w:rFonts w:ascii="Arial" w:eastAsia="Arial" w:hAnsi="Arial" w:cs="Arial"/>
                <w:b/>
                <w:lang w:val="en-GB"/>
              </w:rPr>
              <w:t>Very distressed by</w:t>
            </w:r>
            <w:r w:rsidRPr="009F21B3">
              <w:t xml:space="preserve"> </w:t>
            </w:r>
            <w:r w:rsidRPr="009F21B3">
              <w:rPr>
                <w:rFonts w:ascii="Arial" w:eastAsia="Arial" w:hAnsi="Arial" w:cs="Arial"/>
                <w:b/>
                <w:lang w:val="en-GB"/>
              </w:rPr>
              <w:t>an auditory hallucination</w:t>
            </w:r>
          </w:p>
        </w:tc>
      </w:tr>
      <w:tr w:rsidR="00136A8E" w:rsidRPr="009F21B3" w14:paraId="286B9476" w14:textId="77777777" w:rsidTr="008F4284">
        <w:trPr>
          <w:gridAfter w:val="1"/>
          <w:wAfter w:w="167" w:type="dxa"/>
          <w:trHeight w:val="318"/>
        </w:trPr>
        <w:tc>
          <w:tcPr>
            <w:tcW w:w="2843" w:type="dxa"/>
            <w:tcBorders>
              <w:bottom w:val="single" w:sz="4" w:space="0" w:color="auto"/>
            </w:tcBorders>
            <w:vAlign w:val="bottom"/>
          </w:tcPr>
          <w:p w14:paraId="29393DEE" w14:textId="77777777" w:rsidR="00136A8E" w:rsidRPr="009F21B3" w:rsidRDefault="00136A8E" w:rsidP="00941A3C">
            <w:pPr>
              <w:rPr>
                <w:rFonts w:ascii="Arial" w:hAnsi="Arial" w:cs="Arial"/>
                <w:b/>
                <w:bCs/>
              </w:rPr>
            </w:pPr>
            <w:r w:rsidRPr="009F21B3">
              <w:rPr>
                <w:rFonts w:ascii="Arial" w:hAnsi="Arial" w:cs="Arial"/>
                <w:b/>
                <w:bCs/>
              </w:rPr>
              <w:t>Exposure variable</w:t>
            </w:r>
          </w:p>
        </w:tc>
        <w:tc>
          <w:tcPr>
            <w:tcW w:w="2421" w:type="dxa"/>
            <w:tcBorders>
              <w:bottom w:val="single" w:sz="4" w:space="0" w:color="auto"/>
            </w:tcBorders>
            <w:vAlign w:val="bottom"/>
          </w:tcPr>
          <w:p w14:paraId="1409A6C9" w14:textId="2C29561E" w:rsidR="00136A8E" w:rsidRPr="009F21B3" w:rsidRDefault="00136A8E" w:rsidP="00941A3C">
            <w:pPr>
              <w:rPr>
                <w:rFonts w:ascii="Arial" w:hAnsi="Arial" w:cs="Arial"/>
              </w:rPr>
            </w:pPr>
            <w:r>
              <w:rPr>
                <w:rFonts w:ascii="Arial" w:hAnsi="Arial" w:cs="Arial"/>
                <w:b/>
                <w:bCs/>
              </w:rPr>
              <w:t>Unadjusted</w:t>
            </w:r>
          </w:p>
        </w:tc>
        <w:tc>
          <w:tcPr>
            <w:tcW w:w="3383" w:type="dxa"/>
            <w:tcBorders>
              <w:bottom w:val="single" w:sz="4" w:space="0" w:color="auto"/>
            </w:tcBorders>
            <w:vAlign w:val="bottom"/>
          </w:tcPr>
          <w:p w14:paraId="51501FE5" w14:textId="12AC78CE" w:rsidR="00136A8E" w:rsidRPr="00941A3C" w:rsidRDefault="00136A8E" w:rsidP="00941A3C">
            <w:pPr>
              <w:rPr>
                <w:rFonts w:ascii="Arial" w:hAnsi="Arial" w:cs="Arial"/>
              </w:rPr>
            </w:pPr>
            <w:r>
              <w:rPr>
                <w:rFonts w:ascii="Arial" w:hAnsi="Arial" w:cs="Arial"/>
                <w:b/>
                <w:bCs/>
              </w:rPr>
              <w:t>Adjusted for sociodemographic factors</w:t>
            </w:r>
            <w:r w:rsidRPr="009D332E">
              <w:rPr>
                <w:rFonts w:ascii="Arial" w:hAnsi="Arial" w:cs="Arial"/>
                <w:sz w:val="20"/>
                <w:szCs w:val="20"/>
                <w:vertAlign w:val="superscript"/>
              </w:rPr>
              <w:t xml:space="preserve"> a</w:t>
            </w:r>
          </w:p>
        </w:tc>
        <w:tc>
          <w:tcPr>
            <w:tcW w:w="3687" w:type="dxa"/>
            <w:gridSpan w:val="2"/>
            <w:tcBorders>
              <w:bottom w:val="single" w:sz="4" w:space="0" w:color="auto"/>
            </w:tcBorders>
          </w:tcPr>
          <w:p w14:paraId="09E47AD9" w14:textId="7625618B" w:rsidR="00136A8E" w:rsidRPr="00941A3C" w:rsidRDefault="00136A8E" w:rsidP="00941A3C">
            <w:pPr>
              <w:rPr>
                <w:rFonts w:ascii="Arial" w:hAnsi="Arial" w:cs="Arial"/>
              </w:rPr>
            </w:pPr>
            <w:r>
              <w:rPr>
                <w:rFonts w:ascii="Arial" w:hAnsi="Arial" w:cs="Arial"/>
                <w:b/>
                <w:bCs/>
              </w:rPr>
              <w:t>Additionally adjusted for weekly smoking</w:t>
            </w:r>
          </w:p>
        </w:tc>
      </w:tr>
      <w:tr w:rsidR="00136A8E" w:rsidRPr="009F21B3" w14:paraId="626036F5" w14:textId="77777777" w:rsidTr="008F4284">
        <w:trPr>
          <w:gridAfter w:val="1"/>
          <w:wAfter w:w="167" w:type="dxa"/>
          <w:trHeight w:val="338"/>
        </w:trPr>
        <w:tc>
          <w:tcPr>
            <w:tcW w:w="2843" w:type="dxa"/>
            <w:tcBorders>
              <w:top w:val="single" w:sz="4" w:space="0" w:color="auto"/>
              <w:bottom w:val="nil"/>
            </w:tcBorders>
            <w:vAlign w:val="bottom"/>
          </w:tcPr>
          <w:p w14:paraId="422B346E" w14:textId="77777777" w:rsidR="00136A8E" w:rsidRPr="009F21B3" w:rsidRDefault="00136A8E" w:rsidP="00A87F1E">
            <w:pPr>
              <w:rPr>
                <w:rFonts w:ascii="Arial" w:hAnsi="Arial" w:cs="Arial"/>
                <w:bCs/>
              </w:rPr>
            </w:pPr>
            <w:r w:rsidRPr="009F21B3">
              <w:rPr>
                <w:rFonts w:ascii="Arial" w:eastAsia="Arial" w:hAnsi="Arial" w:cs="Arial"/>
                <w:bCs/>
              </w:rPr>
              <w:t>Cannabis</w:t>
            </w:r>
          </w:p>
        </w:tc>
        <w:tc>
          <w:tcPr>
            <w:tcW w:w="2421" w:type="dxa"/>
            <w:tcBorders>
              <w:top w:val="single" w:sz="4" w:space="0" w:color="auto"/>
              <w:bottom w:val="nil"/>
            </w:tcBorders>
            <w:vAlign w:val="bottom"/>
          </w:tcPr>
          <w:p w14:paraId="0E873755" w14:textId="72C39903" w:rsidR="00136A8E" w:rsidRPr="009F21B3" w:rsidRDefault="00136A8E" w:rsidP="00941A3C">
            <w:pPr>
              <w:rPr>
                <w:rFonts w:ascii="Arial" w:hAnsi="Arial" w:cs="Arial"/>
                <w:bCs/>
              </w:rPr>
            </w:pPr>
            <w:r>
              <w:rPr>
                <w:rFonts w:ascii="Arial" w:eastAsia="Arial" w:hAnsi="Arial" w:cs="Arial"/>
                <w:bCs/>
              </w:rPr>
              <w:t>2.66</w:t>
            </w:r>
            <w:r w:rsidRPr="009F21B3">
              <w:rPr>
                <w:rFonts w:ascii="Arial" w:eastAsia="Arial" w:hAnsi="Arial" w:cs="Arial"/>
                <w:bCs/>
              </w:rPr>
              <w:t xml:space="preserve"> (</w:t>
            </w:r>
            <w:r>
              <w:rPr>
                <w:rFonts w:ascii="Arial" w:eastAsia="Arial" w:hAnsi="Arial" w:cs="Arial"/>
                <w:bCs/>
              </w:rPr>
              <w:t>1.52</w:t>
            </w:r>
            <w:r w:rsidRPr="009F21B3">
              <w:rPr>
                <w:rFonts w:ascii="Arial" w:eastAsia="Arial" w:hAnsi="Arial" w:cs="Arial"/>
                <w:bCs/>
              </w:rPr>
              <w:t xml:space="preserve">, </w:t>
            </w:r>
            <w:r>
              <w:rPr>
                <w:rFonts w:ascii="Arial" w:eastAsia="Arial" w:hAnsi="Arial" w:cs="Arial"/>
                <w:bCs/>
              </w:rPr>
              <w:t>4.65</w:t>
            </w:r>
            <w:r w:rsidRPr="009F21B3">
              <w:rPr>
                <w:rFonts w:ascii="Arial" w:eastAsia="Arial" w:hAnsi="Arial" w:cs="Arial"/>
                <w:bCs/>
              </w:rPr>
              <w:t>)</w:t>
            </w:r>
          </w:p>
        </w:tc>
        <w:tc>
          <w:tcPr>
            <w:tcW w:w="3383" w:type="dxa"/>
            <w:tcBorders>
              <w:top w:val="single" w:sz="4" w:space="0" w:color="auto"/>
              <w:bottom w:val="nil"/>
            </w:tcBorders>
            <w:vAlign w:val="bottom"/>
          </w:tcPr>
          <w:p w14:paraId="74626369" w14:textId="77777777" w:rsidR="00136A8E" w:rsidRPr="009F21B3" w:rsidRDefault="00136A8E" w:rsidP="00941A3C">
            <w:pPr>
              <w:rPr>
                <w:rFonts w:ascii="Arial" w:hAnsi="Arial" w:cs="Arial"/>
                <w:bCs/>
              </w:rPr>
            </w:pPr>
            <w:r>
              <w:rPr>
                <w:rFonts w:ascii="Arial" w:eastAsia="Arial" w:hAnsi="Arial" w:cs="Arial"/>
                <w:bCs/>
              </w:rPr>
              <w:t>2.47</w:t>
            </w:r>
            <w:r w:rsidRPr="009F21B3">
              <w:rPr>
                <w:rFonts w:ascii="Arial" w:eastAsia="Arial" w:hAnsi="Arial" w:cs="Arial"/>
                <w:bCs/>
              </w:rPr>
              <w:t xml:space="preserve"> (</w:t>
            </w:r>
            <w:r>
              <w:rPr>
                <w:rFonts w:ascii="Arial" w:eastAsia="Arial" w:hAnsi="Arial" w:cs="Arial"/>
                <w:bCs/>
              </w:rPr>
              <w:t>1.40</w:t>
            </w:r>
            <w:r w:rsidRPr="009F21B3">
              <w:rPr>
                <w:rFonts w:ascii="Arial" w:eastAsia="Arial" w:hAnsi="Arial" w:cs="Arial"/>
                <w:bCs/>
              </w:rPr>
              <w:t xml:space="preserve">, </w:t>
            </w:r>
            <w:r>
              <w:rPr>
                <w:rFonts w:ascii="Arial" w:eastAsia="Arial" w:hAnsi="Arial" w:cs="Arial"/>
                <w:bCs/>
              </w:rPr>
              <w:t>4.36</w:t>
            </w:r>
            <w:r w:rsidRPr="009F21B3">
              <w:rPr>
                <w:rFonts w:ascii="Arial" w:eastAsia="Arial" w:hAnsi="Arial" w:cs="Arial"/>
                <w:bCs/>
              </w:rPr>
              <w:t>)</w:t>
            </w:r>
          </w:p>
        </w:tc>
        <w:tc>
          <w:tcPr>
            <w:tcW w:w="3687" w:type="dxa"/>
            <w:gridSpan w:val="2"/>
            <w:tcBorders>
              <w:top w:val="single" w:sz="4" w:space="0" w:color="auto"/>
              <w:bottom w:val="nil"/>
            </w:tcBorders>
            <w:vAlign w:val="bottom"/>
          </w:tcPr>
          <w:p w14:paraId="7D8CA16F" w14:textId="77777777" w:rsidR="00136A8E" w:rsidRPr="001D76D6" w:rsidRDefault="00136A8E" w:rsidP="00941A3C">
            <w:pPr>
              <w:rPr>
                <w:rFonts w:ascii="Arial" w:eastAsia="Arial" w:hAnsi="Arial" w:cs="Arial"/>
                <w:bCs/>
              </w:rPr>
            </w:pPr>
            <w:r>
              <w:rPr>
                <w:rFonts w:ascii="Arial" w:eastAsia="Arial" w:hAnsi="Arial" w:cs="Arial"/>
                <w:bCs/>
              </w:rPr>
              <w:t>2.81</w:t>
            </w:r>
            <w:r w:rsidRPr="001D76D6">
              <w:rPr>
                <w:rFonts w:ascii="Arial" w:eastAsia="Arial" w:hAnsi="Arial" w:cs="Arial"/>
                <w:bCs/>
              </w:rPr>
              <w:t xml:space="preserve"> (1.</w:t>
            </w:r>
            <w:r>
              <w:rPr>
                <w:rFonts w:ascii="Arial" w:eastAsia="Arial" w:hAnsi="Arial" w:cs="Arial"/>
                <w:bCs/>
              </w:rPr>
              <w:t>45</w:t>
            </w:r>
            <w:r w:rsidRPr="001D76D6">
              <w:rPr>
                <w:rFonts w:ascii="Arial" w:eastAsia="Arial" w:hAnsi="Arial" w:cs="Arial"/>
                <w:bCs/>
              </w:rPr>
              <w:t>, 5.</w:t>
            </w:r>
            <w:r>
              <w:rPr>
                <w:rFonts w:ascii="Arial" w:eastAsia="Arial" w:hAnsi="Arial" w:cs="Arial"/>
                <w:bCs/>
              </w:rPr>
              <w:t>44</w:t>
            </w:r>
            <w:r w:rsidRPr="001D76D6">
              <w:rPr>
                <w:rFonts w:ascii="Arial" w:eastAsia="Arial" w:hAnsi="Arial" w:cs="Arial"/>
                <w:bCs/>
              </w:rPr>
              <w:t>)</w:t>
            </w:r>
          </w:p>
        </w:tc>
      </w:tr>
      <w:tr w:rsidR="00136A8E" w:rsidRPr="009F21B3" w14:paraId="7825DE04" w14:textId="77777777" w:rsidTr="008F4284">
        <w:trPr>
          <w:gridAfter w:val="1"/>
          <w:wAfter w:w="167" w:type="dxa"/>
          <w:trHeight w:val="318"/>
        </w:trPr>
        <w:tc>
          <w:tcPr>
            <w:tcW w:w="2843" w:type="dxa"/>
            <w:tcBorders>
              <w:top w:val="nil"/>
              <w:bottom w:val="nil"/>
            </w:tcBorders>
            <w:vAlign w:val="bottom"/>
          </w:tcPr>
          <w:p w14:paraId="202943C0" w14:textId="77777777" w:rsidR="00136A8E" w:rsidRPr="009F21B3" w:rsidRDefault="00136A8E" w:rsidP="00A87F1E">
            <w:pPr>
              <w:rPr>
                <w:rFonts w:ascii="Arial" w:hAnsi="Arial" w:cs="Arial"/>
                <w:bCs/>
              </w:rPr>
            </w:pPr>
            <w:r w:rsidRPr="009F21B3">
              <w:rPr>
                <w:rFonts w:ascii="Arial" w:eastAsia="Arial" w:hAnsi="Arial" w:cs="Arial"/>
                <w:bCs/>
              </w:rPr>
              <w:t>Cannabidiol</w:t>
            </w:r>
          </w:p>
        </w:tc>
        <w:tc>
          <w:tcPr>
            <w:tcW w:w="2421" w:type="dxa"/>
            <w:tcBorders>
              <w:top w:val="nil"/>
              <w:bottom w:val="nil"/>
            </w:tcBorders>
            <w:vAlign w:val="bottom"/>
          </w:tcPr>
          <w:p w14:paraId="6A18E20E" w14:textId="39051457" w:rsidR="00136A8E" w:rsidRPr="009F21B3" w:rsidRDefault="00136A8E" w:rsidP="00941A3C">
            <w:pPr>
              <w:rPr>
                <w:rFonts w:ascii="Arial" w:hAnsi="Arial" w:cs="Arial"/>
                <w:bCs/>
              </w:rPr>
            </w:pPr>
            <w:r>
              <w:rPr>
                <w:rFonts w:ascii="Arial" w:eastAsia="Arial" w:hAnsi="Arial" w:cs="Arial"/>
                <w:bCs/>
              </w:rPr>
              <w:t>1.83</w:t>
            </w:r>
            <w:r w:rsidRPr="009F21B3">
              <w:rPr>
                <w:rFonts w:ascii="Arial" w:eastAsia="Arial" w:hAnsi="Arial" w:cs="Arial"/>
                <w:bCs/>
              </w:rPr>
              <w:t xml:space="preserve"> (</w:t>
            </w:r>
            <w:r>
              <w:rPr>
                <w:rFonts w:ascii="Arial" w:eastAsia="Arial" w:hAnsi="Arial" w:cs="Arial"/>
                <w:bCs/>
              </w:rPr>
              <w:t>0.74</w:t>
            </w:r>
            <w:r w:rsidRPr="009F21B3">
              <w:rPr>
                <w:rFonts w:ascii="Arial" w:eastAsia="Arial" w:hAnsi="Arial" w:cs="Arial"/>
                <w:bCs/>
              </w:rPr>
              <w:t xml:space="preserve">, </w:t>
            </w:r>
            <w:r>
              <w:rPr>
                <w:rFonts w:ascii="Arial" w:eastAsia="Arial" w:hAnsi="Arial" w:cs="Arial"/>
                <w:bCs/>
              </w:rPr>
              <w:t>4.52</w:t>
            </w:r>
            <w:r w:rsidRPr="009F21B3">
              <w:rPr>
                <w:rFonts w:ascii="Arial" w:eastAsia="Arial" w:hAnsi="Arial" w:cs="Arial"/>
                <w:bCs/>
              </w:rPr>
              <w:t>)</w:t>
            </w:r>
          </w:p>
        </w:tc>
        <w:tc>
          <w:tcPr>
            <w:tcW w:w="3383" w:type="dxa"/>
            <w:tcBorders>
              <w:top w:val="nil"/>
              <w:bottom w:val="nil"/>
            </w:tcBorders>
            <w:vAlign w:val="bottom"/>
          </w:tcPr>
          <w:p w14:paraId="57A533F6" w14:textId="77777777" w:rsidR="00136A8E" w:rsidRPr="009F21B3" w:rsidRDefault="00136A8E" w:rsidP="00941A3C">
            <w:pPr>
              <w:rPr>
                <w:rFonts w:ascii="Arial" w:hAnsi="Arial" w:cs="Arial"/>
                <w:bCs/>
              </w:rPr>
            </w:pPr>
            <w:r>
              <w:rPr>
                <w:rFonts w:ascii="Arial" w:eastAsia="Arial" w:hAnsi="Arial" w:cs="Arial"/>
                <w:bCs/>
              </w:rPr>
              <w:t>1.95</w:t>
            </w:r>
            <w:r w:rsidRPr="009F21B3">
              <w:rPr>
                <w:rFonts w:ascii="Arial" w:eastAsia="Arial" w:hAnsi="Arial" w:cs="Arial"/>
                <w:bCs/>
              </w:rPr>
              <w:t xml:space="preserve"> (</w:t>
            </w:r>
            <w:r>
              <w:rPr>
                <w:rFonts w:ascii="Arial" w:eastAsia="Arial" w:hAnsi="Arial" w:cs="Arial"/>
                <w:bCs/>
              </w:rPr>
              <w:t>0.78</w:t>
            </w:r>
            <w:r w:rsidRPr="009F21B3">
              <w:rPr>
                <w:rFonts w:ascii="Arial" w:eastAsia="Arial" w:hAnsi="Arial" w:cs="Arial"/>
                <w:bCs/>
              </w:rPr>
              <w:t xml:space="preserve">, </w:t>
            </w:r>
            <w:r>
              <w:rPr>
                <w:rFonts w:ascii="Arial" w:eastAsia="Arial" w:hAnsi="Arial" w:cs="Arial"/>
                <w:bCs/>
              </w:rPr>
              <w:t>4.91</w:t>
            </w:r>
            <w:r w:rsidRPr="009F21B3">
              <w:rPr>
                <w:rFonts w:ascii="Arial" w:eastAsia="Arial" w:hAnsi="Arial" w:cs="Arial"/>
                <w:bCs/>
              </w:rPr>
              <w:t>)</w:t>
            </w:r>
          </w:p>
        </w:tc>
        <w:tc>
          <w:tcPr>
            <w:tcW w:w="3687" w:type="dxa"/>
            <w:gridSpan w:val="2"/>
            <w:tcBorders>
              <w:top w:val="nil"/>
              <w:bottom w:val="nil"/>
            </w:tcBorders>
            <w:vAlign w:val="bottom"/>
          </w:tcPr>
          <w:p w14:paraId="77C74E63" w14:textId="77777777" w:rsidR="00136A8E" w:rsidRPr="009F21B3" w:rsidRDefault="00136A8E" w:rsidP="00941A3C">
            <w:pPr>
              <w:rPr>
                <w:rFonts w:ascii="Arial" w:eastAsia="Arial" w:hAnsi="Arial" w:cs="Arial"/>
                <w:bCs/>
              </w:rPr>
            </w:pPr>
            <w:r>
              <w:rPr>
                <w:rFonts w:ascii="Arial" w:eastAsia="Arial" w:hAnsi="Arial" w:cs="Arial"/>
                <w:bCs/>
              </w:rPr>
              <w:t>1.89</w:t>
            </w:r>
            <w:r w:rsidRPr="009F21B3">
              <w:rPr>
                <w:rFonts w:ascii="Arial" w:eastAsia="Arial" w:hAnsi="Arial" w:cs="Arial"/>
                <w:bCs/>
              </w:rPr>
              <w:t xml:space="preserve"> (</w:t>
            </w:r>
            <w:r>
              <w:rPr>
                <w:rFonts w:ascii="Arial" w:eastAsia="Arial" w:hAnsi="Arial" w:cs="Arial"/>
                <w:bCs/>
              </w:rPr>
              <w:t>0.69</w:t>
            </w:r>
            <w:r w:rsidRPr="009F21B3">
              <w:rPr>
                <w:rFonts w:ascii="Arial" w:eastAsia="Arial" w:hAnsi="Arial" w:cs="Arial"/>
                <w:bCs/>
              </w:rPr>
              <w:t xml:space="preserve">, </w:t>
            </w:r>
            <w:r>
              <w:rPr>
                <w:rFonts w:ascii="Arial" w:eastAsia="Arial" w:hAnsi="Arial" w:cs="Arial"/>
                <w:bCs/>
              </w:rPr>
              <w:t>5.21</w:t>
            </w:r>
            <w:r w:rsidRPr="009F21B3">
              <w:rPr>
                <w:rFonts w:ascii="Arial" w:eastAsia="Arial" w:hAnsi="Arial" w:cs="Arial"/>
                <w:bCs/>
              </w:rPr>
              <w:t>)</w:t>
            </w:r>
          </w:p>
        </w:tc>
      </w:tr>
      <w:tr w:rsidR="00136A8E" w:rsidRPr="009F21B3" w14:paraId="7C128F00" w14:textId="77777777" w:rsidTr="008F4284">
        <w:trPr>
          <w:gridAfter w:val="1"/>
          <w:wAfter w:w="167" w:type="dxa"/>
          <w:trHeight w:val="338"/>
        </w:trPr>
        <w:tc>
          <w:tcPr>
            <w:tcW w:w="2843" w:type="dxa"/>
            <w:tcBorders>
              <w:top w:val="nil"/>
            </w:tcBorders>
            <w:vAlign w:val="bottom"/>
          </w:tcPr>
          <w:p w14:paraId="5FC3462C" w14:textId="77777777" w:rsidR="00136A8E" w:rsidRPr="009F21B3" w:rsidRDefault="00136A8E" w:rsidP="00A87F1E">
            <w:pPr>
              <w:rPr>
                <w:rFonts w:ascii="Arial" w:hAnsi="Arial" w:cs="Arial"/>
                <w:bCs/>
              </w:rPr>
            </w:pPr>
            <w:r w:rsidRPr="009F21B3">
              <w:rPr>
                <w:rFonts w:ascii="Arial" w:eastAsia="Arial" w:hAnsi="Arial" w:cs="Arial"/>
                <w:bCs/>
              </w:rPr>
              <w:t>Synthetic cannabinoids</w:t>
            </w:r>
          </w:p>
        </w:tc>
        <w:tc>
          <w:tcPr>
            <w:tcW w:w="2421" w:type="dxa"/>
            <w:tcBorders>
              <w:top w:val="nil"/>
            </w:tcBorders>
            <w:vAlign w:val="center"/>
          </w:tcPr>
          <w:p w14:paraId="6167F69A" w14:textId="4206D191" w:rsidR="00136A8E" w:rsidRPr="009F21B3" w:rsidRDefault="00136A8E" w:rsidP="00941A3C">
            <w:pPr>
              <w:rPr>
                <w:rFonts w:ascii="Arial" w:hAnsi="Arial" w:cs="Arial"/>
                <w:bCs/>
              </w:rPr>
            </w:pPr>
            <w:r>
              <w:rPr>
                <w:rFonts w:ascii="Arial" w:eastAsia="Arial" w:hAnsi="Arial" w:cs="Arial"/>
                <w:bCs/>
              </w:rPr>
              <w:t>2.20</w:t>
            </w:r>
            <w:r w:rsidRPr="009F21B3">
              <w:rPr>
                <w:rFonts w:ascii="Arial" w:eastAsia="Arial" w:hAnsi="Arial" w:cs="Arial"/>
                <w:bCs/>
              </w:rPr>
              <w:t xml:space="preserve"> (</w:t>
            </w:r>
            <w:r>
              <w:rPr>
                <w:rFonts w:ascii="Arial" w:eastAsia="Arial" w:hAnsi="Arial" w:cs="Arial"/>
                <w:bCs/>
              </w:rPr>
              <w:t>0.58</w:t>
            </w:r>
            <w:r w:rsidRPr="009F21B3">
              <w:rPr>
                <w:rFonts w:ascii="Arial" w:eastAsia="Arial" w:hAnsi="Arial" w:cs="Arial"/>
                <w:bCs/>
              </w:rPr>
              <w:t xml:space="preserve">, </w:t>
            </w:r>
            <w:r>
              <w:rPr>
                <w:rFonts w:ascii="Arial" w:eastAsia="Arial" w:hAnsi="Arial" w:cs="Arial"/>
                <w:bCs/>
              </w:rPr>
              <w:t>8.33</w:t>
            </w:r>
            <w:r w:rsidRPr="009F21B3">
              <w:rPr>
                <w:rFonts w:ascii="Arial" w:eastAsia="Arial" w:hAnsi="Arial" w:cs="Arial"/>
                <w:bCs/>
              </w:rPr>
              <w:t>)</w:t>
            </w:r>
          </w:p>
        </w:tc>
        <w:tc>
          <w:tcPr>
            <w:tcW w:w="3383" w:type="dxa"/>
            <w:tcBorders>
              <w:top w:val="nil"/>
            </w:tcBorders>
            <w:vAlign w:val="center"/>
          </w:tcPr>
          <w:p w14:paraId="6C6C4C02" w14:textId="77777777" w:rsidR="00136A8E" w:rsidRPr="009F21B3" w:rsidRDefault="00136A8E" w:rsidP="00941A3C">
            <w:pPr>
              <w:rPr>
                <w:rFonts w:ascii="Arial" w:hAnsi="Arial" w:cs="Arial"/>
                <w:bCs/>
              </w:rPr>
            </w:pPr>
            <w:r>
              <w:rPr>
                <w:rFonts w:ascii="Arial" w:eastAsia="Arial" w:hAnsi="Arial" w:cs="Arial"/>
                <w:bCs/>
              </w:rPr>
              <w:t>2.42</w:t>
            </w:r>
            <w:r w:rsidRPr="009F21B3">
              <w:rPr>
                <w:rFonts w:ascii="Arial" w:eastAsia="Arial" w:hAnsi="Arial" w:cs="Arial"/>
                <w:bCs/>
              </w:rPr>
              <w:t xml:space="preserve"> (</w:t>
            </w:r>
            <w:r>
              <w:rPr>
                <w:rFonts w:ascii="Arial" w:eastAsia="Arial" w:hAnsi="Arial" w:cs="Arial"/>
                <w:bCs/>
              </w:rPr>
              <w:t>0.63</w:t>
            </w:r>
            <w:r w:rsidRPr="009F21B3">
              <w:rPr>
                <w:rFonts w:ascii="Arial" w:eastAsia="Arial" w:hAnsi="Arial" w:cs="Arial"/>
                <w:bCs/>
              </w:rPr>
              <w:t xml:space="preserve">, </w:t>
            </w:r>
            <w:r>
              <w:rPr>
                <w:rFonts w:ascii="Arial" w:eastAsia="Arial" w:hAnsi="Arial" w:cs="Arial"/>
                <w:bCs/>
              </w:rPr>
              <w:t>9.33</w:t>
            </w:r>
            <w:r w:rsidRPr="009F21B3">
              <w:rPr>
                <w:rFonts w:ascii="Arial" w:eastAsia="Arial" w:hAnsi="Arial" w:cs="Arial"/>
                <w:bCs/>
              </w:rPr>
              <w:t>)</w:t>
            </w:r>
          </w:p>
        </w:tc>
        <w:tc>
          <w:tcPr>
            <w:tcW w:w="3687" w:type="dxa"/>
            <w:gridSpan w:val="2"/>
            <w:tcBorders>
              <w:top w:val="nil"/>
            </w:tcBorders>
            <w:vAlign w:val="center"/>
          </w:tcPr>
          <w:p w14:paraId="11ACCF4E" w14:textId="77777777" w:rsidR="00136A8E" w:rsidRPr="009F21B3" w:rsidRDefault="00136A8E" w:rsidP="00941A3C">
            <w:pPr>
              <w:rPr>
                <w:rFonts w:ascii="Arial" w:eastAsia="Arial" w:hAnsi="Arial" w:cs="Arial"/>
                <w:bCs/>
              </w:rPr>
            </w:pPr>
            <w:r>
              <w:rPr>
                <w:rFonts w:ascii="Arial" w:eastAsia="Arial" w:hAnsi="Arial" w:cs="Arial"/>
                <w:bCs/>
              </w:rPr>
              <w:t>2.25</w:t>
            </w:r>
            <w:r w:rsidRPr="009F21B3">
              <w:rPr>
                <w:rFonts w:ascii="Arial" w:eastAsia="Arial" w:hAnsi="Arial" w:cs="Arial"/>
                <w:bCs/>
              </w:rPr>
              <w:t xml:space="preserve"> (</w:t>
            </w:r>
            <w:r>
              <w:rPr>
                <w:rFonts w:ascii="Arial" w:eastAsia="Arial" w:hAnsi="Arial" w:cs="Arial"/>
                <w:bCs/>
              </w:rPr>
              <w:t>0.52</w:t>
            </w:r>
            <w:r w:rsidRPr="009F21B3">
              <w:rPr>
                <w:rFonts w:ascii="Arial" w:eastAsia="Arial" w:hAnsi="Arial" w:cs="Arial"/>
                <w:bCs/>
              </w:rPr>
              <w:t xml:space="preserve">, </w:t>
            </w:r>
            <w:r>
              <w:rPr>
                <w:rFonts w:ascii="Arial" w:eastAsia="Arial" w:hAnsi="Arial" w:cs="Arial"/>
                <w:bCs/>
              </w:rPr>
              <w:t>9.76</w:t>
            </w:r>
            <w:r w:rsidRPr="009F21B3">
              <w:rPr>
                <w:rFonts w:ascii="Arial" w:eastAsia="Arial" w:hAnsi="Arial" w:cs="Arial"/>
                <w:bCs/>
              </w:rPr>
              <w:t>)</w:t>
            </w:r>
          </w:p>
        </w:tc>
      </w:tr>
      <w:tr w:rsidR="00136A8E" w:rsidRPr="009F21B3" w14:paraId="05F1E7BF" w14:textId="77777777" w:rsidTr="008F4284">
        <w:trPr>
          <w:gridAfter w:val="1"/>
          <w:wAfter w:w="167" w:type="dxa"/>
          <w:trHeight w:hRule="exact" w:val="149"/>
        </w:trPr>
        <w:tc>
          <w:tcPr>
            <w:tcW w:w="2843" w:type="dxa"/>
            <w:vAlign w:val="bottom"/>
          </w:tcPr>
          <w:p w14:paraId="6F04FCCA" w14:textId="77777777" w:rsidR="00136A8E" w:rsidRPr="009F21B3" w:rsidRDefault="00136A8E" w:rsidP="00A87F1E">
            <w:pPr>
              <w:rPr>
                <w:rFonts w:ascii="Arial" w:eastAsia="Arial" w:hAnsi="Arial" w:cs="Arial"/>
                <w:b/>
              </w:rPr>
            </w:pPr>
          </w:p>
        </w:tc>
        <w:tc>
          <w:tcPr>
            <w:tcW w:w="2421" w:type="dxa"/>
            <w:vAlign w:val="bottom"/>
          </w:tcPr>
          <w:p w14:paraId="2D62D316" w14:textId="77777777" w:rsidR="00136A8E" w:rsidRPr="009F21B3" w:rsidRDefault="00136A8E" w:rsidP="00A87F1E">
            <w:pPr>
              <w:jc w:val="center"/>
              <w:rPr>
                <w:rFonts w:ascii="Arial" w:eastAsia="Arial" w:hAnsi="Arial" w:cs="Arial"/>
                <w:bCs/>
              </w:rPr>
            </w:pPr>
          </w:p>
        </w:tc>
        <w:tc>
          <w:tcPr>
            <w:tcW w:w="3383" w:type="dxa"/>
            <w:vAlign w:val="bottom"/>
          </w:tcPr>
          <w:p w14:paraId="4348B6A7" w14:textId="77777777" w:rsidR="00136A8E" w:rsidRPr="009F21B3" w:rsidRDefault="00136A8E" w:rsidP="00A87F1E">
            <w:pPr>
              <w:jc w:val="center"/>
              <w:rPr>
                <w:rFonts w:ascii="Arial" w:eastAsia="Arial" w:hAnsi="Arial" w:cs="Arial"/>
                <w:bCs/>
              </w:rPr>
            </w:pPr>
          </w:p>
        </w:tc>
        <w:tc>
          <w:tcPr>
            <w:tcW w:w="3687" w:type="dxa"/>
            <w:gridSpan w:val="2"/>
            <w:vAlign w:val="bottom"/>
          </w:tcPr>
          <w:p w14:paraId="5793FF55" w14:textId="77777777" w:rsidR="00136A8E" w:rsidRPr="009F21B3" w:rsidRDefault="00136A8E" w:rsidP="00A87F1E">
            <w:pPr>
              <w:jc w:val="center"/>
              <w:rPr>
                <w:rFonts w:ascii="Arial" w:eastAsia="Arial" w:hAnsi="Arial" w:cs="Arial"/>
                <w:bCs/>
              </w:rPr>
            </w:pPr>
          </w:p>
        </w:tc>
      </w:tr>
      <w:tr w:rsidR="00F30DBD" w:rsidRPr="009F21B3" w14:paraId="3B06EB54" w14:textId="72A08DCF" w:rsidTr="00A846C7">
        <w:trPr>
          <w:gridAfter w:val="2"/>
          <w:wAfter w:w="275" w:type="dxa"/>
          <w:trHeight w:val="318"/>
        </w:trPr>
        <w:tc>
          <w:tcPr>
            <w:tcW w:w="2843" w:type="dxa"/>
            <w:tcBorders>
              <w:bottom w:val="single" w:sz="4" w:space="0" w:color="auto"/>
            </w:tcBorders>
            <w:vAlign w:val="bottom"/>
          </w:tcPr>
          <w:p w14:paraId="2C54365F" w14:textId="77777777" w:rsidR="00F30DBD" w:rsidRPr="009F21B3" w:rsidRDefault="00F30DBD" w:rsidP="00F30DBD">
            <w:pPr>
              <w:rPr>
                <w:rFonts w:ascii="Arial" w:eastAsia="Arial" w:hAnsi="Arial" w:cs="Arial"/>
                <w:b/>
              </w:rPr>
            </w:pPr>
          </w:p>
        </w:tc>
        <w:tc>
          <w:tcPr>
            <w:tcW w:w="9383" w:type="dxa"/>
            <w:gridSpan w:val="3"/>
            <w:vAlign w:val="bottom"/>
          </w:tcPr>
          <w:p w14:paraId="146D3989" w14:textId="5E373433" w:rsidR="00F30DBD" w:rsidRPr="009F21B3" w:rsidRDefault="00F30DBD" w:rsidP="00F30DBD">
            <w:pPr>
              <w:jc w:val="center"/>
            </w:pPr>
            <w:r w:rsidRPr="009F21B3">
              <w:rPr>
                <w:rFonts w:ascii="Arial" w:eastAsia="Arial" w:hAnsi="Arial" w:cs="Arial"/>
                <w:b/>
                <w:lang w:val="en-GB"/>
              </w:rPr>
              <w:t>Auditory hallucination nearly every day</w:t>
            </w:r>
          </w:p>
        </w:tc>
      </w:tr>
      <w:tr w:rsidR="00F30DBD" w:rsidRPr="009F21B3" w14:paraId="257C9CC8" w14:textId="77777777" w:rsidTr="008F4284">
        <w:trPr>
          <w:gridAfter w:val="1"/>
          <w:wAfter w:w="167" w:type="dxa"/>
          <w:trHeight w:val="338"/>
        </w:trPr>
        <w:tc>
          <w:tcPr>
            <w:tcW w:w="2843" w:type="dxa"/>
            <w:tcBorders>
              <w:bottom w:val="nil"/>
            </w:tcBorders>
            <w:vAlign w:val="bottom"/>
          </w:tcPr>
          <w:p w14:paraId="137EC4A5" w14:textId="77777777" w:rsidR="00F30DBD" w:rsidRPr="009F21B3" w:rsidRDefault="00F30DBD" w:rsidP="00F30DBD">
            <w:pPr>
              <w:rPr>
                <w:rFonts w:ascii="Arial" w:eastAsia="Arial" w:hAnsi="Arial" w:cs="Arial"/>
                <w:bCs/>
              </w:rPr>
            </w:pPr>
            <w:r w:rsidRPr="009F21B3">
              <w:rPr>
                <w:rFonts w:ascii="Arial" w:eastAsia="Arial" w:hAnsi="Arial" w:cs="Arial"/>
                <w:bCs/>
              </w:rPr>
              <w:t>Cannabis</w:t>
            </w:r>
          </w:p>
        </w:tc>
        <w:tc>
          <w:tcPr>
            <w:tcW w:w="2421" w:type="dxa"/>
            <w:tcBorders>
              <w:bottom w:val="nil"/>
            </w:tcBorders>
            <w:vAlign w:val="bottom"/>
          </w:tcPr>
          <w:p w14:paraId="014A9A3A" w14:textId="52B5F1B6" w:rsidR="00F30DBD" w:rsidRPr="009F21B3" w:rsidRDefault="00F30DBD" w:rsidP="00F30DBD">
            <w:pPr>
              <w:rPr>
                <w:rFonts w:ascii="Arial" w:eastAsia="Arial" w:hAnsi="Arial" w:cs="Arial"/>
                <w:bCs/>
              </w:rPr>
            </w:pPr>
            <w:r>
              <w:rPr>
                <w:rFonts w:ascii="Arial" w:eastAsia="Arial" w:hAnsi="Arial" w:cs="Arial"/>
                <w:bCs/>
              </w:rPr>
              <w:t>1.30</w:t>
            </w:r>
            <w:r w:rsidRPr="009F21B3">
              <w:rPr>
                <w:rFonts w:ascii="Arial" w:eastAsia="Arial" w:hAnsi="Arial" w:cs="Arial"/>
                <w:bCs/>
              </w:rPr>
              <w:t xml:space="preserve"> (</w:t>
            </w:r>
            <w:r>
              <w:rPr>
                <w:rFonts w:ascii="Arial" w:eastAsia="Arial" w:hAnsi="Arial" w:cs="Arial"/>
                <w:bCs/>
              </w:rPr>
              <w:t>0.71</w:t>
            </w:r>
            <w:r w:rsidRPr="009F21B3">
              <w:rPr>
                <w:rFonts w:ascii="Arial" w:eastAsia="Arial" w:hAnsi="Arial" w:cs="Arial"/>
                <w:bCs/>
              </w:rPr>
              <w:t xml:space="preserve">, </w:t>
            </w:r>
            <w:r>
              <w:rPr>
                <w:rFonts w:ascii="Arial" w:eastAsia="Arial" w:hAnsi="Arial" w:cs="Arial"/>
                <w:bCs/>
              </w:rPr>
              <w:t>2.37</w:t>
            </w:r>
            <w:r w:rsidRPr="009F21B3">
              <w:rPr>
                <w:rFonts w:ascii="Arial" w:eastAsia="Arial" w:hAnsi="Arial" w:cs="Arial"/>
                <w:bCs/>
              </w:rPr>
              <w:t>)</w:t>
            </w:r>
          </w:p>
        </w:tc>
        <w:tc>
          <w:tcPr>
            <w:tcW w:w="3383" w:type="dxa"/>
            <w:tcBorders>
              <w:bottom w:val="nil"/>
            </w:tcBorders>
            <w:vAlign w:val="bottom"/>
          </w:tcPr>
          <w:p w14:paraId="260B63F6" w14:textId="77777777" w:rsidR="00F30DBD" w:rsidRPr="009F21B3" w:rsidRDefault="00F30DBD" w:rsidP="00F30DBD">
            <w:pPr>
              <w:rPr>
                <w:rFonts w:ascii="Arial" w:eastAsia="Arial" w:hAnsi="Arial" w:cs="Arial"/>
                <w:bCs/>
              </w:rPr>
            </w:pPr>
            <w:r>
              <w:rPr>
                <w:rFonts w:ascii="Arial" w:eastAsia="Arial" w:hAnsi="Arial" w:cs="Arial"/>
                <w:bCs/>
              </w:rPr>
              <w:t>1.16</w:t>
            </w:r>
            <w:r w:rsidRPr="009F21B3">
              <w:rPr>
                <w:rFonts w:ascii="Arial" w:eastAsia="Arial" w:hAnsi="Arial" w:cs="Arial"/>
                <w:bCs/>
              </w:rPr>
              <w:t xml:space="preserve"> (</w:t>
            </w:r>
            <w:r>
              <w:rPr>
                <w:rFonts w:ascii="Arial" w:eastAsia="Arial" w:hAnsi="Arial" w:cs="Arial"/>
                <w:bCs/>
              </w:rPr>
              <w:t>0.63</w:t>
            </w:r>
            <w:r w:rsidRPr="009F21B3">
              <w:rPr>
                <w:rFonts w:ascii="Arial" w:eastAsia="Arial" w:hAnsi="Arial" w:cs="Arial"/>
                <w:bCs/>
              </w:rPr>
              <w:t xml:space="preserve">, </w:t>
            </w:r>
            <w:r>
              <w:rPr>
                <w:rFonts w:ascii="Arial" w:eastAsia="Arial" w:hAnsi="Arial" w:cs="Arial"/>
                <w:bCs/>
              </w:rPr>
              <w:t>2.14</w:t>
            </w:r>
            <w:r w:rsidRPr="009F21B3">
              <w:rPr>
                <w:rFonts w:ascii="Arial" w:eastAsia="Arial" w:hAnsi="Arial" w:cs="Arial"/>
                <w:bCs/>
              </w:rPr>
              <w:t>)</w:t>
            </w:r>
          </w:p>
        </w:tc>
        <w:tc>
          <w:tcPr>
            <w:tcW w:w="3687" w:type="dxa"/>
            <w:gridSpan w:val="2"/>
            <w:tcBorders>
              <w:bottom w:val="nil"/>
            </w:tcBorders>
            <w:vAlign w:val="bottom"/>
          </w:tcPr>
          <w:p w14:paraId="1E069363" w14:textId="77777777" w:rsidR="00F30DBD" w:rsidRPr="009F21B3" w:rsidRDefault="00F30DBD" w:rsidP="00F30DBD">
            <w:pPr>
              <w:rPr>
                <w:rFonts w:ascii="Arial" w:eastAsia="Arial" w:hAnsi="Arial" w:cs="Arial"/>
                <w:bCs/>
              </w:rPr>
            </w:pPr>
            <w:r>
              <w:rPr>
                <w:rFonts w:ascii="Arial" w:eastAsia="Arial" w:hAnsi="Arial" w:cs="Arial"/>
                <w:bCs/>
              </w:rPr>
              <w:t>0.82</w:t>
            </w:r>
            <w:r w:rsidRPr="009F21B3">
              <w:rPr>
                <w:rFonts w:ascii="Arial" w:eastAsia="Arial" w:hAnsi="Arial" w:cs="Arial"/>
                <w:bCs/>
              </w:rPr>
              <w:t xml:space="preserve"> (</w:t>
            </w:r>
            <w:r>
              <w:rPr>
                <w:rFonts w:ascii="Arial" w:eastAsia="Arial" w:hAnsi="Arial" w:cs="Arial"/>
                <w:bCs/>
              </w:rPr>
              <w:t>0.37</w:t>
            </w:r>
            <w:r w:rsidRPr="009F21B3">
              <w:rPr>
                <w:rFonts w:ascii="Arial" w:eastAsia="Arial" w:hAnsi="Arial" w:cs="Arial"/>
                <w:bCs/>
              </w:rPr>
              <w:t xml:space="preserve">, </w:t>
            </w:r>
            <w:r>
              <w:rPr>
                <w:rFonts w:ascii="Arial" w:eastAsia="Arial" w:hAnsi="Arial" w:cs="Arial"/>
                <w:bCs/>
              </w:rPr>
              <w:t>1.81</w:t>
            </w:r>
            <w:r w:rsidRPr="009F21B3">
              <w:rPr>
                <w:rFonts w:ascii="Arial" w:eastAsia="Arial" w:hAnsi="Arial" w:cs="Arial"/>
                <w:bCs/>
              </w:rPr>
              <w:t>)</w:t>
            </w:r>
          </w:p>
        </w:tc>
      </w:tr>
      <w:tr w:rsidR="00F30DBD" w:rsidRPr="009F21B3" w14:paraId="0B3E4431" w14:textId="77777777" w:rsidTr="008F4284">
        <w:trPr>
          <w:gridAfter w:val="1"/>
          <w:wAfter w:w="167" w:type="dxa"/>
          <w:trHeight w:val="338"/>
        </w:trPr>
        <w:tc>
          <w:tcPr>
            <w:tcW w:w="2843" w:type="dxa"/>
            <w:tcBorders>
              <w:top w:val="nil"/>
              <w:bottom w:val="nil"/>
            </w:tcBorders>
            <w:vAlign w:val="bottom"/>
          </w:tcPr>
          <w:p w14:paraId="38976060" w14:textId="77777777" w:rsidR="00F30DBD" w:rsidRPr="009F21B3" w:rsidRDefault="00F30DBD" w:rsidP="00F30DBD">
            <w:pPr>
              <w:rPr>
                <w:rFonts w:ascii="Arial" w:eastAsia="Arial" w:hAnsi="Arial" w:cs="Arial"/>
                <w:bCs/>
              </w:rPr>
            </w:pPr>
            <w:r w:rsidRPr="009F21B3">
              <w:rPr>
                <w:rFonts w:ascii="Arial" w:eastAsia="Arial" w:hAnsi="Arial" w:cs="Arial"/>
                <w:bCs/>
              </w:rPr>
              <w:t>Cannabidiol</w:t>
            </w:r>
          </w:p>
        </w:tc>
        <w:tc>
          <w:tcPr>
            <w:tcW w:w="2421" w:type="dxa"/>
            <w:tcBorders>
              <w:top w:val="nil"/>
              <w:bottom w:val="nil"/>
            </w:tcBorders>
            <w:vAlign w:val="bottom"/>
          </w:tcPr>
          <w:p w14:paraId="225913CD" w14:textId="69323016" w:rsidR="00F30DBD" w:rsidRPr="009F21B3" w:rsidRDefault="00F30DBD" w:rsidP="00F30DBD">
            <w:pPr>
              <w:rPr>
                <w:rFonts w:ascii="Arial" w:eastAsia="Arial" w:hAnsi="Arial" w:cs="Arial"/>
                <w:bCs/>
              </w:rPr>
            </w:pPr>
            <w:r>
              <w:rPr>
                <w:rFonts w:ascii="Arial" w:eastAsia="Arial" w:hAnsi="Arial" w:cs="Arial"/>
                <w:bCs/>
              </w:rPr>
              <w:t>2.15</w:t>
            </w:r>
            <w:r w:rsidRPr="009F21B3">
              <w:rPr>
                <w:rFonts w:ascii="Arial" w:eastAsia="Arial" w:hAnsi="Arial" w:cs="Arial"/>
                <w:bCs/>
              </w:rPr>
              <w:t xml:space="preserve"> (</w:t>
            </w:r>
            <w:r>
              <w:rPr>
                <w:rFonts w:ascii="Arial" w:eastAsia="Arial" w:hAnsi="Arial" w:cs="Arial"/>
                <w:bCs/>
              </w:rPr>
              <w:t>1.06</w:t>
            </w:r>
            <w:r w:rsidRPr="009F21B3">
              <w:rPr>
                <w:rFonts w:ascii="Arial" w:eastAsia="Arial" w:hAnsi="Arial" w:cs="Arial"/>
                <w:bCs/>
              </w:rPr>
              <w:t xml:space="preserve">, </w:t>
            </w:r>
            <w:r>
              <w:rPr>
                <w:rFonts w:ascii="Arial" w:eastAsia="Arial" w:hAnsi="Arial" w:cs="Arial"/>
                <w:bCs/>
              </w:rPr>
              <w:t>4.38</w:t>
            </w:r>
            <w:r w:rsidRPr="009F21B3">
              <w:rPr>
                <w:rFonts w:ascii="Arial" w:eastAsia="Arial" w:hAnsi="Arial" w:cs="Arial"/>
                <w:bCs/>
              </w:rPr>
              <w:t>)</w:t>
            </w:r>
          </w:p>
        </w:tc>
        <w:tc>
          <w:tcPr>
            <w:tcW w:w="3383" w:type="dxa"/>
            <w:tcBorders>
              <w:top w:val="nil"/>
              <w:bottom w:val="nil"/>
            </w:tcBorders>
            <w:vAlign w:val="bottom"/>
          </w:tcPr>
          <w:p w14:paraId="4E59598B" w14:textId="77777777" w:rsidR="00F30DBD" w:rsidRPr="009F21B3" w:rsidRDefault="00F30DBD" w:rsidP="00F30DBD">
            <w:pPr>
              <w:rPr>
                <w:rFonts w:ascii="Arial" w:eastAsia="Arial" w:hAnsi="Arial" w:cs="Arial"/>
                <w:bCs/>
              </w:rPr>
            </w:pPr>
            <w:r w:rsidRPr="009F21B3">
              <w:rPr>
                <w:rFonts w:ascii="Arial" w:eastAsia="Arial" w:hAnsi="Arial" w:cs="Arial"/>
                <w:bCs/>
              </w:rPr>
              <w:t>2.</w:t>
            </w:r>
            <w:r>
              <w:rPr>
                <w:rFonts w:ascii="Arial" w:eastAsia="Arial" w:hAnsi="Arial" w:cs="Arial"/>
                <w:bCs/>
              </w:rPr>
              <w:t>24</w:t>
            </w:r>
            <w:r w:rsidRPr="009F21B3">
              <w:rPr>
                <w:rFonts w:ascii="Arial" w:eastAsia="Arial" w:hAnsi="Arial" w:cs="Arial"/>
                <w:bCs/>
              </w:rPr>
              <w:t xml:space="preserve"> (1.</w:t>
            </w:r>
            <w:r>
              <w:rPr>
                <w:rFonts w:ascii="Arial" w:eastAsia="Arial" w:hAnsi="Arial" w:cs="Arial"/>
                <w:bCs/>
              </w:rPr>
              <w:t>09</w:t>
            </w:r>
            <w:r w:rsidRPr="009F21B3">
              <w:rPr>
                <w:rFonts w:ascii="Arial" w:eastAsia="Arial" w:hAnsi="Arial" w:cs="Arial"/>
                <w:bCs/>
              </w:rPr>
              <w:t xml:space="preserve">, </w:t>
            </w:r>
            <w:r>
              <w:rPr>
                <w:rFonts w:ascii="Arial" w:eastAsia="Arial" w:hAnsi="Arial" w:cs="Arial"/>
                <w:bCs/>
              </w:rPr>
              <w:t>4.61</w:t>
            </w:r>
            <w:r w:rsidRPr="009F21B3">
              <w:rPr>
                <w:rFonts w:ascii="Arial" w:eastAsia="Arial" w:hAnsi="Arial" w:cs="Arial"/>
                <w:bCs/>
              </w:rPr>
              <w:t>)</w:t>
            </w:r>
          </w:p>
        </w:tc>
        <w:tc>
          <w:tcPr>
            <w:tcW w:w="3687" w:type="dxa"/>
            <w:gridSpan w:val="2"/>
            <w:tcBorders>
              <w:top w:val="nil"/>
              <w:bottom w:val="nil"/>
            </w:tcBorders>
            <w:vAlign w:val="bottom"/>
          </w:tcPr>
          <w:p w14:paraId="54CCFA91" w14:textId="77777777" w:rsidR="00F30DBD" w:rsidRPr="009F21B3" w:rsidRDefault="00F30DBD" w:rsidP="00F30DBD">
            <w:pPr>
              <w:rPr>
                <w:rFonts w:ascii="Arial" w:eastAsia="Arial" w:hAnsi="Arial" w:cs="Arial"/>
                <w:bCs/>
              </w:rPr>
            </w:pPr>
            <w:r>
              <w:rPr>
                <w:rFonts w:ascii="Arial" w:eastAsia="Arial" w:hAnsi="Arial" w:cs="Arial"/>
                <w:bCs/>
              </w:rPr>
              <w:t>1.89</w:t>
            </w:r>
            <w:r w:rsidRPr="009F21B3">
              <w:rPr>
                <w:rFonts w:ascii="Arial" w:eastAsia="Arial" w:hAnsi="Arial" w:cs="Arial"/>
                <w:bCs/>
              </w:rPr>
              <w:t xml:space="preserve"> (</w:t>
            </w:r>
            <w:r>
              <w:rPr>
                <w:rFonts w:ascii="Arial" w:eastAsia="Arial" w:hAnsi="Arial" w:cs="Arial"/>
                <w:bCs/>
              </w:rPr>
              <w:t>0.87</w:t>
            </w:r>
            <w:r w:rsidRPr="009F21B3">
              <w:rPr>
                <w:rFonts w:ascii="Arial" w:eastAsia="Arial" w:hAnsi="Arial" w:cs="Arial"/>
                <w:bCs/>
              </w:rPr>
              <w:t xml:space="preserve">, </w:t>
            </w:r>
            <w:r>
              <w:rPr>
                <w:rFonts w:ascii="Arial" w:eastAsia="Arial" w:hAnsi="Arial" w:cs="Arial"/>
                <w:bCs/>
              </w:rPr>
              <w:t>4.09</w:t>
            </w:r>
            <w:r w:rsidRPr="009F21B3">
              <w:rPr>
                <w:rFonts w:ascii="Arial" w:eastAsia="Arial" w:hAnsi="Arial" w:cs="Arial"/>
                <w:bCs/>
              </w:rPr>
              <w:t>)</w:t>
            </w:r>
          </w:p>
        </w:tc>
      </w:tr>
      <w:tr w:rsidR="00F30DBD" w:rsidRPr="000C41E7" w14:paraId="231D5155" w14:textId="77777777" w:rsidTr="008F4284">
        <w:trPr>
          <w:gridAfter w:val="1"/>
          <w:wAfter w:w="167" w:type="dxa"/>
          <w:trHeight w:val="318"/>
        </w:trPr>
        <w:tc>
          <w:tcPr>
            <w:tcW w:w="2843" w:type="dxa"/>
            <w:tcBorders>
              <w:top w:val="nil"/>
            </w:tcBorders>
            <w:vAlign w:val="bottom"/>
          </w:tcPr>
          <w:p w14:paraId="6ECAD48E" w14:textId="77777777" w:rsidR="00F30DBD" w:rsidRPr="009F21B3" w:rsidRDefault="00F30DBD" w:rsidP="00F30DBD">
            <w:pPr>
              <w:rPr>
                <w:rFonts w:ascii="Arial" w:eastAsia="Arial" w:hAnsi="Arial" w:cs="Arial"/>
                <w:bCs/>
              </w:rPr>
            </w:pPr>
            <w:r w:rsidRPr="009F21B3">
              <w:rPr>
                <w:rFonts w:ascii="Arial" w:eastAsia="Arial" w:hAnsi="Arial" w:cs="Arial"/>
                <w:bCs/>
              </w:rPr>
              <w:t>Synthetic cannabinoids</w:t>
            </w:r>
          </w:p>
        </w:tc>
        <w:tc>
          <w:tcPr>
            <w:tcW w:w="2421" w:type="dxa"/>
            <w:tcBorders>
              <w:top w:val="nil"/>
            </w:tcBorders>
            <w:vAlign w:val="center"/>
          </w:tcPr>
          <w:p w14:paraId="764933BC" w14:textId="58F54336" w:rsidR="00F30DBD" w:rsidRPr="009F21B3" w:rsidRDefault="00F30DBD" w:rsidP="00F30DBD">
            <w:pPr>
              <w:rPr>
                <w:rFonts w:ascii="Arial" w:eastAsia="Arial" w:hAnsi="Arial" w:cs="Arial"/>
                <w:bCs/>
              </w:rPr>
            </w:pPr>
            <w:r>
              <w:rPr>
                <w:rFonts w:ascii="Arial" w:eastAsia="Arial" w:hAnsi="Arial" w:cs="Arial"/>
                <w:bCs/>
              </w:rPr>
              <w:t>2.88</w:t>
            </w:r>
            <w:r w:rsidRPr="009F21B3">
              <w:rPr>
                <w:rFonts w:ascii="Arial" w:eastAsia="Arial" w:hAnsi="Arial" w:cs="Arial"/>
                <w:bCs/>
              </w:rPr>
              <w:t xml:space="preserve"> (</w:t>
            </w:r>
            <w:r>
              <w:rPr>
                <w:rFonts w:ascii="Arial" w:eastAsia="Arial" w:hAnsi="Arial" w:cs="Arial"/>
                <w:bCs/>
              </w:rPr>
              <w:t>0.94</w:t>
            </w:r>
            <w:r w:rsidRPr="009F21B3">
              <w:rPr>
                <w:rFonts w:ascii="Arial" w:eastAsia="Arial" w:hAnsi="Arial" w:cs="Arial"/>
                <w:bCs/>
              </w:rPr>
              <w:t xml:space="preserve">, </w:t>
            </w:r>
            <w:r>
              <w:rPr>
                <w:rFonts w:ascii="Arial" w:eastAsia="Arial" w:hAnsi="Arial" w:cs="Arial"/>
                <w:bCs/>
              </w:rPr>
              <w:t>8.83</w:t>
            </w:r>
            <w:r w:rsidRPr="009F21B3">
              <w:rPr>
                <w:rFonts w:ascii="Arial" w:eastAsia="Arial" w:hAnsi="Arial" w:cs="Arial"/>
                <w:bCs/>
              </w:rPr>
              <w:t>)</w:t>
            </w:r>
          </w:p>
        </w:tc>
        <w:tc>
          <w:tcPr>
            <w:tcW w:w="3383" w:type="dxa"/>
            <w:tcBorders>
              <w:top w:val="nil"/>
            </w:tcBorders>
            <w:vAlign w:val="center"/>
          </w:tcPr>
          <w:p w14:paraId="71529FB7" w14:textId="77777777" w:rsidR="00F30DBD" w:rsidRPr="009F21B3" w:rsidRDefault="00F30DBD" w:rsidP="00F30DBD">
            <w:pPr>
              <w:rPr>
                <w:rFonts w:ascii="Arial" w:eastAsia="Arial" w:hAnsi="Arial" w:cs="Arial"/>
                <w:bCs/>
              </w:rPr>
            </w:pPr>
            <w:r>
              <w:rPr>
                <w:rFonts w:ascii="Arial" w:eastAsia="Arial" w:hAnsi="Arial" w:cs="Arial"/>
                <w:bCs/>
              </w:rPr>
              <w:t>3.13</w:t>
            </w:r>
            <w:r w:rsidRPr="009F21B3">
              <w:rPr>
                <w:rFonts w:ascii="Arial" w:eastAsia="Arial" w:hAnsi="Arial" w:cs="Arial"/>
                <w:bCs/>
              </w:rPr>
              <w:t xml:space="preserve"> (</w:t>
            </w:r>
            <w:r>
              <w:rPr>
                <w:rFonts w:ascii="Arial" w:eastAsia="Arial" w:hAnsi="Arial" w:cs="Arial"/>
                <w:bCs/>
              </w:rPr>
              <w:t>1.00</w:t>
            </w:r>
            <w:r w:rsidRPr="009F21B3">
              <w:rPr>
                <w:rFonts w:ascii="Arial" w:eastAsia="Arial" w:hAnsi="Arial" w:cs="Arial"/>
                <w:bCs/>
              </w:rPr>
              <w:t xml:space="preserve">, </w:t>
            </w:r>
            <w:r>
              <w:rPr>
                <w:rFonts w:ascii="Arial" w:eastAsia="Arial" w:hAnsi="Arial" w:cs="Arial"/>
                <w:bCs/>
              </w:rPr>
              <w:t>9.81</w:t>
            </w:r>
            <w:r w:rsidRPr="009F21B3">
              <w:rPr>
                <w:rFonts w:ascii="Arial" w:eastAsia="Arial" w:hAnsi="Arial" w:cs="Arial"/>
                <w:bCs/>
              </w:rPr>
              <w:t>)</w:t>
            </w:r>
          </w:p>
        </w:tc>
        <w:tc>
          <w:tcPr>
            <w:tcW w:w="3687" w:type="dxa"/>
            <w:gridSpan w:val="2"/>
            <w:tcBorders>
              <w:top w:val="nil"/>
            </w:tcBorders>
            <w:vAlign w:val="center"/>
          </w:tcPr>
          <w:p w14:paraId="09C62964" w14:textId="77777777" w:rsidR="00F30DBD" w:rsidRPr="009F21B3" w:rsidRDefault="00F30DBD" w:rsidP="00F30DBD">
            <w:pPr>
              <w:rPr>
                <w:rFonts w:ascii="Arial" w:eastAsia="Arial" w:hAnsi="Arial" w:cs="Arial"/>
                <w:bCs/>
              </w:rPr>
            </w:pPr>
            <w:r>
              <w:rPr>
                <w:rFonts w:ascii="Arial" w:eastAsia="Arial" w:hAnsi="Arial" w:cs="Arial"/>
                <w:bCs/>
              </w:rPr>
              <w:t>2.44</w:t>
            </w:r>
            <w:r w:rsidRPr="009F21B3">
              <w:rPr>
                <w:rFonts w:ascii="Arial" w:eastAsia="Arial" w:hAnsi="Arial" w:cs="Arial"/>
                <w:bCs/>
              </w:rPr>
              <w:t xml:space="preserve"> (</w:t>
            </w:r>
            <w:r>
              <w:rPr>
                <w:rFonts w:ascii="Arial" w:eastAsia="Arial" w:hAnsi="Arial" w:cs="Arial"/>
                <w:bCs/>
              </w:rPr>
              <w:t>0.72</w:t>
            </w:r>
            <w:r w:rsidRPr="009F21B3">
              <w:rPr>
                <w:rFonts w:ascii="Arial" w:eastAsia="Arial" w:hAnsi="Arial" w:cs="Arial"/>
                <w:bCs/>
              </w:rPr>
              <w:t xml:space="preserve">, </w:t>
            </w:r>
            <w:r>
              <w:rPr>
                <w:rFonts w:ascii="Arial" w:eastAsia="Arial" w:hAnsi="Arial" w:cs="Arial"/>
                <w:bCs/>
              </w:rPr>
              <w:t>8.31</w:t>
            </w:r>
            <w:r w:rsidRPr="009F21B3">
              <w:rPr>
                <w:rFonts w:ascii="Arial" w:eastAsia="Arial" w:hAnsi="Arial" w:cs="Arial"/>
                <w:bCs/>
              </w:rPr>
              <w:t>)</w:t>
            </w:r>
          </w:p>
        </w:tc>
      </w:tr>
    </w:tbl>
    <w:p w14:paraId="42BC9F67" w14:textId="355EDBED" w:rsidR="00941A3C" w:rsidRDefault="00941A3C" w:rsidP="00941A3C">
      <w:r w:rsidRPr="009D332E">
        <w:rPr>
          <w:rFonts w:ascii="Arial" w:hAnsi="Arial" w:cs="Arial"/>
          <w:sz w:val="20"/>
          <w:szCs w:val="20"/>
          <w:vertAlign w:val="superscript"/>
        </w:rPr>
        <w:t>a</w:t>
      </w:r>
      <w:r>
        <w:rPr>
          <w:rFonts w:ascii="Arial" w:hAnsi="Arial" w:cs="Arial"/>
          <w:sz w:val="20"/>
          <w:szCs w:val="20"/>
        </w:rPr>
        <w:t xml:space="preserve"> </w:t>
      </w:r>
      <w:proofErr w:type="gramStart"/>
      <w:r>
        <w:rPr>
          <w:rFonts w:ascii="Arial" w:hAnsi="Arial" w:cs="Arial"/>
          <w:sz w:val="20"/>
          <w:szCs w:val="20"/>
        </w:rPr>
        <w:t>S</w:t>
      </w:r>
      <w:r w:rsidRPr="0089176A">
        <w:rPr>
          <w:rFonts w:ascii="Arial" w:hAnsi="Arial" w:cs="Arial"/>
          <w:sz w:val="20"/>
          <w:szCs w:val="20"/>
        </w:rPr>
        <w:t>ociodemographic factors</w:t>
      </w:r>
      <w:proofErr w:type="gramEnd"/>
      <w:r w:rsidRPr="0089176A">
        <w:rPr>
          <w:rFonts w:ascii="Arial" w:hAnsi="Arial" w:cs="Arial"/>
          <w:sz w:val="20"/>
          <w:szCs w:val="20"/>
        </w:rPr>
        <w:t xml:space="preserve"> </w:t>
      </w:r>
      <w:r>
        <w:rPr>
          <w:rFonts w:ascii="Arial" w:hAnsi="Arial" w:cs="Arial"/>
          <w:sz w:val="20"/>
          <w:szCs w:val="20"/>
        </w:rPr>
        <w:t>comprised: gender identity,</w:t>
      </w:r>
      <w:r w:rsidRPr="00832518">
        <w:rPr>
          <w:rFonts w:ascii="Arial" w:hAnsi="Arial" w:cs="Arial"/>
          <w:sz w:val="20"/>
          <w:szCs w:val="20"/>
        </w:rPr>
        <w:t xml:space="preserve"> free school meal entitlement and living with an employed parent</w:t>
      </w:r>
      <w:r>
        <w:rPr>
          <w:rFonts w:ascii="Arial" w:hAnsi="Arial" w:cs="Arial"/>
          <w:sz w:val="20"/>
          <w:szCs w:val="20"/>
        </w:rPr>
        <w:t>.</w:t>
      </w:r>
    </w:p>
    <w:p w14:paraId="1D135AAE" w14:textId="7B7C5BE9" w:rsidR="009C0B8A" w:rsidRDefault="009C0B8A">
      <w:pPr>
        <w:rPr>
          <w:rFonts w:ascii="Arial" w:hAnsi="Arial" w:cs="Arial"/>
          <w:sz w:val="20"/>
          <w:szCs w:val="20"/>
          <w:lang w:val="en-GB"/>
        </w:rPr>
      </w:pPr>
    </w:p>
    <w:p w14:paraId="63866081" w14:textId="77777777" w:rsidR="008F4284" w:rsidRDefault="008F4284">
      <w:pPr>
        <w:rPr>
          <w:rFonts w:ascii="Arial" w:hAnsi="Arial" w:cs="Arial"/>
          <w:sz w:val="20"/>
          <w:szCs w:val="20"/>
          <w:lang w:val="en-GB"/>
        </w:rPr>
      </w:pPr>
    </w:p>
    <w:p w14:paraId="2CD24A15" w14:textId="77777777" w:rsidR="008F4284" w:rsidRDefault="008F4284">
      <w:pPr>
        <w:rPr>
          <w:rFonts w:ascii="Arial" w:hAnsi="Arial" w:cs="Arial"/>
          <w:sz w:val="20"/>
          <w:szCs w:val="20"/>
          <w:lang w:val="en-GB"/>
        </w:rPr>
      </w:pPr>
    </w:p>
    <w:p w14:paraId="345A4068" w14:textId="77777777" w:rsidR="008F4284" w:rsidRDefault="008F4284">
      <w:pPr>
        <w:rPr>
          <w:rFonts w:ascii="Arial" w:hAnsi="Arial" w:cs="Arial"/>
          <w:sz w:val="20"/>
          <w:szCs w:val="20"/>
          <w:lang w:val="en-GB"/>
        </w:rPr>
      </w:pPr>
    </w:p>
    <w:p w14:paraId="1A23FA9E" w14:textId="77777777" w:rsidR="008F4284" w:rsidRDefault="008F4284">
      <w:pPr>
        <w:rPr>
          <w:rFonts w:ascii="Arial" w:hAnsi="Arial" w:cs="Arial"/>
          <w:sz w:val="20"/>
          <w:szCs w:val="20"/>
          <w:lang w:val="en-GB"/>
        </w:rPr>
      </w:pPr>
    </w:p>
    <w:p w14:paraId="562B2E1E" w14:textId="77777777" w:rsidR="008F4284" w:rsidRDefault="008F4284">
      <w:pPr>
        <w:rPr>
          <w:rFonts w:ascii="Arial" w:hAnsi="Arial" w:cs="Arial"/>
          <w:sz w:val="20"/>
          <w:szCs w:val="20"/>
          <w:lang w:val="en-GB"/>
        </w:rPr>
      </w:pPr>
    </w:p>
    <w:p w14:paraId="6032EE46" w14:textId="77777777" w:rsidR="008F4284" w:rsidRDefault="008F4284">
      <w:pPr>
        <w:rPr>
          <w:rFonts w:ascii="Arial" w:hAnsi="Arial" w:cs="Arial"/>
          <w:sz w:val="20"/>
          <w:szCs w:val="20"/>
          <w:lang w:val="en-GB"/>
        </w:rPr>
      </w:pPr>
    </w:p>
    <w:tbl>
      <w:tblPr>
        <w:tblStyle w:val="TableGrid"/>
        <w:tblpPr w:leftFromText="180" w:rightFromText="180" w:vertAnchor="text" w:horzAnchor="margin" w:tblpY="1171"/>
        <w:tblW w:w="1366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835"/>
        <w:gridCol w:w="2415"/>
        <w:gridCol w:w="3254"/>
        <w:gridCol w:w="1419"/>
        <w:gridCol w:w="1230"/>
        <w:gridCol w:w="10"/>
        <w:gridCol w:w="182"/>
        <w:gridCol w:w="2321"/>
      </w:tblGrid>
      <w:tr w:rsidR="00136A8E" w:rsidRPr="000C41E7" w14:paraId="7C1F6B94" w14:textId="77777777" w:rsidTr="005165AF">
        <w:trPr>
          <w:gridAfter w:val="1"/>
          <w:wAfter w:w="2321" w:type="dxa"/>
          <w:trHeight w:val="307"/>
        </w:trPr>
        <w:tc>
          <w:tcPr>
            <w:tcW w:w="2835" w:type="dxa"/>
            <w:tcBorders>
              <w:bottom w:val="single" w:sz="4" w:space="0" w:color="auto"/>
            </w:tcBorders>
            <w:vAlign w:val="bottom"/>
          </w:tcPr>
          <w:p w14:paraId="4121AA51" w14:textId="77777777" w:rsidR="00136A8E" w:rsidRPr="000C41E7" w:rsidRDefault="00136A8E" w:rsidP="009C0B8A">
            <w:pPr>
              <w:rPr>
                <w:rFonts w:ascii="Arial" w:hAnsi="Arial" w:cs="Arial"/>
              </w:rPr>
            </w:pPr>
          </w:p>
        </w:tc>
        <w:tc>
          <w:tcPr>
            <w:tcW w:w="8510" w:type="dxa"/>
            <w:gridSpan w:val="6"/>
            <w:tcBorders>
              <w:bottom w:val="single" w:sz="4" w:space="0" w:color="auto"/>
            </w:tcBorders>
            <w:vAlign w:val="bottom"/>
          </w:tcPr>
          <w:p w14:paraId="67C55367" w14:textId="77777777" w:rsidR="00136A8E" w:rsidRPr="000C41E7" w:rsidRDefault="00136A8E" w:rsidP="009C0B8A">
            <w:pPr>
              <w:jc w:val="center"/>
              <w:rPr>
                <w:rFonts w:ascii="Arial" w:hAnsi="Arial" w:cs="Arial"/>
                <w:b/>
                <w:bCs/>
              </w:rPr>
            </w:pPr>
            <w:r w:rsidRPr="000C41E7">
              <w:rPr>
                <w:rFonts w:ascii="Arial" w:hAnsi="Arial" w:cs="Arial"/>
                <w:b/>
                <w:bCs/>
              </w:rPr>
              <w:t xml:space="preserve">Probable depressive disorder </w:t>
            </w:r>
          </w:p>
        </w:tc>
      </w:tr>
      <w:tr w:rsidR="00136A8E" w:rsidRPr="000C41E7" w14:paraId="3A71450B" w14:textId="77777777" w:rsidTr="005165AF">
        <w:trPr>
          <w:gridAfter w:val="3"/>
          <w:wAfter w:w="2513" w:type="dxa"/>
          <w:trHeight w:val="289"/>
        </w:trPr>
        <w:tc>
          <w:tcPr>
            <w:tcW w:w="2835" w:type="dxa"/>
            <w:tcBorders>
              <w:bottom w:val="single" w:sz="4" w:space="0" w:color="auto"/>
            </w:tcBorders>
            <w:vAlign w:val="bottom"/>
          </w:tcPr>
          <w:p w14:paraId="5C6F1283" w14:textId="77777777" w:rsidR="00136A8E" w:rsidRPr="00E2359D" w:rsidRDefault="00136A8E" w:rsidP="00227395">
            <w:pPr>
              <w:rPr>
                <w:rFonts w:ascii="Arial" w:hAnsi="Arial" w:cs="Arial"/>
                <w:b/>
                <w:bCs/>
              </w:rPr>
            </w:pPr>
            <w:r w:rsidRPr="00E2359D">
              <w:rPr>
                <w:rFonts w:ascii="Arial" w:hAnsi="Arial" w:cs="Arial"/>
                <w:b/>
                <w:bCs/>
              </w:rPr>
              <w:t>Exposure variable</w:t>
            </w:r>
          </w:p>
        </w:tc>
        <w:tc>
          <w:tcPr>
            <w:tcW w:w="2415" w:type="dxa"/>
            <w:tcBorders>
              <w:bottom w:val="single" w:sz="4" w:space="0" w:color="auto"/>
            </w:tcBorders>
            <w:vAlign w:val="bottom"/>
          </w:tcPr>
          <w:p w14:paraId="2C260E46" w14:textId="41E5D854" w:rsidR="00136A8E" w:rsidRPr="000C41E7" w:rsidRDefault="00136A8E" w:rsidP="00227395">
            <w:pPr>
              <w:rPr>
                <w:rFonts w:ascii="Arial" w:hAnsi="Arial" w:cs="Arial"/>
              </w:rPr>
            </w:pPr>
            <w:r>
              <w:rPr>
                <w:rFonts w:ascii="Arial" w:hAnsi="Arial" w:cs="Arial"/>
                <w:b/>
                <w:bCs/>
              </w:rPr>
              <w:t>Unadjusted</w:t>
            </w:r>
          </w:p>
        </w:tc>
        <w:tc>
          <w:tcPr>
            <w:tcW w:w="3254" w:type="dxa"/>
            <w:tcBorders>
              <w:bottom w:val="single" w:sz="4" w:space="0" w:color="auto"/>
            </w:tcBorders>
            <w:vAlign w:val="bottom"/>
          </w:tcPr>
          <w:p w14:paraId="4AFE4F5F" w14:textId="4D99773E" w:rsidR="00136A8E" w:rsidRPr="000C41E7" w:rsidRDefault="00136A8E" w:rsidP="00227395">
            <w:pPr>
              <w:rPr>
                <w:rFonts w:ascii="Arial" w:hAnsi="Arial" w:cs="Arial"/>
                <w:b/>
                <w:bCs/>
              </w:rPr>
            </w:pPr>
            <w:r>
              <w:rPr>
                <w:rFonts w:ascii="Arial" w:hAnsi="Arial" w:cs="Arial"/>
                <w:b/>
                <w:bCs/>
              </w:rPr>
              <w:t>Adjusted for sociodemographic factors</w:t>
            </w:r>
            <w:r w:rsidRPr="009D332E">
              <w:rPr>
                <w:rFonts w:ascii="Arial" w:hAnsi="Arial" w:cs="Arial"/>
                <w:sz w:val="20"/>
                <w:szCs w:val="20"/>
                <w:vertAlign w:val="superscript"/>
              </w:rPr>
              <w:t xml:space="preserve"> a</w:t>
            </w:r>
          </w:p>
        </w:tc>
        <w:tc>
          <w:tcPr>
            <w:tcW w:w="2649" w:type="dxa"/>
            <w:gridSpan w:val="2"/>
            <w:tcBorders>
              <w:bottom w:val="single" w:sz="4" w:space="0" w:color="auto"/>
            </w:tcBorders>
          </w:tcPr>
          <w:p w14:paraId="1937D558" w14:textId="3EE5A3D0" w:rsidR="00136A8E" w:rsidRPr="000C41E7" w:rsidRDefault="00136A8E" w:rsidP="00227395">
            <w:pPr>
              <w:rPr>
                <w:rFonts w:ascii="Arial" w:hAnsi="Arial" w:cs="Arial"/>
                <w:b/>
                <w:bCs/>
              </w:rPr>
            </w:pPr>
            <w:r>
              <w:rPr>
                <w:rFonts w:ascii="Arial" w:hAnsi="Arial" w:cs="Arial"/>
                <w:b/>
                <w:bCs/>
              </w:rPr>
              <w:t>Additionally adjusted for weekly smoking</w:t>
            </w:r>
          </w:p>
        </w:tc>
      </w:tr>
      <w:tr w:rsidR="00136A8E" w:rsidRPr="000C41E7" w14:paraId="7C5DF5AD" w14:textId="77777777" w:rsidTr="005165AF">
        <w:trPr>
          <w:gridAfter w:val="3"/>
          <w:wAfter w:w="2513" w:type="dxa"/>
          <w:trHeight w:val="307"/>
        </w:trPr>
        <w:tc>
          <w:tcPr>
            <w:tcW w:w="2835" w:type="dxa"/>
            <w:tcBorders>
              <w:top w:val="single" w:sz="4" w:space="0" w:color="auto"/>
              <w:bottom w:val="nil"/>
            </w:tcBorders>
            <w:vAlign w:val="bottom"/>
          </w:tcPr>
          <w:p w14:paraId="26729ACD" w14:textId="77777777" w:rsidR="00136A8E" w:rsidRPr="00EE2297" w:rsidRDefault="00136A8E" w:rsidP="009C0B8A">
            <w:pPr>
              <w:rPr>
                <w:rFonts w:ascii="Arial" w:hAnsi="Arial" w:cs="Arial"/>
                <w:bCs/>
              </w:rPr>
            </w:pPr>
            <w:r w:rsidRPr="00EE2297">
              <w:rPr>
                <w:rFonts w:ascii="Arial" w:eastAsia="Arial" w:hAnsi="Arial" w:cs="Arial"/>
                <w:bCs/>
              </w:rPr>
              <w:t>Cannabis</w:t>
            </w:r>
          </w:p>
        </w:tc>
        <w:tc>
          <w:tcPr>
            <w:tcW w:w="2415" w:type="dxa"/>
            <w:tcBorders>
              <w:top w:val="single" w:sz="4" w:space="0" w:color="auto"/>
              <w:bottom w:val="nil"/>
            </w:tcBorders>
            <w:vAlign w:val="bottom"/>
          </w:tcPr>
          <w:p w14:paraId="15A98237" w14:textId="378B311F" w:rsidR="00136A8E" w:rsidRPr="000C41E7" w:rsidRDefault="00136A8E" w:rsidP="00227395">
            <w:pPr>
              <w:rPr>
                <w:rFonts w:ascii="Arial" w:hAnsi="Arial" w:cs="Arial"/>
                <w:bCs/>
              </w:rPr>
            </w:pPr>
            <w:r>
              <w:rPr>
                <w:rFonts w:ascii="Arial" w:eastAsia="Arial" w:hAnsi="Arial" w:cs="Arial"/>
                <w:bCs/>
              </w:rPr>
              <w:t>4.10</w:t>
            </w:r>
            <w:r w:rsidRPr="000C41E7">
              <w:rPr>
                <w:rFonts w:ascii="Arial" w:eastAsia="Arial" w:hAnsi="Arial" w:cs="Arial"/>
                <w:bCs/>
              </w:rPr>
              <w:t xml:space="preserve"> </w:t>
            </w:r>
            <w:r>
              <w:rPr>
                <w:rFonts w:ascii="Arial" w:eastAsia="Arial" w:hAnsi="Arial" w:cs="Arial"/>
                <w:bCs/>
              </w:rPr>
              <w:t>(2.91</w:t>
            </w:r>
            <w:r w:rsidRPr="000C41E7">
              <w:rPr>
                <w:rFonts w:ascii="Arial" w:eastAsia="Arial" w:hAnsi="Arial" w:cs="Arial"/>
                <w:bCs/>
              </w:rPr>
              <w:t xml:space="preserve">, </w:t>
            </w:r>
            <w:r>
              <w:rPr>
                <w:rFonts w:ascii="Arial" w:eastAsia="Arial" w:hAnsi="Arial" w:cs="Arial"/>
                <w:bCs/>
              </w:rPr>
              <w:t>5.77</w:t>
            </w:r>
            <w:r w:rsidRPr="000C41E7">
              <w:rPr>
                <w:rFonts w:ascii="Arial" w:eastAsia="Arial" w:hAnsi="Arial" w:cs="Arial"/>
                <w:bCs/>
              </w:rPr>
              <w:t>)</w:t>
            </w:r>
          </w:p>
        </w:tc>
        <w:tc>
          <w:tcPr>
            <w:tcW w:w="3254" w:type="dxa"/>
            <w:tcBorders>
              <w:top w:val="single" w:sz="4" w:space="0" w:color="auto"/>
              <w:bottom w:val="nil"/>
            </w:tcBorders>
            <w:vAlign w:val="bottom"/>
          </w:tcPr>
          <w:p w14:paraId="22F5465C" w14:textId="5F03A681" w:rsidR="00136A8E" w:rsidRPr="000C41E7" w:rsidRDefault="00136A8E" w:rsidP="00227395">
            <w:pPr>
              <w:rPr>
                <w:rFonts w:ascii="Arial" w:hAnsi="Arial" w:cs="Arial"/>
                <w:bCs/>
              </w:rPr>
            </w:pPr>
            <w:r>
              <w:rPr>
                <w:rFonts w:ascii="Arial" w:eastAsia="Arial" w:hAnsi="Arial" w:cs="Arial"/>
                <w:bCs/>
              </w:rPr>
              <w:t>4.16</w:t>
            </w:r>
            <w:r w:rsidRPr="000C41E7">
              <w:rPr>
                <w:rFonts w:ascii="Arial" w:eastAsia="Arial" w:hAnsi="Arial" w:cs="Arial"/>
                <w:bCs/>
              </w:rPr>
              <w:t xml:space="preserve"> (</w:t>
            </w:r>
            <w:r>
              <w:rPr>
                <w:rFonts w:ascii="Arial" w:eastAsia="Arial" w:hAnsi="Arial" w:cs="Arial"/>
                <w:bCs/>
              </w:rPr>
              <w:t>2.89</w:t>
            </w:r>
            <w:r w:rsidRPr="000C41E7">
              <w:rPr>
                <w:rFonts w:ascii="Arial" w:eastAsia="Arial" w:hAnsi="Arial" w:cs="Arial"/>
                <w:bCs/>
              </w:rPr>
              <w:t xml:space="preserve">, </w:t>
            </w:r>
            <w:r>
              <w:rPr>
                <w:rFonts w:ascii="Arial" w:eastAsia="Arial" w:hAnsi="Arial" w:cs="Arial"/>
                <w:bCs/>
              </w:rPr>
              <w:t>5.99</w:t>
            </w:r>
            <w:r w:rsidRPr="000C41E7">
              <w:rPr>
                <w:rFonts w:ascii="Arial" w:eastAsia="Arial" w:hAnsi="Arial" w:cs="Arial"/>
                <w:bCs/>
              </w:rPr>
              <w:t>)</w:t>
            </w:r>
          </w:p>
        </w:tc>
        <w:tc>
          <w:tcPr>
            <w:tcW w:w="2649" w:type="dxa"/>
            <w:gridSpan w:val="2"/>
            <w:tcBorders>
              <w:top w:val="single" w:sz="4" w:space="0" w:color="auto"/>
              <w:bottom w:val="nil"/>
            </w:tcBorders>
            <w:vAlign w:val="bottom"/>
          </w:tcPr>
          <w:p w14:paraId="3698EAC0" w14:textId="6536F31C" w:rsidR="00136A8E" w:rsidRPr="000C41E7" w:rsidRDefault="00136A8E" w:rsidP="00227395">
            <w:pPr>
              <w:rPr>
                <w:rFonts w:ascii="Arial" w:eastAsia="Arial" w:hAnsi="Arial" w:cs="Arial"/>
                <w:bCs/>
              </w:rPr>
            </w:pPr>
            <w:r>
              <w:rPr>
                <w:rFonts w:ascii="Arial" w:eastAsia="Arial" w:hAnsi="Arial" w:cs="Arial"/>
                <w:bCs/>
              </w:rPr>
              <w:t>3.01</w:t>
            </w:r>
            <w:r w:rsidRPr="000C41E7">
              <w:rPr>
                <w:rFonts w:ascii="Arial" w:eastAsia="Arial" w:hAnsi="Arial" w:cs="Arial"/>
                <w:bCs/>
              </w:rPr>
              <w:t xml:space="preserve"> (</w:t>
            </w:r>
            <w:r>
              <w:rPr>
                <w:rFonts w:ascii="Arial" w:eastAsia="Arial" w:hAnsi="Arial" w:cs="Arial"/>
                <w:bCs/>
              </w:rPr>
              <w:t>1.99</w:t>
            </w:r>
            <w:r w:rsidRPr="000C41E7">
              <w:rPr>
                <w:rFonts w:ascii="Arial" w:eastAsia="Arial" w:hAnsi="Arial" w:cs="Arial"/>
                <w:bCs/>
              </w:rPr>
              <w:t xml:space="preserve">, </w:t>
            </w:r>
            <w:r>
              <w:rPr>
                <w:rFonts w:ascii="Arial" w:eastAsia="Arial" w:hAnsi="Arial" w:cs="Arial"/>
                <w:bCs/>
              </w:rPr>
              <w:t>4.55</w:t>
            </w:r>
            <w:r w:rsidRPr="000C41E7">
              <w:rPr>
                <w:rFonts w:ascii="Arial" w:eastAsia="Arial" w:hAnsi="Arial" w:cs="Arial"/>
                <w:bCs/>
              </w:rPr>
              <w:t>)</w:t>
            </w:r>
          </w:p>
        </w:tc>
      </w:tr>
      <w:tr w:rsidR="009C0B8A" w:rsidRPr="000C41E7" w14:paraId="2AE67237" w14:textId="77777777" w:rsidTr="005165AF">
        <w:trPr>
          <w:trHeight w:val="289"/>
        </w:trPr>
        <w:tc>
          <w:tcPr>
            <w:tcW w:w="2835" w:type="dxa"/>
            <w:tcBorders>
              <w:top w:val="nil"/>
              <w:bottom w:val="nil"/>
            </w:tcBorders>
            <w:vAlign w:val="bottom"/>
          </w:tcPr>
          <w:p w14:paraId="3BA6E1B0" w14:textId="77777777" w:rsidR="009C0B8A" w:rsidRPr="00EE2297" w:rsidRDefault="009C0B8A" w:rsidP="009C0B8A">
            <w:pPr>
              <w:rPr>
                <w:rFonts w:ascii="Arial" w:hAnsi="Arial" w:cs="Arial"/>
                <w:bCs/>
              </w:rPr>
            </w:pPr>
            <w:r w:rsidRPr="00EE2297">
              <w:rPr>
                <w:rFonts w:ascii="Arial" w:eastAsia="Arial" w:hAnsi="Arial" w:cs="Arial"/>
                <w:bCs/>
              </w:rPr>
              <w:t>Cannabidiol</w:t>
            </w:r>
          </w:p>
        </w:tc>
        <w:tc>
          <w:tcPr>
            <w:tcW w:w="2415" w:type="dxa"/>
            <w:tcBorders>
              <w:top w:val="nil"/>
              <w:bottom w:val="nil"/>
            </w:tcBorders>
            <w:vAlign w:val="bottom"/>
          </w:tcPr>
          <w:p w14:paraId="0C2CEFE3" w14:textId="5C08F364" w:rsidR="009C0B8A" w:rsidRPr="000C41E7" w:rsidRDefault="009C0B8A" w:rsidP="00227395">
            <w:pPr>
              <w:rPr>
                <w:rFonts w:ascii="Arial" w:hAnsi="Arial" w:cs="Arial"/>
                <w:bCs/>
              </w:rPr>
            </w:pPr>
            <w:r w:rsidRPr="000C41E7">
              <w:rPr>
                <w:rFonts w:ascii="Arial" w:eastAsia="Arial" w:hAnsi="Arial" w:cs="Arial"/>
                <w:bCs/>
              </w:rPr>
              <w:t>4.</w:t>
            </w:r>
            <w:r w:rsidR="00227395">
              <w:rPr>
                <w:rFonts w:ascii="Arial" w:eastAsia="Arial" w:hAnsi="Arial" w:cs="Arial"/>
                <w:bCs/>
              </w:rPr>
              <w:t>23</w:t>
            </w:r>
            <w:r w:rsidRPr="000C41E7">
              <w:rPr>
                <w:rFonts w:ascii="Arial" w:eastAsia="Arial" w:hAnsi="Arial" w:cs="Arial"/>
                <w:bCs/>
              </w:rPr>
              <w:t xml:space="preserve"> (2.</w:t>
            </w:r>
            <w:r w:rsidR="00227395">
              <w:rPr>
                <w:rFonts w:ascii="Arial" w:eastAsia="Arial" w:hAnsi="Arial" w:cs="Arial"/>
                <w:bCs/>
              </w:rPr>
              <w:t>44</w:t>
            </w:r>
            <w:r w:rsidRPr="000C41E7">
              <w:rPr>
                <w:rFonts w:ascii="Arial" w:eastAsia="Arial" w:hAnsi="Arial" w:cs="Arial"/>
                <w:bCs/>
              </w:rPr>
              <w:t xml:space="preserve">, </w:t>
            </w:r>
            <w:r w:rsidR="00227395">
              <w:rPr>
                <w:rFonts w:ascii="Arial" w:eastAsia="Arial" w:hAnsi="Arial" w:cs="Arial"/>
                <w:bCs/>
              </w:rPr>
              <w:t>7.35</w:t>
            </w:r>
            <w:r w:rsidRPr="000C41E7">
              <w:rPr>
                <w:rFonts w:ascii="Arial" w:eastAsia="Arial" w:hAnsi="Arial" w:cs="Arial"/>
                <w:bCs/>
              </w:rPr>
              <w:t>)</w:t>
            </w:r>
          </w:p>
        </w:tc>
        <w:tc>
          <w:tcPr>
            <w:tcW w:w="3254" w:type="dxa"/>
            <w:tcBorders>
              <w:top w:val="nil"/>
              <w:bottom w:val="nil"/>
            </w:tcBorders>
            <w:vAlign w:val="bottom"/>
          </w:tcPr>
          <w:p w14:paraId="32FB8DDD" w14:textId="310B1F21" w:rsidR="009C0B8A" w:rsidRPr="000C41E7" w:rsidRDefault="00B624E0" w:rsidP="00227395">
            <w:pPr>
              <w:rPr>
                <w:rFonts w:ascii="Arial" w:hAnsi="Arial" w:cs="Arial"/>
                <w:bCs/>
              </w:rPr>
            </w:pPr>
            <w:r>
              <w:rPr>
                <w:rFonts w:ascii="Arial" w:eastAsia="Arial" w:hAnsi="Arial" w:cs="Arial"/>
                <w:bCs/>
              </w:rPr>
              <w:t>4.5</w:t>
            </w:r>
            <w:r w:rsidR="00F64E7F">
              <w:rPr>
                <w:rFonts w:ascii="Arial" w:eastAsia="Arial" w:hAnsi="Arial" w:cs="Arial"/>
                <w:bCs/>
              </w:rPr>
              <w:t>8</w:t>
            </w:r>
            <w:r w:rsidR="009C0B8A" w:rsidRPr="000C41E7">
              <w:rPr>
                <w:rFonts w:ascii="Arial" w:eastAsia="Arial" w:hAnsi="Arial" w:cs="Arial"/>
                <w:bCs/>
              </w:rPr>
              <w:t xml:space="preserve"> (2.</w:t>
            </w:r>
            <w:r>
              <w:rPr>
                <w:rFonts w:ascii="Arial" w:eastAsia="Arial" w:hAnsi="Arial" w:cs="Arial"/>
                <w:bCs/>
              </w:rPr>
              <w:t>5</w:t>
            </w:r>
            <w:r w:rsidR="00F64E7F">
              <w:rPr>
                <w:rFonts w:ascii="Arial" w:eastAsia="Arial" w:hAnsi="Arial" w:cs="Arial"/>
                <w:bCs/>
              </w:rPr>
              <w:t>5</w:t>
            </w:r>
            <w:r w:rsidR="009C0B8A" w:rsidRPr="000C41E7">
              <w:rPr>
                <w:rFonts w:ascii="Arial" w:eastAsia="Arial" w:hAnsi="Arial" w:cs="Arial"/>
                <w:bCs/>
              </w:rPr>
              <w:t xml:space="preserve">, </w:t>
            </w:r>
            <w:r>
              <w:rPr>
                <w:rFonts w:ascii="Arial" w:eastAsia="Arial" w:hAnsi="Arial" w:cs="Arial"/>
                <w:bCs/>
              </w:rPr>
              <w:t>8.2</w:t>
            </w:r>
            <w:r w:rsidR="00F64E7F">
              <w:rPr>
                <w:rFonts w:ascii="Arial" w:eastAsia="Arial" w:hAnsi="Arial" w:cs="Arial"/>
                <w:bCs/>
              </w:rPr>
              <w:t>5</w:t>
            </w:r>
            <w:r w:rsidR="009C0B8A" w:rsidRPr="000C41E7">
              <w:rPr>
                <w:rFonts w:ascii="Arial" w:eastAsia="Arial" w:hAnsi="Arial" w:cs="Arial"/>
                <w:bCs/>
              </w:rPr>
              <w:t>)</w:t>
            </w:r>
          </w:p>
        </w:tc>
        <w:tc>
          <w:tcPr>
            <w:tcW w:w="2649" w:type="dxa"/>
            <w:gridSpan w:val="2"/>
            <w:tcBorders>
              <w:top w:val="nil"/>
              <w:bottom w:val="nil"/>
            </w:tcBorders>
            <w:vAlign w:val="bottom"/>
          </w:tcPr>
          <w:p w14:paraId="777E2C2D" w14:textId="6D35AEC1" w:rsidR="009C0B8A" w:rsidRPr="000C41E7" w:rsidRDefault="00B624E0" w:rsidP="00227395">
            <w:pPr>
              <w:rPr>
                <w:rFonts w:ascii="Arial" w:eastAsia="Arial" w:hAnsi="Arial" w:cs="Arial"/>
                <w:bCs/>
              </w:rPr>
            </w:pPr>
            <w:r>
              <w:rPr>
                <w:rFonts w:ascii="Arial" w:eastAsia="Arial" w:hAnsi="Arial" w:cs="Arial"/>
                <w:bCs/>
              </w:rPr>
              <w:t>3.01</w:t>
            </w:r>
            <w:r w:rsidR="009C0B8A" w:rsidRPr="000C41E7">
              <w:rPr>
                <w:rFonts w:ascii="Arial" w:eastAsia="Arial" w:hAnsi="Arial" w:cs="Arial"/>
                <w:bCs/>
              </w:rPr>
              <w:t xml:space="preserve"> (1.</w:t>
            </w:r>
            <w:r>
              <w:rPr>
                <w:rFonts w:ascii="Arial" w:eastAsia="Arial" w:hAnsi="Arial" w:cs="Arial"/>
                <w:bCs/>
              </w:rPr>
              <w:t>60</w:t>
            </w:r>
            <w:r w:rsidR="009C0B8A" w:rsidRPr="000C41E7">
              <w:rPr>
                <w:rFonts w:ascii="Arial" w:eastAsia="Arial" w:hAnsi="Arial" w:cs="Arial"/>
                <w:bCs/>
              </w:rPr>
              <w:t xml:space="preserve">, </w:t>
            </w:r>
            <w:r>
              <w:rPr>
                <w:rFonts w:ascii="Arial" w:eastAsia="Arial" w:hAnsi="Arial" w:cs="Arial"/>
                <w:bCs/>
              </w:rPr>
              <w:t>5.6</w:t>
            </w:r>
            <w:r w:rsidR="00F64E7F">
              <w:rPr>
                <w:rFonts w:ascii="Arial" w:eastAsia="Arial" w:hAnsi="Arial" w:cs="Arial"/>
                <w:bCs/>
              </w:rPr>
              <w:t>6</w:t>
            </w:r>
            <w:r w:rsidR="009C0B8A">
              <w:rPr>
                <w:rFonts w:ascii="Arial" w:eastAsia="Arial" w:hAnsi="Arial" w:cs="Arial"/>
                <w:bCs/>
              </w:rPr>
              <w:t>)</w:t>
            </w:r>
          </w:p>
        </w:tc>
        <w:tc>
          <w:tcPr>
            <w:tcW w:w="2513" w:type="dxa"/>
            <w:gridSpan w:val="3"/>
            <w:tcBorders>
              <w:top w:val="nil"/>
              <w:bottom w:val="nil"/>
            </w:tcBorders>
            <w:vAlign w:val="bottom"/>
          </w:tcPr>
          <w:p w14:paraId="3E71B2D5" w14:textId="64FA124C" w:rsidR="009C0B8A" w:rsidRPr="00A53A02" w:rsidRDefault="009C0B8A" w:rsidP="00227395">
            <w:pPr>
              <w:rPr>
                <w:rFonts w:ascii="Arial" w:eastAsia="Arial" w:hAnsi="Arial" w:cs="Arial"/>
                <w:bCs/>
              </w:rPr>
            </w:pPr>
          </w:p>
        </w:tc>
      </w:tr>
      <w:tr w:rsidR="00136A8E" w:rsidRPr="000C41E7" w14:paraId="3A0781E5" w14:textId="77777777" w:rsidTr="005165AF">
        <w:trPr>
          <w:gridAfter w:val="3"/>
          <w:wAfter w:w="2513" w:type="dxa"/>
          <w:trHeight w:val="307"/>
        </w:trPr>
        <w:tc>
          <w:tcPr>
            <w:tcW w:w="2835" w:type="dxa"/>
            <w:tcBorders>
              <w:top w:val="nil"/>
            </w:tcBorders>
            <w:vAlign w:val="bottom"/>
          </w:tcPr>
          <w:p w14:paraId="65B883D7" w14:textId="77777777" w:rsidR="00136A8E" w:rsidRPr="00EE2297" w:rsidRDefault="00136A8E" w:rsidP="009C0B8A">
            <w:pPr>
              <w:rPr>
                <w:rFonts w:ascii="Arial" w:hAnsi="Arial" w:cs="Arial"/>
                <w:bCs/>
              </w:rPr>
            </w:pPr>
            <w:r w:rsidRPr="00EE2297">
              <w:rPr>
                <w:rFonts w:ascii="Arial" w:eastAsia="Arial" w:hAnsi="Arial" w:cs="Arial"/>
                <w:bCs/>
              </w:rPr>
              <w:t>Synthetic cannabinoids</w:t>
            </w:r>
          </w:p>
        </w:tc>
        <w:tc>
          <w:tcPr>
            <w:tcW w:w="2415" w:type="dxa"/>
            <w:tcBorders>
              <w:top w:val="nil"/>
            </w:tcBorders>
            <w:vAlign w:val="center"/>
          </w:tcPr>
          <w:p w14:paraId="72A6C377" w14:textId="1963A53A" w:rsidR="00136A8E" w:rsidRPr="000C41E7" w:rsidRDefault="00136A8E" w:rsidP="00227395">
            <w:pPr>
              <w:rPr>
                <w:rFonts w:ascii="Arial" w:hAnsi="Arial" w:cs="Arial"/>
                <w:bCs/>
              </w:rPr>
            </w:pPr>
            <w:r>
              <w:rPr>
                <w:rFonts w:ascii="Arial" w:eastAsia="Arial" w:hAnsi="Arial" w:cs="Arial"/>
                <w:bCs/>
              </w:rPr>
              <w:t>23.84</w:t>
            </w:r>
            <w:r w:rsidRPr="000C41E7">
              <w:rPr>
                <w:rFonts w:ascii="Arial" w:eastAsia="Arial" w:hAnsi="Arial" w:cs="Arial"/>
                <w:bCs/>
              </w:rPr>
              <w:t xml:space="preserve"> (</w:t>
            </w:r>
            <w:r>
              <w:rPr>
                <w:rFonts w:ascii="Arial" w:eastAsia="Arial" w:hAnsi="Arial" w:cs="Arial"/>
                <w:bCs/>
              </w:rPr>
              <w:t>5.12</w:t>
            </w:r>
            <w:r w:rsidRPr="000C41E7">
              <w:rPr>
                <w:rFonts w:ascii="Arial" w:eastAsia="Arial" w:hAnsi="Arial" w:cs="Arial"/>
                <w:bCs/>
              </w:rPr>
              <w:t xml:space="preserve">, </w:t>
            </w:r>
            <w:r>
              <w:rPr>
                <w:rFonts w:ascii="Arial" w:eastAsia="Arial" w:hAnsi="Arial" w:cs="Arial"/>
                <w:bCs/>
              </w:rPr>
              <w:t>110.93</w:t>
            </w:r>
            <w:r w:rsidRPr="000C41E7">
              <w:rPr>
                <w:rFonts w:ascii="Arial" w:eastAsia="Arial" w:hAnsi="Arial" w:cs="Arial"/>
                <w:bCs/>
              </w:rPr>
              <w:t>)</w:t>
            </w:r>
          </w:p>
        </w:tc>
        <w:tc>
          <w:tcPr>
            <w:tcW w:w="3254" w:type="dxa"/>
            <w:tcBorders>
              <w:top w:val="nil"/>
            </w:tcBorders>
            <w:vAlign w:val="center"/>
          </w:tcPr>
          <w:p w14:paraId="02A5AFCF" w14:textId="2788B659" w:rsidR="00136A8E" w:rsidRPr="000C41E7" w:rsidRDefault="00136A8E" w:rsidP="00227395">
            <w:pPr>
              <w:rPr>
                <w:rFonts w:ascii="Arial" w:hAnsi="Arial" w:cs="Arial"/>
                <w:bCs/>
              </w:rPr>
            </w:pPr>
            <w:r>
              <w:rPr>
                <w:rFonts w:ascii="Arial" w:eastAsia="Arial" w:hAnsi="Arial" w:cs="Arial"/>
                <w:bCs/>
              </w:rPr>
              <w:t>24.92</w:t>
            </w:r>
            <w:r w:rsidRPr="000C41E7">
              <w:rPr>
                <w:rFonts w:ascii="Arial" w:eastAsia="Arial" w:hAnsi="Arial" w:cs="Arial"/>
                <w:bCs/>
              </w:rPr>
              <w:t xml:space="preserve"> </w:t>
            </w:r>
            <w:r>
              <w:rPr>
                <w:rFonts w:ascii="Arial" w:eastAsia="Arial" w:hAnsi="Arial" w:cs="Arial"/>
                <w:bCs/>
              </w:rPr>
              <w:t>(5.11</w:t>
            </w:r>
            <w:r w:rsidRPr="000C41E7">
              <w:rPr>
                <w:rFonts w:ascii="Arial" w:eastAsia="Arial" w:hAnsi="Arial" w:cs="Arial"/>
                <w:bCs/>
              </w:rPr>
              <w:t xml:space="preserve">, </w:t>
            </w:r>
            <w:r>
              <w:rPr>
                <w:rFonts w:ascii="Arial" w:eastAsia="Arial" w:hAnsi="Arial" w:cs="Arial"/>
                <w:bCs/>
              </w:rPr>
              <w:t>121.56</w:t>
            </w:r>
            <w:r w:rsidRPr="000C41E7">
              <w:rPr>
                <w:rFonts w:ascii="Arial" w:eastAsia="Arial" w:hAnsi="Arial" w:cs="Arial"/>
                <w:bCs/>
              </w:rPr>
              <w:t>)</w:t>
            </w:r>
          </w:p>
        </w:tc>
        <w:tc>
          <w:tcPr>
            <w:tcW w:w="2649" w:type="dxa"/>
            <w:gridSpan w:val="2"/>
            <w:tcBorders>
              <w:top w:val="nil"/>
            </w:tcBorders>
            <w:vAlign w:val="center"/>
          </w:tcPr>
          <w:p w14:paraId="29564A2E" w14:textId="14A8F67E" w:rsidR="00136A8E" w:rsidRPr="000C41E7" w:rsidRDefault="00136A8E" w:rsidP="00227395">
            <w:pPr>
              <w:rPr>
                <w:rFonts w:ascii="Arial" w:eastAsia="Arial" w:hAnsi="Arial" w:cs="Arial"/>
                <w:bCs/>
              </w:rPr>
            </w:pPr>
            <w:r>
              <w:rPr>
                <w:rFonts w:ascii="Arial" w:eastAsia="Arial" w:hAnsi="Arial" w:cs="Arial"/>
                <w:bCs/>
              </w:rPr>
              <w:t>10.75</w:t>
            </w:r>
            <w:r w:rsidRPr="000C41E7">
              <w:rPr>
                <w:rFonts w:ascii="Arial" w:eastAsia="Arial" w:hAnsi="Arial" w:cs="Arial"/>
                <w:bCs/>
              </w:rPr>
              <w:t xml:space="preserve"> (</w:t>
            </w:r>
            <w:r>
              <w:rPr>
                <w:rFonts w:ascii="Arial" w:eastAsia="Arial" w:hAnsi="Arial" w:cs="Arial"/>
                <w:bCs/>
              </w:rPr>
              <w:t>2.00</w:t>
            </w:r>
            <w:r w:rsidRPr="000C41E7">
              <w:rPr>
                <w:rFonts w:ascii="Arial" w:eastAsia="Arial" w:hAnsi="Arial" w:cs="Arial"/>
                <w:bCs/>
              </w:rPr>
              <w:t xml:space="preserve">, </w:t>
            </w:r>
            <w:r>
              <w:rPr>
                <w:rFonts w:ascii="Arial" w:eastAsia="Arial" w:hAnsi="Arial" w:cs="Arial"/>
                <w:bCs/>
              </w:rPr>
              <w:t>57.78</w:t>
            </w:r>
            <w:r w:rsidRPr="000C41E7">
              <w:rPr>
                <w:rFonts w:ascii="Arial" w:eastAsia="Arial" w:hAnsi="Arial" w:cs="Arial"/>
                <w:bCs/>
              </w:rPr>
              <w:t>)</w:t>
            </w:r>
          </w:p>
        </w:tc>
      </w:tr>
      <w:tr w:rsidR="00136A8E" w:rsidRPr="000C41E7" w14:paraId="31EFCFB0" w14:textId="77777777" w:rsidTr="005165AF">
        <w:trPr>
          <w:gridAfter w:val="3"/>
          <w:wAfter w:w="2513" w:type="dxa"/>
          <w:trHeight w:hRule="exact" w:val="136"/>
        </w:trPr>
        <w:tc>
          <w:tcPr>
            <w:tcW w:w="2835" w:type="dxa"/>
            <w:vAlign w:val="bottom"/>
          </w:tcPr>
          <w:p w14:paraId="4D0F1238" w14:textId="77777777" w:rsidR="00136A8E" w:rsidRPr="00EE2297" w:rsidRDefault="00136A8E" w:rsidP="009C0B8A">
            <w:pPr>
              <w:rPr>
                <w:rFonts w:ascii="Arial" w:eastAsia="Arial" w:hAnsi="Arial" w:cs="Arial"/>
                <w:b/>
              </w:rPr>
            </w:pPr>
          </w:p>
        </w:tc>
        <w:tc>
          <w:tcPr>
            <w:tcW w:w="2415" w:type="dxa"/>
            <w:vAlign w:val="bottom"/>
          </w:tcPr>
          <w:p w14:paraId="563ADAFD" w14:textId="77777777" w:rsidR="00136A8E" w:rsidRPr="000C41E7" w:rsidRDefault="00136A8E" w:rsidP="009C0B8A">
            <w:pPr>
              <w:jc w:val="center"/>
              <w:rPr>
                <w:rFonts w:ascii="Arial" w:eastAsia="Arial" w:hAnsi="Arial" w:cs="Arial"/>
                <w:bCs/>
              </w:rPr>
            </w:pPr>
          </w:p>
        </w:tc>
        <w:tc>
          <w:tcPr>
            <w:tcW w:w="3254" w:type="dxa"/>
            <w:vAlign w:val="bottom"/>
          </w:tcPr>
          <w:p w14:paraId="2AF00449" w14:textId="77777777" w:rsidR="00136A8E" w:rsidRPr="000C41E7" w:rsidRDefault="00136A8E" w:rsidP="009C0B8A">
            <w:pPr>
              <w:jc w:val="center"/>
              <w:rPr>
                <w:rFonts w:ascii="Arial" w:eastAsia="Arial" w:hAnsi="Arial" w:cs="Arial"/>
                <w:bCs/>
              </w:rPr>
            </w:pPr>
          </w:p>
        </w:tc>
        <w:tc>
          <w:tcPr>
            <w:tcW w:w="2649" w:type="dxa"/>
            <w:gridSpan w:val="2"/>
            <w:vAlign w:val="bottom"/>
          </w:tcPr>
          <w:p w14:paraId="54E13F55" w14:textId="77777777" w:rsidR="00136A8E" w:rsidRPr="000C41E7" w:rsidRDefault="00136A8E" w:rsidP="009C0B8A">
            <w:pPr>
              <w:jc w:val="center"/>
              <w:rPr>
                <w:rFonts w:ascii="Arial" w:eastAsia="Arial" w:hAnsi="Arial" w:cs="Arial"/>
                <w:bCs/>
              </w:rPr>
            </w:pPr>
          </w:p>
        </w:tc>
      </w:tr>
      <w:tr w:rsidR="00136A8E" w:rsidRPr="000C41E7" w14:paraId="4767A5F6" w14:textId="77777777" w:rsidTr="00F30DBD">
        <w:trPr>
          <w:gridAfter w:val="4"/>
          <w:wAfter w:w="3743" w:type="dxa"/>
          <w:trHeight w:val="289"/>
        </w:trPr>
        <w:tc>
          <w:tcPr>
            <w:tcW w:w="2835" w:type="dxa"/>
            <w:tcBorders>
              <w:bottom w:val="single" w:sz="4" w:space="0" w:color="auto"/>
            </w:tcBorders>
            <w:vAlign w:val="bottom"/>
          </w:tcPr>
          <w:p w14:paraId="57FF6608" w14:textId="77777777" w:rsidR="00136A8E" w:rsidRPr="00EE2297" w:rsidRDefault="00136A8E" w:rsidP="009C0B8A">
            <w:pPr>
              <w:rPr>
                <w:rFonts w:ascii="Arial" w:eastAsia="Arial" w:hAnsi="Arial" w:cs="Arial"/>
                <w:b/>
              </w:rPr>
            </w:pPr>
          </w:p>
        </w:tc>
        <w:tc>
          <w:tcPr>
            <w:tcW w:w="7088" w:type="dxa"/>
            <w:gridSpan w:val="3"/>
            <w:tcBorders>
              <w:bottom w:val="single" w:sz="4" w:space="0" w:color="auto"/>
            </w:tcBorders>
            <w:vAlign w:val="bottom"/>
          </w:tcPr>
          <w:p w14:paraId="6C8CC595" w14:textId="3082657D" w:rsidR="00136A8E" w:rsidRPr="000C41E7" w:rsidRDefault="00F30DBD" w:rsidP="009C0B8A">
            <w:pPr>
              <w:jc w:val="center"/>
              <w:rPr>
                <w:rFonts w:ascii="Arial" w:eastAsia="Arial" w:hAnsi="Arial" w:cs="Arial"/>
                <w:bCs/>
              </w:rPr>
            </w:pPr>
            <w:r>
              <w:rPr>
                <w:rFonts w:ascii="Arial" w:hAnsi="Arial" w:cs="Arial"/>
                <w:b/>
                <w:bCs/>
              </w:rPr>
              <w:t xml:space="preserve">                                       </w:t>
            </w:r>
            <w:r w:rsidR="00136A8E" w:rsidRPr="000C41E7">
              <w:rPr>
                <w:rFonts w:ascii="Arial" w:hAnsi="Arial" w:cs="Arial"/>
                <w:b/>
                <w:bCs/>
              </w:rPr>
              <w:t>Probable generalized anxiety</w:t>
            </w:r>
            <w:r>
              <w:rPr>
                <w:rFonts w:ascii="Arial" w:hAnsi="Arial" w:cs="Arial"/>
                <w:b/>
                <w:bCs/>
              </w:rPr>
              <w:t xml:space="preserve"> </w:t>
            </w:r>
            <w:r w:rsidR="00136A8E" w:rsidRPr="000C41E7">
              <w:rPr>
                <w:rFonts w:ascii="Arial" w:hAnsi="Arial" w:cs="Arial"/>
                <w:b/>
                <w:bCs/>
              </w:rPr>
              <w:t>disorder</w:t>
            </w:r>
          </w:p>
        </w:tc>
      </w:tr>
      <w:tr w:rsidR="00136A8E" w:rsidRPr="000C41E7" w14:paraId="71FB2F15" w14:textId="77777777" w:rsidTr="005165AF">
        <w:trPr>
          <w:gridAfter w:val="3"/>
          <w:wAfter w:w="2513" w:type="dxa"/>
          <w:trHeight w:val="307"/>
        </w:trPr>
        <w:tc>
          <w:tcPr>
            <w:tcW w:w="2835" w:type="dxa"/>
            <w:tcBorders>
              <w:bottom w:val="nil"/>
            </w:tcBorders>
            <w:vAlign w:val="bottom"/>
          </w:tcPr>
          <w:p w14:paraId="6E56A14F" w14:textId="77777777" w:rsidR="00136A8E" w:rsidRPr="00EE2297" w:rsidRDefault="00136A8E" w:rsidP="009C0B8A">
            <w:pPr>
              <w:rPr>
                <w:rFonts w:ascii="Arial" w:eastAsia="Arial" w:hAnsi="Arial" w:cs="Arial"/>
                <w:bCs/>
              </w:rPr>
            </w:pPr>
            <w:r w:rsidRPr="00EE2297">
              <w:rPr>
                <w:rFonts w:ascii="Arial" w:eastAsia="Arial" w:hAnsi="Arial" w:cs="Arial"/>
                <w:bCs/>
              </w:rPr>
              <w:t>Cannabis</w:t>
            </w:r>
          </w:p>
        </w:tc>
        <w:tc>
          <w:tcPr>
            <w:tcW w:w="2415" w:type="dxa"/>
            <w:tcBorders>
              <w:bottom w:val="nil"/>
            </w:tcBorders>
            <w:vAlign w:val="bottom"/>
          </w:tcPr>
          <w:p w14:paraId="0C7756D4" w14:textId="260A1473" w:rsidR="00136A8E" w:rsidRPr="000C41E7" w:rsidRDefault="00136A8E" w:rsidP="00227395">
            <w:pPr>
              <w:rPr>
                <w:rFonts w:ascii="Arial" w:eastAsia="Arial" w:hAnsi="Arial" w:cs="Arial"/>
                <w:bCs/>
              </w:rPr>
            </w:pPr>
            <w:r>
              <w:rPr>
                <w:rFonts w:ascii="Arial" w:eastAsia="Arial" w:hAnsi="Arial" w:cs="Arial"/>
                <w:bCs/>
              </w:rPr>
              <w:t>4.11</w:t>
            </w:r>
            <w:r w:rsidRPr="000C41E7">
              <w:rPr>
                <w:rFonts w:ascii="Arial" w:eastAsia="Arial" w:hAnsi="Arial" w:cs="Arial"/>
                <w:bCs/>
              </w:rPr>
              <w:t xml:space="preserve"> (2.</w:t>
            </w:r>
            <w:r>
              <w:rPr>
                <w:rFonts w:ascii="Arial" w:eastAsia="Arial" w:hAnsi="Arial" w:cs="Arial"/>
                <w:bCs/>
              </w:rPr>
              <w:t>91</w:t>
            </w:r>
            <w:r w:rsidRPr="000C41E7">
              <w:rPr>
                <w:rFonts w:ascii="Arial" w:eastAsia="Arial" w:hAnsi="Arial" w:cs="Arial"/>
                <w:bCs/>
              </w:rPr>
              <w:t xml:space="preserve">, </w:t>
            </w:r>
            <w:r>
              <w:rPr>
                <w:rFonts w:ascii="Arial" w:eastAsia="Arial" w:hAnsi="Arial" w:cs="Arial"/>
                <w:bCs/>
              </w:rPr>
              <w:t>5.80</w:t>
            </w:r>
            <w:r w:rsidRPr="000C41E7">
              <w:rPr>
                <w:rFonts w:ascii="Arial" w:eastAsia="Arial" w:hAnsi="Arial" w:cs="Arial"/>
                <w:bCs/>
              </w:rPr>
              <w:t>)</w:t>
            </w:r>
          </w:p>
        </w:tc>
        <w:tc>
          <w:tcPr>
            <w:tcW w:w="3254" w:type="dxa"/>
            <w:tcBorders>
              <w:bottom w:val="nil"/>
            </w:tcBorders>
            <w:vAlign w:val="bottom"/>
          </w:tcPr>
          <w:p w14:paraId="594AB1B2" w14:textId="5EED5AB4" w:rsidR="00136A8E" w:rsidRPr="000C41E7" w:rsidRDefault="00136A8E" w:rsidP="00227395">
            <w:pPr>
              <w:rPr>
                <w:rFonts w:ascii="Arial" w:eastAsia="Arial" w:hAnsi="Arial" w:cs="Arial"/>
                <w:bCs/>
              </w:rPr>
            </w:pPr>
            <w:r>
              <w:rPr>
                <w:rFonts w:ascii="Arial" w:eastAsia="Arial" w:hAnsi="Arial" w:cs="Arial"/>
                <w:bCs/>
              </w:rPr>
              <w:t>4.04</w:t>
            </w:r>
            <w:r w:rsidRPr="000C41E7">
              <w:rPr>
                <w:rFonts w:ascii="Arial" w:eastAsia="Arial" w:hAnsi="Arial" w:cs="Arial"/>
                <w:bCs/>
              </w:rPr>
              <w:t xml:space="preserve"> (2.</w:t>
            </w:r>
            <w:r>
              <w:rPr>
                <w:rFonts w:ascii="Arial" w:eastAsia="Arial" w:hAnsi="Arial" w:cs="Arial"/>
                <w:bCs/>
              </w:rPr>
              <w:t>81</w:t>
            </w:r>
            <w:r w:rsidRPr="000C41E7">
              <w:rPr>
                <w:rFonts w:ascii="Arial" w:eastAsia="Arial" w:hAnsi="Arial" w:cs="Arial"/>
                <w:bCs/>
              </w:rPr>
              <w:t xml:space="preserve">, </w:t>
            </w:r>
            <w:r>
              <w:rPr>
                <w:rFonts w:ascii="Arial" w:eastAsia="Arial" w:hAnsi="Arial" w:cs="Arial"/>
                <w:bCs/>
              </w:rPr>
              <w:t>5.81</w:t>
            </w:r>
            <w:r w:rsidRPr="000C41E7">
              <w:rPr>
                <w:rFonts w:ascii="Arial" w:eastAsia="Arial" w:hAnsi="Arial" w:cs="Arial"/>
                <w:bCs/>
              </w:rPr>
              <w:t>)</w:t>
            </w:r>
          </w:p>
        </w:tc>
        <w:tc>
          <w:tcPr>
            <w:tcW w:w="2649" w:type="dxa"/>
            <w:gridSpan w:val="2"/>
            <w:tcBorders>
              <w:bottom w:val="nil"/>
            </w:tcBorders>
            <w:vAlign w:val="bottom"/>
          </w:tcPr>
          <w:p w14:paraId="218FD9B9" w14:textId="16B3EBAC" w:rsidR="00136A8E" w:rsidRPr="000C41E7" w:rsidRDefault="00136A8E" w:rsidP="00227395">
            <w:pPr>
              <w:rPr>
                <w:rFonts w:ascii="Arial" w:eastAsia="Arial" w:hAnsi="Arial" w:cs="Arial"/>
                <w:bCs/>
              </w:rPr>
            </w:pPr>
            <w:r>
              <w:rPr>
                <w:rFonts w:ascii="Arial" w:eastAsia="Arial" w:hAnsi="Arial" w:cs="Arial"/>
                <w:bCs/>
              </w:rPr>
              <w:t>3.35</w:t>
            </w:r>
            <w:r w:rsidRPr="000C41E7">
              <w:rPr>
                <w:rFonts w:ascii="Arial" w:eastAsia="Arial" w:hAnsi="Arial" w:cs="Arial"/>
                <w:bCs/>
              </w:rPr>
              <w:t xml:space="preserve"> (</w:t>
            </w:r>
            <w:r>
              <w:rPr>
                <w:rFonts w:ascii="Arial" w:eastAsia="Arial" w:hAnsi="Arial" w:cs="Arial"/>
                <w:bCs/>
              </w:rPr>
              <w:t>2.22</w:t>
            </w:r>
            <w:r w:rsidRPr="000C41E7">
              <w:rPr>
                <w:rFonts w:ascii="Arial" w:eastAsia="Arial" w:hAnsi="Arial" w:cs="Arial"/>
                <w:bCs/>
              </w:rPr>
              <w:t xml:space="preserve">, </w:t>
            </w:r>
            <w:r>
              <w:rPr>
                <w:rFonts w:ascii="Arial" w:eastAsia="Arial" w:hAnsi="Arial" w:cs="Arial"/>
                <w:bCs/>
              </w:rPr>
              <w:t>5.05</w:t>
            </w:r>
            <w:r w:rsidRPr="000C41E7">
              <w:rPr>
                <w:rFonts w:ascii="Arial" w:eastAsia="Arial" w:hAnsi="Arial" w:cs="Arial"/>
                <w:bCs/>
              </w:rPr>
              <w:t>)</w:t>
            </w:r>
          </w:p>
        </w:tc>
      </w:tr>
      <w:tr w:rsidR="00136A8E" w:rsidRPr="000C41E7" w14:paraId="778BF924" w14:textId="77777777" w:rsidTr="005165AF">
        <w:trPr>
          <w:gridAfter w:val="3"/>
          <w:wAfter w:w="2513" w:type="dxa"/>
          <w:trHeight w:val="307"/>
        </w:trPr>
        <w:tc>
          <w:tcPr>
            <w:tcW w:w="2835" w:type="dxa"/>
            <w:tcBorders>
              <w:top w:val="nil"/>
              <w:bottom w:val="nil"/>
            </w:tcBorders>
            <w:vAlign w:val="bottom"/>
          </w:tcPr>
          <w:p w14:paraId="4C4A25F3" w14:textId="77777777" w:rsidR="00136A8E" w:rsidRPr="00EE2297" w:rsidRDefault="00136A8E" w:rsidP="009C0B8A">
            <w:pPr>
              <w:rPr>
                <w:rFonts w:ascii="Arial" w:eastAsia="Arial" w:hAnsi="Arial" w:cs="Arial"/>
                <w:bCs/>
              </w:rPr>
            </w:pPr>
            <w:r w:rsidRPr="00EE2297">
              <w:rPr>
                <w:rFonts w:ascii="Arial" w:eastAsia="Arial" w:hAnsi="Arial" w:cs="Arial"/>
                <w:bCs/>
              </w:rPr>
              <w:t>Cannabidiol</w:t>
            </w:r>
          </w:p>
        </w:tc>
        <w:tc>
          <w:tcPr>
            <w:tcW w:w="2415" w:type="dxa"/>
            <w:tcBorders>
              <w:top w:val="nil"/>
              <w:bottom w:val="nil"/>
            </w:tcBorders>
            <w:vAlign w:val="bottom"/>
          </w:tcPr>
          <w:p w14:paraId="539EB5B7" w14:textId="4DB30726" w:rsidR="00136A8E" w:rsidRPr="000C41E7" w:rsidRDefault="00136A8E" w:rsidP="00227395">
            <w:pPr>
              <w:rPr>
                <w:rFonts w:ascii="Arial" w:eastAsia="Arial" w:hAnsi="Arial" w:cs="Arial"/>
                <w:bCs/>
              </w:rPr>
            </w:pPr>
            <w:r>
              <w:rPr>
                <w:rFonts w:ascii="Arial" w:eastAsia="Arial" w:hAnsi="Arial" w:cs="Arial"/>
                <w:bCs/>
              </w:rPr>
              <w:t>4.63</w:t>
            </w:r>
            <w:r w:rsidRPr="000C41E7">
              <w:rPr>
                <w:rFonts w:ascii="Arial" w:eastAsia="Arial" w:hAnsi="Arial" w:cs="Arial"/>
                <w:bCs/>
              </w:rPr>
              <w:t xml:space="preserve"> (2.</w:t>
            </w:r>
            <w:r>
              <w:rPr>
                <w:rFonts w:ascii="Arial" w:eastAsia="Arial" w:hAnsi="Arial" w:cs="Arial"/>
                <w:bCs/>
              </w:rPr>
              <w:t>67</w:t>
            </w:r>
            <w:r w:rsidRPr="000C41E7">
              <w:rPr>
                <w:rFonts w:ascii="Arial" w:eastAsia="Arial" w:hAnsi="Arial" w:cs="Arial"/>
                <w:bCs/>
              </w:rPr>
              <w:t xml:space="preserve">, </w:t>
            </w:r>
            <w:r>
              <w:rPr>
                <w:rFonts w:ascii="Arial" w:eastAsia="Arial" w:hAnsi="Arial" w:cs="Arial"/>
                <w:bCs/>
              </w:rPr>
              <w:t>8.04</w:t>
            </w:r>
            <w:r w:rsidRPr="000C41E7">
              <w:rPr>
                <w:rFonts w:ascii="Arial" w:eastAsia="Arial" w:hAnsi="Arial" w:cs="Arial"/>
                <w:bCs/>
              </w:rPr>
              <w:t>)</w:t>
            </w:r>
          </w:p>
        </w:tc>
        <w:tc>
          <w:tcPr>
            <w:tcW w:w="3254" w:type="dxa"/>
            <w:tcBorders>
              <w:top w:val="nil"/>
              <w:bottom w:val="nil"/>
            </w:tcBorders>
            <w:vAlign w:val="bottom"/>
          </w:tcPr>
          <w:p w14:paraId="0AAE108A" w14:textId="6B245D81" w:rsidR="00136A8E" w:rsidRPr="000C41E7" w:rsidRDefault="00136A8E" w:rsidP="00227395">
            <w:pPr>
              <w:rPr>
                <w:rFonts w:ascii="Arial" w:eastAsia="Arial" w:hAnsi="Arial" w:cs="Arial"/>
                <w:bCs/>
              </w:rPr>
            </w:pPr>
            <w:r>
              <w:rPr>
                <w:rFonts w:ascii="Arial" w:eastAsia="Arial" w:hAnsi="Arial" w:cs="Arial"/>
                <w:bCs/>
              </w:rPr>
              <w:t>4.88</w:t>
            </w:r>
            <w:r w:rsidRPr="000C41E7">
              <w:rPr>
                <w:rFonts w:ascii="Arial" w:eastAsia="Arial" w:hAnsi="Arial" w:cs="Arial"/>
                <w:bCs/>
              </w:rPr>
              <w:t xml:space="preserve"> (</w:t>
            </w:r>
            <w:r>
              <w:rPr>
                <w:rFonts w:ascii="Arial" w:eastAsia="Arial" w:hAnsi="Arial" w:cs="Arial"/>
                <w:bCs/>
              </w:rPr>
              <w:t>2.71</w:t>
            </w:r>
            <w:r w:rsidRPr="000C41E7">
              <w:rPr>
                <w:rFonts w:ascii="Arial" w:eastAsia="Arial" w:hAnsi="Arial" w:cs="Arial"/>
                <w:bCs/>
              </w:rPr>
              <w:t xml:space="preserve">, </w:t>
            </w:r>
            <w:r>
              <w:rPr>
                <w:rFonts w:ascii="Arial" w:eastAsia="Arial" w:hAnsi="Arial" w:cs="Arial"/>
                <w:bCs/>
              </w:rPr>
              <w:t>8.76</w:t>
            </w:r>
            <w:r w:rsidRPr="000C41E7">
              <w:rPr>
                <w:rFonts w:ascii="Arial" w:eastAsia="Arial" w:hAnsi="Arial" w:cs="Arial"/>
                <w:bCs/>
              </w:rPr>
              <w:t>)</w:t>
            </w:r>
          </w:p>
        </w:tc>
        <w:tc>
          <w:tcPr>
            <w:tcW w:w="2649" w:type="dxa"/>
            <w:gridSpan w:val="2"/>
            <w:tcBorders>
              <w:top w:val="nil"/>
              <w:bottom w:val="nil"/>
            </w:tcBorders>
            <w:vAlign w:val="bottom"/>
          </w:tcPr>
          <w:p w14:paraId="52BD368E" w14:textId="7B826C1B" w:rsidR="00136A8E" w:rsidRPr="000C41E7" w:rsidRDefault="00136A8E" w:rsidP="00227395">
            <w:pPr>
              <w:rPr>
                <w:rFonts w:ascii="Arial" w:eastAsia="Arial" w:hAnsi="Arial" w:cs="Arial"/>
                <w:bCs/>
              </w:rPr>
            </w:pPr>
            <w:r>
              <w:rPr>
                <w:rFonts w:ascii="Arial" w:eastAsia="Arial" w:hAnsi="Arial" w:cs="Arial"/>
                <w:bCs/>
              </w:rPr>
              <w:t>3.58</w:t>
            </w:r>
            <w:r w:rsidRPr="000C41E7">
              <w:rPr>
                <w:rFonts w:ascii="Arial" w:eastAsia="Arial" w:hAnsi="Arial" w:cs="Arial"/>
                <w:bCs/>
              </w:rPr>
              <w:t xml:space="preserve"> (1.</w:t>
            </w:r>
            <w:r>
              <w:rPr>
                <w:rFonts w:ascii="Arial" w:eastAsia="Arial" w:hAnsi="Arial" w:cs="Arial"/>
                <w:bCs/>
              </w:rPr>
              <w:t>93</w:t>
            </w:r>
            <w:r w:rsidRPr="000C41E7">
              <w:rPr>
                <w:rFonts w:ascii="Arial" w:eastAsia="Arial" w:hAnsi="Arial" w:cs="Arial"/>
                <w:bCs/>
              </w:rPr>
              <w:t xml:space="preserve">, </w:t>
            </w:r>
            <w:r>
              <w:rPr>
                <w:rFonts w:ascii="Arial" w:eastAsia="Arial" w:hAnsi="Arial" w:cs="Arial"/>
                <w:bCs/>
              </w:rPr>
              <w:t>6.64</w:t>
            </w:r>
            <w:r w:rsidRPr="000C41E7">
              <w:rPr>
                <w:rFonts w:ascii="Arial" w:eastAsia="Arial" w:hAnsi="Arial" w:cs="Arial"/>
                <w:bCs/>
              </w:rPr>
              <w:t>)</w:t>
            </w:r>
          </w:p>
        </w:tc>
      </w:tr>
      <w:tr w:rsidR="00136A8E" w:rsidRPr="000C41E7" w14:paraId="115384EE" w14:textId="77777777" w:rsidTr="005165AF">
        <w:trPr>
          <w:gridAfter w:val="3"/>
          <w:wAfter w:w="2513" w:type="dxa"/>
          <w:trHeight w:val="307"/>
        </w:trPr>
        <w:tc>
          <w:tcPr>
            <w:tcW w:w="2835" w:type="dxa"/>
            <w:tcBorders>
              <w:top w:val="nil"/>
            </w:tcBorders>
            <w:vAlign w:val="bottom"/>
          </w:tcPr>
          <w:p w14:paraId="4FE1C107" w14:textId="77777777" w:rsidR="00136A8E" w:rsidRPr="00EE2297" w:rsidRDefault="00136A8E" w:rsidP="009C0B8A">
            <w:pPr>
              <w:rPr>
                <w:rFonts w:ascii="Arial" w:eastAsia="Arial" w:hAnsi="Arial" w:cs="Arial"/>
                <w:bCs/>
              </w:rPr>
            </w:pPr>
            <w:r w:rsidRPr="00EE2297">
              <w:rPr>
                <w:rFonts w:ascii="Arial" w:eastAsia="Arial" w:hAnsi="Arial" w:cs="Arial"/>
                <w:bCs/>
              </w:rPr>
              <w:t>Synthetic cannabinoids</w:t>
            </w:r>
          </w:p>
        </w:tc>
        <w:tc>
          <w:tcPr>
            <w:tcW w:w="2415" w:type="dxa"/>
            <w:tcBorders>
              <w:top w:val="nil"/>
            </w:tcBorders>
            <w:vAlign w:val="center"/>
          </w:tcPr>
          <w:p w14:paraId="22B71990" w14:textId="638731BA" w:rsidR="00136A8E" w:rsidRPr="000C41E7" w:rsidRDefault="00136A8E" w:rsidP="00227395">
            <w:pPr>
              <w:rPr>
                <w:rFonts w:ascii="Arial" w:eastAsia="Arial" w:hAnsi="Arial" w:cs="Arial"/>
                <w:bCs/>
              </w:rPr>
            </w:pPr>
            <w:r>
              <w:rPr>
                <w:rFonts w:ascii="Arial" w:eastAsia="Arial" w:hAnsi="Arial" w:cs="Arial"/>
                <w:bCs/>
              </w:rPr>
              <w:t>15.67</w:t>
            </w:r>
            <w:r w:rsidRPr="000C41E7">
              <w:rPr>
                <w:rFonts w:ascii="Arial" w:eastAsia="Arial" w:hAnsi="Arial" w:cs="Arial"/>
                <w:bCs/>
              </w:rPr>
              <w:t xml:space="preserve"> (</w:t>
            </w:r>
            <w:r>
              <w:rPr>
                <w:rFonts w:ascii="Arial" w:eastAsia="Arial" w:hAnsi="Arial" w:cs="Arial"/>
                <w:bCs/>
              </w:rPr>
              <w:t>4.17</w:t>
            </w:r>
            <w:r w:rsidRPr="000C41E7">
              <w:rPr>
                <w:rFonts w:ascii="Arial" w:eastAsia="Arial" w:hAnsi="Arial" w:cs="Arial"/>
                <w:bCs/>
              </w:rPr>
              <w:t xml:space="preserve">, </w:t>
            </w:r>
            <w:r>
              <w:rPr>
                <w:rFonts w:ascii="Arial" w:eastAsia="Arial" w:hAnsi="Arial" w:cs="Arial"/>
                <w:bCs/>
              </w:rPr>
              <w:t>58.82</w:t>
            </w:r>
            <w:r w:rsidRPr="000C41E7">
              <w:rPr>
                <w:rFonts w:ascii="Arial" w:eastAsia="Arial" w:hAnsi="Arial" w:cs="Arial"/>
                <w:bCs/>
              </w:rPr>
              <w:t>)</w:t>
            </w:r>
          </w:p>
        </w:tc>
        <w:tc>
          <w:tcPr>
            <w:tcW w:w="3254" w:type="dxa"/>
            <w:tcBorders>
              <w:top w:val="nil"/>
            </w:tcBorders>
            <w:vAlign w:val="center"/>
          </w:tcPr>
          <w:p w14:paraId="655C71FE" w14:textId="76FA434D" w:rsidR="00136A8E" w:rsidRPr="000C41E7" w:rsidRDefault="00136A8E" w:rsidP="00227395">
            <w:pPr>
              <w:rPr>
                <w:rFonts w:ascii="Arial" w:eastAsia="Arial" w:hAnsi="Arial" w:cs="Arial"/>
                <w:bCs/>
              </w:rPr>
            </w:pPr>
            <w:r>
              <w:rPr>
                <w:rFonts w:ascii="Arial" w:eastAsia="Arial" w:hAnsi="Arial" w:cs="Arial"/>
                <w:bCs/>
              </w:rPr>
              <w:t>15.57</w:t>
            </w:r>
            <w:r w:rsidRPr="000C41E7">
              <w:rPr>
                <w:rFonts w:ascii="Arial" w:eastAsia="Arial" w:hAnsi="Arial" w:cs="Arial"/>
                <w:bCs/>
              </w:rPr>
              <w:t xml:space="preserve"> (3</w:t>
            </w:r>
            <w:r>
              <w:rPr>
                <w:rFonts w:ascii="Arial" w:eastAsia="Arial" w:hAnsi="Arial" w:cs="Arial"/>
                <w:bCs/>
              </w:rPr>
              <w:t>.94</w:t>
            </w:r>
            <w:r w:rsidRPr="000C41E7">
              <w:rPr>
                <w:rFonts w:ascii="Arial" w:eastAsia="Arial" w:hAnsi="Arial" w:cs="Arial"/>
                <w:bCs/>
              </w:rPr>
              <w:t xml:space="preserve">, </w:t>
            </w:r>
            <w:r>
              <w:rPr>
                <w:rFonts w:ascii="Arial" w:eastAsia="Arial" w:hAnsi="Arial" w:cs="Arial"/>
                <w:bCs/>
              </w:rPr>
              <w:t>61.61</w:t>
            </w:r>
            <w:r w:rsidRPr="000C41E7">
              <w:rPr>
                <w:rFonts w:ascii="Arial" w:eastAsia="Arial" w:hAnsi="Arial" w:cs="Arial"/>
                <w:bCs/>
              </w:rPr>
              <w:t>)</w:t>
            </w:r>
          </w:p>
        </w:tc>
        <w:tc>
          <w:tcPr>
            <w:tcW w:w="2649" w:type="dxa"/>
            <w:gridSpan w:val="2"/>
            <w:tcBorders>
              <w:top w:val="nil"/>
            </w:tcBorders>
            <w:vAlign w:val="center"/>
          </w:tcPr>
          <w:p w14:paraId="268DFE75" w14:textId="19B38D4B" w:rsidR="00136A8E" w:rsidRPr="000C41E7" w:rsidRDefault="00136A8E" w:rsidP="00227395">
            <w:pPr>
              <w:rPr>
                <w:rFonts w:ascii="Arial" w:eastAsia="Arial" w:hAnsi="Arial" w:cs="Arial"/>
                <w:bCs/>
              </w:rPr>
            </w:pPr>
            <w:r>
              <w:rPr>
                <w:rFonts w:ascii="Arial" w:eastAsia="Arial" w:hAnsi="Arial" w:cs="Arial"/>
                <w:bCs/>
              </w:rPr>
              <w:t>7.75</w:t>
            </w:r>
            <w:r w:rsidRPr="000C41E7">
              <w:rPr>
                <w:rFonts w:ascii="Arial" w:eastAsia="Arial" w:hAnsi="Arial" w:cs="Arial"/>
                <w:bCs/>
              </w:rPr>
              <w:t xml:space="preserve"> (1.</w:t>
            </w:r>
            <w:r>
              <w:rPr>
                <w:rFonts w:ascii="Arial" w:eastAsia="Arial" w:hAnsi="Arial" w:cs="Arial"/>
                <w:bCs/>
              </w:rPr>
              <w:t>83</w:t>
            </w:r>
            <w:r w:rsidRPr="000C41E7">
              <w:rPr>
                <w:rFonts w:ascii="Arial" w:eastAsia="Arial" w:hAnsi="Arial" w:cs="Arial"/>
                <w:bCs/>
              </w:rPr>
              <w:t xml:space="preserve">, </w:t>
            </w:r>
            <w:r>
              <w:rPr>
                <w:rFonts w:ascii="Arial" w:eastAsia="Arial" w:hAnsi="Arial" w:cs="Arial"/>
                <w:bCs/>
              </w:rPr>
              <w:t>32.79</w:t>
            </w:r>
            <w:r w:rsidRPr="000C41E7">
              <w:rPr>
                <w:rFonts w:ascii="Arial" w:eastAsia="Arial" w:hAnsi="Arial" w:cs="Arial"/>
                <w:bCs/>
              </w:rPr>
              <w:t>)</w:t>
            </w:r>
          </w:p>
        </w:tc>
      </w:tr>
      <w:tr w:rsidR="00136A8E" w:rsidRPr="000C41E7" w14:paraId="35789DDA" w14:textId="77777777" w:rsidTr="005165AF">
        <w:trPr>
          <w:gridAfter w:val="3"/>
          <w:wAfter w:w="2513" w:type="dxa"/>
          <w:trHeight w:hRule="exact" w:val="136"/>
        </w:trPr>
        <w:tc>
          <w:tcPr>
            <w:tcW w:w="2835" w:type="dxa"/>
            <w:vAlign w:val="bottom"/>
          </w:tcPr>
          <w:p w14:paraId="4C1F6B0A" w14:textId="77777777" w:rsidR="00136A8E" w:rsidRPr="00EE2297" w:rsidRDefault="00136A8E" w:rsidP="009C0B8A">
            <w:pPr>
              <w:rPr>
                <w:rFonts w:ascii="Arial" w:eastAsia="Arial" w:hAnsi="Arial" w:cs="Arial"/>
                <w:b/>
              </w:rPr>
            </w:pPr>
          </w:p>
        </w:tc>
        <w:tc>
          <w:tcPr>
            <w:tcW w:w="2415" w:type="dxa"/>
            <w:vAlign w:val="bottom"/>
          </w:tcPr>
          <w:p w14:paraId="6C5A2A88" w14:textId="77777777" w:rsidR="00136A8E" w:rsidRPr="000C41E7" w:rsidRDefault="00136A8E" w:rsidP="009C0B8A">
            <w:pPr>
              <w:jc w:val="center"/>
              <w:rPr>
                <w:rFonts w:ascii="Arial" w:eastAsia="Arial" w:hAnsi="Arial" w:cs="Arial"/>
                <w:bCs/>
              </w:rPr>
            </w:pPr>
          </w:p>
        </w:tc>
        <w:tc>
          <w:tcPr>
            <w:tcW w:w="3254" w:type="dxa"/>
            <w:vAlign w:val="bottom"/>
          </w:tcPr>
          <w:p w14:paraId="5A1EA3AF" w14:textId="77777777" w:rsidR="00136A8E" w:rsidRPr="000C41E7" w:rsidRDefault="00136A8E" w:rsidP="009C0B8A">
            <w:pPr>
              <w:jc w:val="center"/>
              <w:rPr>
                <w:rFonts w:ascii="Arial" w:eastAsia="Arial" w:hAnsi="Arial" w:cs="Arial"/>
                <w:bCs/>
              </w:rPr>
            </w:pPr>
          </w:p>
        </w:tc>
        <w:tc>
          <w:tcPr>
            <w:tcW w:w="2649" w:type="dxa"/>
            <w:gridSpan w:val="2"/>
            <w:vAlign w:val="bottom"/>
          </w:tcPr>
          <w:p w14:paraId="647A4936" w14:textId="77777777" w:rsidR="00136A8E" w:rsidRPr="000C41E7" w:rsidRDefault="00136A8E" w:rsidP="009C0B8A">
            <w:pPr>
              <w:jc w:val="center"/>
              <w:rPr>
                <w:rFonts w:ascii="Arial" w:eastAsia="Arial" w:hAnsi="Arial" w:cs="Arial"/>
                <w:bCs/>
              </w:rPr>
            </w:pPr>
          </w:p>
        </w:tc>
      </w:tr>
      <w:tr w:rsidR="00136A8E" w:rsidRPr="000C41E7" w14:paraId="28E082B6" w14:textId="77777777" w:rsidTr="005165AF">
        <w:trPr>
          <w:gridAfter w:val="2"/>
          <w:wAfter w:w="2503" w:type="dxa"/>
          <w:trHeight w:val="307"/>
        </w:trPr>
        <w:tc>
          <w:tcPr>
            <w:tcW w:w="2835" w:type="dxa"/>
            <w:tcBorders>
              <w:bottom w:val="single" w:sz="4" w:space="0" w:color="auto"/>
            </w:tcBorders>
            <w:vAlign w:val="bottom"/>
          </w:tcPr>
          <w:p w14:paraId="6F4C7C6C" w14:textId="77777777" w:rsidR="00136A8E" w:rsidRPr="00EE2297" w:rsidRDefault="00136A8E" w:rsidP="009C0B8A">
            <w:pPr>
              <w:rPr>
                <w:rFonts w:ascii="Arial" w:eastAsia="Arial" w:hAnsi="Arial" w:cs="Arial"/>
                <w:b/>
              </w:rPr>
            </w:pPr>
          </w:p>
        </w:tc>
        <w:tc>
          <w:tcPr>
            <w:tcW w:w="8328" w:type="dxa"/>
            <w:gridSpan w:val="5"/>
            <w:tcBorders>
              <w:bottom w:val="single" w:sz="4" w:space="0" w:color="auto"/>
            </w:tcBorders>
            <w:vAlign w:val="bottom"/>
          </w:tcPr>
          <w:p w14:paraId="603F328A" w14:textId="77777777" w:rsidR="00136A8E" w:rsidRPr="000C41E7" w:rsidRDefault="00136A8E" w:rsidP="009C0B8A">
            <w:pPr>
              <w:jc w:val="center"/>
              <w:rPr>
                <w:rFonts w:ascii="Arial" w:eastAsia="Arial" w:hAnsi="Arial" w:cs="Arial"/>
                <w:bCs/>
              </w:rPr>
            </w:pPr>
            <w:r w:rsidRPr="000C41E7">
              <w:rPr>
                <w:rFonts w:ascii="Arial" w:eastAsia="Arial" w:hAnsi="Arial" w:cs="Arial"/>
                <w:b/>
              </w:rPr>
              <w:t>Probable conduct disorder</w:t>
            </w:r>
          </w:p>
        </w:tc>
      </w:tr>
      <w:tr w:rsidR="00136A8E" w:rsidRPr="000C41E7" w14:paraId="1AF68B64" w14:textId="77777777" w:rsidTr="005165AF">
        <w:trPr>
          <w:gridAfter w:val="3"/>
          <w:wAfter w:w="2513" w:type="dxa"/>
          <w:trHeight w:val="289"/>
        </w:trPr>
        <w:tc>
          <w:tcPr>
            <w:tcW w:w="2835" w:type="dxa"/>
            <w:tcBorders>
              <w:bottom w:val="nil"/>
            </w:tcBorders>
            <w:vAlign w:val="bottom"/>
          </w:tcPr>
          <w:p w14:paraId="480349FF" w14:textId="77777777" w:rsidR="00136A8E" w:rsidRPr="00EE2297" w:rsidRDefault="00136A8E" w:rsidP="009C0B8A">
            <w:pPr>
              <w:rPr>
                <w:rFonts w:ascii="Arial" w:eastAsia="Arial" w:hAnsi="Arial" w:cs="Arial"/>
                <w:bCs/>
              </w:rPr>
            </w:pPr>
            <w:r w:rsidRPr="00EE2297">
              <w:rPr>
                <w:rFonts w:ascii="Arial" w:eastAsia="Arial" w:hAnsi="Arial" w:cs="Arial"/>
                <w:bCs/>
              </w:rPr>
              <w:t>Cannabis</w:t>
            </w:r>
          </w:p>
        </w:tc>
        <w:tc>
          <w:tcPr>
            <w:tcW w:w="2415" w:type="dxa"/>
            <w:tcBorders>
              <w:bottom w:val="nil"/>
            </w:tcBorders>
            <w:vAlign w:val="bottom"/>
          </w:tcPr>
          <w:p w14:paraId="413A9939" w14:textId="7A9081CD" w:rsidR="00136A8E" w:rsidRPr="000C41E7" w:rsidRDefault="00136A8E" w:rsidP="00227395">
            <w:pPr>
              <w:rPr>
                <w:rFonts w:ascii="Arial" w:eastAsia="Arial" w:hAnsi="Arial" w:cs="Arial"/>
                <w:bCs/>
              </w:rPr>
            </w:pPr>
            <w:r>
              <w:rPr>
                <w:rFonts w:ascii="Arial" w:eastAsia="Arial" w:hAnsi="Arial" w:cs="Arial"/>
                <w:bCs/>
              </w:rPr>
              <w:t>9.51</w:t>
            </w:r>
            <w:r w:rsidRPr="001D3D90">
              <w:rPr>
                <w:rFonts w:ascii="Arial" w:eastAsia="Arial" w:hAnsi="Arial" w:cs="Arial"/>
                <w:bCs/>
              </w:rPr>
              <w:t xml:space="preserve"> (6.</w:t>
            </w:r>
            <w:r>
              <w:rPr>
                <w:rFonts w:ascii="Arial" w:eastAsia="Arial" w:hAnsi="Arial" w:cs="Arial"/>
                <w:bCs/>
              </w:rPr>
              <w:t>66</w:t>
            </w:r>
            <w:r w:rsidRPr="001D3D90">
              <w:rPr>
                <w:rFonts w:ascii="Arial" w:eastAsia="Arial" w:hAnsi="Arial" w:cs="Arial"/>
                <w:bCs/>
              </w:rPr>
              <w:t>, 1</w:t>
            </w:r>
            <w:r>
              <w:rPr>
                <w:rFonts w:ascii="Arial" w:eastAsia="Arial" w:hAnsi="Arial" w:cs="Arial"/>
                <w:bCs/>
              </w:rPr>
              <w:t>3.58</w:t>
            </w:r>
            <w:r w:rsidRPr="001D3D90">
              <w:rPr>
                <w:rFonts w:ascii="Arial" w:eastAsia="Arial" w:hAnsi="Arial" w:cs="Arial"/>
                <w:bCs/>
              </w:rPr>
              <w:t>)</w:t>
            </w:r>
          </w:p>
        </w:tc>
        <w:tc>
          <w:tcPr>
            <w:tcW w:w="3254" w:type="dxa"/>
            <w:tcBorders>
              <w:bottom w:val="nil"/>
            </w:tcBorders>
            <w:vAlign w:val="bottom"/>
          </w:tcPr>
          <w:p w14:paraId="0014F488" w14:textId="2661F3C2" w:rsidR="00136A8E" w:rsidRPr="000C41E7" w:rsidRDefault="00136A8E" w:rsidP="00227395">
            <w:pPr>
              <w:rPr>
                <w:rFonts w:ascii="Arial" w:eastAsia="Arial" w:hAnsi="Arial" w:cs="Arial"/>
                <w:bCs/>
              </w:rPr>
            </w:pPr>
            <w:r>
              <w:rPr>
                <w:rFonts w:ascii="Arial" w:eastAsia="Arial" w:hAnsi="Arial" w:cs="Arial"/>
                <w:bCs/>
              </w:rPr>
              <w:t>9.30</w:t>
            </w:r>
            <w:r w:rsidRPr="001D3D90">
              <w:rPr>
                <w:rFonts w:ascii="Arial" w:eastAsia="Arial" w:hAnsi="Arial" w:cs="Arial"/>
                <w:bCs/>
              </w:rPr>
              <w:t xml:space="preserve"> (</w:t>
            </w:r>
            <w:r>
              <w:rPr>
                <w:rFonts w:ascii="Arial" w:eastAsia="Arial" w:hAnsi="Arial" w:cs="Arial"/>
                <w:bCs/>
              </w:rPr>
              <w:t>6.50</w:t>
            </w:r>
            <w:r w:rsidRPr="001D3D90">
              <w:rPr>
                <w:rFonts w:ascii="Arial" w:eastAsia="Arial" w:hAnsi="Arial" w:cs="Arial"/>
                <w:bCs/>
              </w:rPr>
              <w:t>, 1</w:t>
            </w:r>
            <w:r>
              <w:rPr>
                <w:rFonts w:ascii="Arial" w:eastAsia="Arial" w:hAnsi="Arial" w:cs="Arial"/>
                <w:bCs/>
              </w:rPr>
              <w:t>3.32</w:t>
            </w:r>
            <w:r w:rsidRPr="001D3D90">
              <w:rPr>
                <w:rFonts w:ascii="Arial" w:eastAsia="Arial" w:hAnsi="Arial" w:cs="Arial"/>
                <w:bCs/>
              </w:rPr>
              <w:t>)</w:t>
            </w:r>
          </w:p>
        </w:tc>
        <w:tc>
          <w:tcPr>
            <w:tcW w:w="2649" w:type="dxa"/>
            <w:gridSpan w:val="2"/>
            <w:tcBorders>
              <w:bottom w:val="nil"/>
            </w:tcBorders>
            <w:vAlign w:val="bottom"/>
          </w:tcPr>
          <w:p w14:paraId="3EF5AA32" w14:textId="1C3851DC" w:rsidR="00136A8E" w:rsidRPr="000C41E7" w:rsidRDefault="00136A8E" w:rsidP="00227395">
            <w:pPr>
              <w:rPr>
                <w:rFonts w:ascii="Arial" w:eastAsia="Arial" w:hAnsi="Arial" w:cs="Arial"/>
                <w:bCs/>
              </w:rPr>
            </w:pPr>
            <w:r>
              <w:rPr>
                <w:rFonts w:ascii="Arial" w:eastAsia="Arial" w:hAnsi="Arial" w:cs="Arial"/>
                <w:bCs/>
              </w:rPr>
              <w:t>6.05</w:t>
            </w:r>
            <w:r w:rsidRPr="001D3D90">
              <w:rPr>
                <w:rFonts w:ascii="Arial" w:eastAsia="Arial" w:hAnsi="Arial" w:cs="Arial"/>
                <w:bCs/>
              </w:rPr>
              <w:t xml:space="preserve"> (</w:t>
            </w:r>
            <w:r>
              <w:rPr>
                <w:rFonts w:ascii="Arial" w:eastAsia="Arial" w:hAnsi="Arial" w:cs="Arial"/>
                <w:bCs/>
              </w:rPr>
              <w:t>4.09</w:t>
            </w:r>
            <w:r w:rsidRPr="001D3D90">
              <w:rPr>
                <w:rFonts w:ascii="Arial" w:eastAsia="Arial" w:hAnsi="Arial" w:cs="Arial"/>
                <w:bCs/>
              </w:rPr>
              <w:t xml:space="preserve">, </w:t>
            </w:r>
            <w:r>
              <w:rPr>
                <w:rFonts w:ascii="Arial" w:eastAsia="Arial" w:hAnsi="Arial" w:cs="Arial"/>
                <w:bCs/>
              </w:rPr>
              <w:t>8.94</w:t>
            </w:r>
            <w:r w:rsidRPr="001D3D90">
              <w:rPr>
                <w:rFonts w:ascii="Arial" w:eastAsia="Arial" w:hAnsi="Arial" w:cs="Arial"/>
                <w:bCs/>
              </w:rPr>
              <w:t>)</w:t>
            </w:r>
          </w:p>
        </w:tc>
      </w:tr>
      <w:tr w:rsidR="00136A8E" w:rsidRPr="000C41E7" w14:paraId="160D935F" w14:textId="77777777" w:rsidTr="005165AF">
        <w:trPr>
          <w:gridAfter w:val="3"/>
          <w:wAfter w:w="2513" w:type="dxa"/>
          <w:trHeight w:val="307"/>
        </w:trPr>
        <w:tc>
          <w:tcPr>
            <w:tcW w:w="2835" w:type="dxa"/>
            <w:tcBorders>
              <w:top w:val="nil"/>
              <w:bottom w:val="nil"/>
            </w:tcBorders>
            <w:vAlign w:val="bottom"/>
          </w:tcPr>
          <w:p w14:paraId="7F4E28CE" w14:textId="77777777" w:rsidR="00136A8E" w:rsidRPr="00EE2297" w:rsidRDefault="00136A8E" w:rsidP="009C0B8A">
            <w:pPr>
              <w:rPr>
                <w:rFonts w:ascii="Arial" w:eastAsia="Arial" w:hAnsi="Arial" w:cs="Arial"/>
                <w:bCs/>
              </w:rPr>
            </w:pPr>
            <w:r w:rsidRPr="00EE2297">
              <w:rPr>
                <w:rFonts w:ascii="Arial" w:eastAsia="Arial" w:hAnsi="Arial" w:cs="Arial"/>
                <w:bCs/>
              </w:rPr>
              <w:t xml:space="preserve">Cannabidiol  </w:t>
            </w:r>
          </w:p>
        </w:tc>
        <w:tc>
          <w:tcPr>
            <w:tcW w:w="2415" w:type="dxa"/>
            <w:tcBorders>
              <w:top w:val="nil"/>
              <w:bottom w:val="nil"/>
            </w:tcBorders>
            <w:vAlign w:val="bottom"/>
          </w:tcPr>
          <w:p w14:paraId="748070DA" w14:textId="581FF202" w:rsidR="00136A8E" w:rsidRPr="000C41E7" w:rsidRDefault="00136A8E" w:rsidP="00227395">
            <w:pPr>
              <w:rPr>
                <w:rFonts w:ascii="Arial" w:eastAsia="Arial" w:hAnsi="Arial" w:cs="Arial"/>
                <w:bCs/>
              </w:rPr>
            </w:pPr>
            <w:r>
              <w:rPr>
                <w:rFonts w:ascii="Arial" w:eastAsia="Arial" w:hAnsi="Arial" w:cs="Arial"/>
                <w:bCs/>
              </w:rPr>
              <w:t>9.40</w:t>
            </w:r>
            <w:r w:rsidRPr="001D3D90">
              <w:rPr>
                <w:rFonts w:ascii="Arial" w:eastAsia="Arial" w:hAnsi="Arial" w:cs="Arial"/>
                <w:bCs/>
              </w:rPr>
              <w:t xml:space="preserve"> (5.</w:t>
            </w:r>
            <w:r>
              <w:rPr>
                <w:rFonts w:ascii="Arial" w:eastAsia="Arial" w:hAnsi="Arial" w:cs="Arial"/>
                <w:bCs/>
              </w:rPr>
              <w:t>25</w:t>
            </w:r>
            <w:r w:rsidRPr="001D3D90">
              <w:rPr>
                <w:rFonts w:ascii="Arial" w:eastAsia="Arial" w:hAnsi="Arial" w:cs="Arial"/>
                <w:bCs/>
              </w:rPr>
              <w:t>, 1</w:t>
            </w:r>
            <w:r>
              <w:rPr>
                <w:rFonts w:ascii="Arial" w:eastAsia="Arial" w:hAnsi="Arial" w:cs="Arial"/>
                <w:bCs/>
              </w:rPr>
              <w:t>6.84</w:t>
            </w:r>
            <w:r w:rsidRPr="001D3D90">
              <w:rPr>
                <w:rFonts w:ascii="Arial" w:eastAsia="Arial" w:hAnsi="Arial" w:cs="Arial"/>
                <w:bCs/>
              </w:rPr>
              <w:t>)</w:t>
            </w:r>
          </w:p>
        </w:tc>
        <w:tc>
          <w:tcPr>
            <w:tcW w:w="3254" w:type="dxa"/>
            <w:tcBorders>
              <w:top w:val="nil"/>
              <w:bottom w:val="nil"/>
            </w:tcBorders>
            <w:vAlign w:val="bottom"/>
          </w:tcPr>
          <w:p w14:paraId="7E764B82" w14:textId="2E37D189" w:rsidR="00136A8E" w:rsidRPr="000C41E7" w:rsidRDefault="00136A8E" w:rsidP="00227395">
            <w:pPr>
              <w:rPr>
                <w:rFonts w:ascii="Arial" w:eastAsia="Arial" w:hAnsi="Arial" w:cs="Arial"/>
                <w:bCs/>
              </w:rPr>
            </w:pPr>
            <w:r>
              <w:rPr>
                <w:rFonts w:ascii="Arial" w:eastAsia="Arial" w:hAnsi="Arial" w:cs="Arial"/>
                <w:bCs/>
              </w:rPr>
              <w:t>8.78</w:t>
            </w:r>
            <w:r w:rsidRPr="001D3D90">
              <w:rPr>
                <w:rFonts w:ascii="Arial" w:eastAsia="Arial" w:hAnsi="Arial" w:cs="Arial"/>
                <w:bCs/>
              </w:rPr>
              <w:t xml:space="preserve"> (</w:t>
            </w:r>
            <w:r>
              <w:rPr>
                <w:rFonts w:ascii="Arial" w:eastAsia="Arial" w:hAnsi="Arial" w:cs="Arial"/>
                <w:bCs/>
              </w:rPr>
              <w:t>4.87</w:t>
            </w:r>
            <w:r w:rsidRPr="001D3D90">
              <w:rPr>
                <w:rFonts w:ascii="Arial" w:eastAsia="Arial" w:hAnsi="Arial" w:cs="Arial"/>
                <w:bCs/>
              </w:rPr>
              <w:t>, 1</w:t>
            </w:r>
            <w:r>
              <w:rPr>
                <w:rFonts w:ascii="Arial" w:eastAsia="Arial" w:hAnsi="Arial" w:cs="Arial"/>
                <w:bCs/>
              </w:rPr>
              <w:t>5.80</w:t>
            </w:r>
            <w:r w:rsidRPr="001D3D90">
              <w:rPr>
                <w:rFonts w:ascii="Arial" w:eastAsia="Arial" w:hAnsi="Arial" w:cs="Arial"/>
                <w:bCs/>
              </w:rPr>
              <w:t>)</w:t>
            </w:r>
          </w:p>
        </w:tc>
        <w:tc>
          <w:tcPr>
            <w:tcW w:w="2649" w:type="dxa"/>
            <w:gridSpan w:val="2"/>
            <w:tcBorders>
              <w:top w:val="nil"/>
              <w:bottom w:val="nil"/>
            </w:tcBorders>
            <w:vAlign w:val="bottom"/>
          </w:tcPr>
          <w:p w14:paraId="1B3BC539" w14:textId="781DEEE9" w:rsidR="00136A8E" w:rsidRPr="000C41E7" w:rsidRDefault="00136A8E" w:rsidP="00227395">
            <w:pPr>
              <w:rPr>
                <w:rFonts w:ascii="Arial" w:eastAsia="Arial" w:hAnsi="Arial" w:cs="Arial"/>
                <w:bCs/>
              </w:rPr>
            </w:pPr>
            <w:r>
              <w:rPr>
                <w:rFonts w:ascii="Arial" w:eastAsia="Arial" w:hAnsi="Arial" w:cs="Arial"/>
                <w:bCs/>
              </w:rPr>
              <w:t>5.75</w:t>
            </w:r>
            <w:r w:rsidRPr="001D3D90">
              <w:rPr>
                <w:rFonts w:ascii="Arial" w:eastAsia="Arial" w:hAnsi="Arial" w:cs="Arial"/>
                <w:bCs/>
              </w:rPr>
              <w:t xml:space="preserve"> (</w:t>
            </w:r>
            <w:r>
              <w:rPr>
                <w:rFonts w:ascii="Arial" w:eastAsia="Arial" w:hAnsi="Arial" w:cs="Arial"/>
                <w:bCs/>
              </w:rPr>
              <w:t>3.02</w:t>
            </w:r>
            <w:r w:rsidRPr="001D3D90">
              <w:rPr>
                <w:rFonts w:ascii="Arial" w:eastAsia="Arial" w:hAnsi="Arial" w:cs="Arial"/>
                <w:bCs/>
              </w:rPr>
              <w:t xml:space="preserve">, </w:t>
            </w:r>
            <w:r>
              <w:rPr>
                <w:rFonts w:ascii="Arial" w:eastAsia="Arial" w:hAnsi="Arial" w:cs="Arial"/>
                <w:bCs/>
              </w:rPr>
              <w:t>10.91</w:t>
            </w:r>
            <w:r w:rsidRPr="001D3D90">
              <w:rPr>
                <w:rFonts w:ascii="Arial" w:eastAsia="Arial" w:hAnsi="Arial" w:cs="Arial"/>
                <w:bCs/>
              </w:rPr>
              <w:t>)</w:t>
            </w:r>
          </w:p>
        </w:tc>
      </w:tr>
      <w:tr w:rsidR="00136A8E" w:rsidRPr="000C41E7" w14:paraId="03BD2D4F" w14:textId="77777777" w:rsidTr="005165AF">
        <w:trPr>
          <w:gridAfter w:val="3"/>
          <w:wAfter w:w="2513" w:type="dxa"/>
          <w:trHeight w:val="307"/>
        </w:trPr>
        <w:tc>
          <w:tcPr>
            <w:tcW w:w="2835" w:type="dxa"/>
            <w:tcBorders>
              <w:top w:val="nil"/>
            </w:tcBorders>
            <w:vAlign w:val="bottom"/>
          </w:tcPr>
          <w:p w14:paraId="21DB56D7" w14:textId="77777777" w:rsidR="00136A8E" w:rsidRPr="00EE2297" w:rsidRDefault="00136A8E" w:rsidP="009C0B8A">
            <w:pPr>
              <w:rPr>
                <w:rFonts w:ascii="Arial" w:eastAsia="Arial" w:hAnsi="Arial" w:cs="Arial"/>
                <w:bCs/>
              </w:rPr>
            </w:pPr>
            <w:r w:rsidRPr="00EE2297">
              <w:rPr>
                <w:rFonts w:ascii="Arial" w:eastAsia="Arial" w:hAnsi="Arial" w:cs="Arial"/>
                <w:bCs/>
              </w:rPr>
              <w:t>Synthetic cannabinoids</w:t>
            </w:r>
          </w:p>
        </w:tc>
        <w:tc>
          <w:tcPr>
            <w:tcW w:w="2415" w:type="dxa"/>
            <w:tcBorders>
              <w:top w:val="nil"/>
            </w:tcBorders>
            <w:vAlign w:val="bottom"/>
          </w:tcPr>
          <w:p w14:paraId="769F39D6" w14:textId="3523E28A" w:rsidR="00136A8E" w:rsidRPr="000C41E7" w:rsidRDefault="00136A8E" w:rsidP="00227395">
            <w:pPr>
              <w:rPr>
                <w:rFonts w:ascii="Arial" w:eastAsia="Arial" w:hAnsi="Arial" w:cs="Arial"/>
                <w:bCs/>
              </w:rPr>
            </w:pPr>
            <w:r>
              <w:rPr>
                <w:rFonts w:ascii="Arial" w:eastAsia="Arial" w:hAnsi="Arial" w:cs="Arial"/>
                <w:bCs/>
              </w:rPr>
              <w:t>53.82</w:t>
            </w:r>
            <w:r w:rsidRPr="001D3D90">
              <w:rPr>
                <w:rFonts w:ascii="Arial" w:eastAsia="Arial" w:hAnsi="Arial" w:cs="Arial"/>
                <w:bCs/>
              </w:rPr>
              <w:t xml:space="preserve"> (</w:t>
            </w:r>
            <w:r>
              <w:rPr>
                <w:rFonts w:ascii="Arial" w:eastAsia="Arial" w:hAnsi="Arial" w:cs="Arial"/>
                <w:bCs/>
              </w:rPr>
              <w:t>6.85</w:t>
            </w:r>
            <w:r w:rsidRPr="001D3D90">
              <w:rPr>
                <w:rFonts w:ascii="Arial" w:eastAsia="Arial" w:hAnsi="Arial" w:cs="Arial"/>
                <w:bCs/>
              </w:rPr>
              <w:t xml:space="preserve">, </w:t>
            </w:r>
            <w:r>
              <w:rPr>
                <w:rFonts w:ascii="Arial" w:eastAsia="Arial" w:hAnsi="Arial" w:cs="Arial"/>
                <w:bCs/>
              </w:rPr>
              <w:t>422.85</w:t>
            </w:r>
            <w:r w:rsidRPr="001D3D90">
              <w:rPr>
                <w:rFonts w:ascii="Arial" w:eastAsia="Arial" w:hAnsi="Arial" w:cs="Arial"/>
                <w:bCs/>
              </w:rPr>
              <w:t>)</w:t>
            </w:r>
          </w:p>
        </w:tc>
        <w:tc>
          <w:tcPr>
            <w:tcW w:w="3254" w:type="dxa"/>
            <w:tcBorders>
              <w:top w:val="nil"/>
            </w:tcBorders>
            <w:vAlign w:val="bottom"/>
          </w:tcPr>
          <w:p w14:paraId="557ACEBC" w14:textId="51D9465E" w:rsidR="00136A8E" w:rsidRPr="000C41E7" w:rsidRDefault="00136A8E" w:rsidP="00227395">
            <w:pPr>
              <w:rPr>
                <w:rFonts w:ascii="Arial" w:eastAsia="Arial" w:hAnsi="Arial" w:cs="Arial"/>
                <w:bCs/>
              </w:rPr>
            </w:pPr>
            <w:r>
              <w:rPr>
                <w:rFonts w:ascii="Arial" w:eastAsia="Arial" w:hAnsi="Arial" w:cs="Arial"/>
                <w:bCs/>
              </w:rPr>
              <w:t>53.40</w:t>
            </w:r>
            <w:r w:rsidRPr="001D3D90">
              <w:rPr>
                <w:rFonts w:ascii="Arial" w:eastAsia="Arial" w:hAnsi="Arial" w:cs="Arial"/>
                <w:bCs/>
              </w:rPr>
              <w:t xml:space="preserve"> (</w:t>
            </w:r>
            <w:r>
              <w:rPr>
                <w:rFonts w:ascii="Arial" w:eastAsia="Arial" w:hAnsi="Arial" w:cs="Arial"/>
                <w:bCs/>
              </w:rPr>
              <w:t>6.72</w:t>
            </w:r>
            <w:r w:rsidRPr="001D3D90">
              <w:rPr>
                <w:rFonts w:ascii="Arial" w:eastAsia="Arial" w:hAnsi="Arial" w:cs="Arial"/>
                <w:bCs/>
              </w:rPr>
              <w:t xml:space="preserve">, </w:t>
            </w:r>
            <w:r>
              <w:rPr>
                <w:rFonts w:ascii="Arial" w:eastAsia="Arial" w:hAnsi="Arial" w:cs="Arial"/>
                <w:bCs/>
              </w:rPr>
              <w:t>424.18</w:t>
            </w:r>
            <w:r w:rsidRPr="001D3D90">
              <w:rPr>
                <w:rFonts w:ascii="Arial" w:eastAsia="Arial" w:hAnsi="Arial" w:cs="Arial"/>
                <w:bCs/>
              </w:rPr>
              <w:t>)</w:t>
            </w:r>
          </w:p>
        </w:tc>
        <w:tc>
          <w:tcPr>
            <w:tcW w:w="2649" w:type="dxa"/>
            <w:gridSpan w:val="2"/>
            <w:tcBorders>
              <w:top w:val="nil"/>
            </w:tcBorders>
            <w:vAlign w:val="bottom"/>
          </w:tcPr>
          <w:p w14:paraId="6359F636" w14:textId="35C72D0C" w:rsidR="00136A8E" w:rsidRPr="000C41E7" w:rsidRDefault="00136A8E" w:rsidP="00227395">
            <w:pPr>
              <w:rPr>
                <w:rFonts w:ascii="Arial" w:eastAsia="Arial" w:hAnsi="Arial" w:cs="Arial"/>
                <w:bCs/>
              </w:rPr>
            </w:pPr>
            <w:r>
              <w:rPr>
                <w:rFonts w:ascii="Arial" w:eastAsia="Arial" w:hAnsi="Arial" w:cs="Arial"/>
                <w:bCs/>
              </w:rPr>
              <w:t>23.90</w:t>
            </w:r>
            <w:r w:rsidRPr="001D3D90">
              <w:rPr>
                <w:rFonts w:ascii="Arial" w:eastAsia="Arial" w:hAnsi="Arial" w:cs="Arial"/>
                <w:bCs/>
              </w:rPr>
              <w:t xml:space="preserve"> (</w:t>
            </w:r>
            <w:r>
              <w:rPr>
                <w:rFonts w:ascii="Arial" w:eastAsia="Arial" w:hAnsi="Arial" w:cs="Arial"/>
                <w:bCs/>
              </w:rPr>
              <w:t>2.59</w:t>
            </w:r>
            <w:r w:rsidRPr="001D3D90">
              <w:rPr>
                <w:rFonts w:ascii="Arial" w:eastAsia="Arial" w:hAnsi="Arial" w:cs="Arial"/>
                <w:bCs/>
              </w:rPr>
              <w:t xml:space="preserve">, </w:t>
            </w:r>
            <w:r>
              <w:rPr>
                <w:rFonts w:ascii="Arial" w:eastAsia="Arial" w:hAnsi="Arial" w:cs="Arial"/>
                <w:bCs/>
              </w:rPr>
              <w:t>220.47</w:t>
            </w:r>
            <w:r w:rsidRPr="001D3D90">
              <w:rPr>
                <w:rFonts w:ascii="Arial" w:eastAsia="Arial" w:hAnsi="Arial" w:cs="Arial"/>
                <w:bCs/>
              </w:rPr>
              <w:t>)</w:t>
            </w:r>
          </w:p>
        </w:tc>
      </w:tr>
      <w:tr w:rsidR="00136A8E" w:rsidRPr="000C41E7" w14:paraId="430368D9" w14:textId="77777777" w:rsidTr="005165AF">
        <w:trPr>
          <w:gridAfter w:val="2"/>
          <w:wAfter w:w="2503" w:type="dxa"/>
          <w:trHeight w:hRule="exact" w:val="136"/>
        </w:trPr>
        <w:tc>
          <w:tcPr>
            <w:tcW w:w="2835" w:type="dxa"/>
            <w:vAlign w:val="bottom"/>
          </w:tcPr>
          <w:p w14:paraId="0B7FE6DA" w14:textId="77777777" w:rsidR="00136A8E" w:rsidRPr="00EE2297" w:rsidRDefault="00136A8E" w:rsidP="009C0B8A">
            <w:pPr>
              <w:rPr>
                <w:rFonts w:ascii="Arial" w:eastAsia="Arial" w:hAnsi="Arial" w:cs="Arial"/>
                <w:b/>
              </w:rPr>
            </w:pPr>
          </w:p>
        </w:tc>
        <w:tc>
          <w:tcPr>
            <w:tcW w:w="8328" w:type="dxa"/>
            <w:gridSpan w:val="5"/>
            <w:vAlign w:val="bottom"/>
          </w:tcPr>
          <w:p w14:paraId="4EA905B3" w14:textId="77777777" w:rsidR="00136A8E" w:rsidRPr="000C41E7" w:rsidRDefault="00136A8E" w:rsidP="009C0B8A">
            <w:pPr>
              <w:jc w:val="center"/>
              <w:rPr>
                <w:rFonts w:ascii="Arial" w:eastAsia="Arial" w:hAnsi="Arial" w:cs="Arial"/>
                <w:b/>
              </w:rPr>
            </w:pPr>
          </w:p>
        </w:tc>
      </w:tr>
      <w:tr w:rsidR="00136A8E" w:rsidRPr="000C41E7" w14:paraId="1EBF2015" w14:textId="77777777" w:rsidTr="005165AF">
        <w:trPr>
          <w:gridAfter w:val="2"/>
          <w:wAfter w:w="2503" w:type="dxa"/>
          <w:trHeight w:val="289"/>
        </w:trPr>
        <w:tc>
          <w:tcPr>
            <w:tcW w:w="2835" w:type="dxa"/>
            <w:tcBorders>
              <w:bottom w:val="single" w:sz="4" w:space="0" w:color="auto"/>
            </w:tcBorders>
            <w:vAlign w:val="bottom"/>
          </w:tcPr>
          <w:p w14:paraId="74DA2D69" w14:textId="77777777" w:rsidR="00136A8E" w:rsidRPr="002600B1" w:rsidRDefault="00136A8E" w:rsidP="009C0B8A">
            <w:pPr>
              <w:rPr>
                <w:rFonts w:ascii="Arial" w:eastAsia="Arial" w:hAnsi="Arial" w:cs="Arial"/>
                <w:b/>
              </w:rPr>
            </w:pPr>
          </w:p>
        </w:tc>
        <w:tc>
          <w:tcPr>
            <w:tcW w:w="8328" w:type="dxa"/>
            <w:gridSpan w:val="5"/>
            <w:tcBorders>
              <w:bottom w:val="single" w:sz="4" w:space="0" w:color="auto"/>
            </w:tcBorders>
            <w:vAlign w:val="bottom"/>
          </w:tcPr>
          <w:p w14:paraId="6E431EF9" w14:textId="77777777" w:rsidR="00136A8E" w:rsidRPr="002600B1" w:rsidRDefault="00136A8E" w:rsidP="009C0B8A">
            <w:pPr>
              <w:jc w:val="center"/>
              <w:rPr>
                <w:rFonts w:ascii="Arial" w:eastAsia="Arial" w:hAnsi="Arial" w:cs="Arial"/>
                <w:b/>
                <w:vertAlign w:val="superscript"/>
              </w:rPr>
            </w:pPr>
            <w:r w:rsidRPr="002600B1">
              <w:rPr>
                <w:rFonts w:ascii="Arial" w:hAnsi="Arial" w:cs="Arial"/>
                <w:b/>
                <w:bCs/>
              </w:rPr>
              <w:t xml:space="preserve">Auditory hallucinations </w:t>
            </w:r>
          </w:p>
        </w:tc>
      </w:tr>
      <w:tr w:rsidR="00136A8E" w:rsidRPr="000C41E7" w14:paraId="08FFAD34" w14:textId="77777777" w:rsidTr="005165AF">
        <w:trPr>
          <w:gridAfter w:val="3"/>
          <w:wAfter w:w="2513" w:type="dxa"/>
          <w:trHeight w:val="307"/>
        </w:trPr>
        <w:tc>
          <w:tcPr>
            <w:tcW w:w="2835" w:type="dxa"/>
            <w:tcBorders>
              <w:bottom w:val="nil"/>
            </w:tcBorders>
            <w:vAlign w:val="bottom"/>
          </w:tcPr>
          <w:p w14:paraId="253E8F49" w14:textId="77777777" w:rsidR="00136A8E" w:rsidRPr="002600B1" w:rsidRDefault="00136A8E" w:rsidP="009C0B8A">
            <w:pPr>
              <w:rPr>
                <w:rFonts w:ascii="Arial" w:eastAsia="Arial" w:hAnsi="Arial" w:cs="Arial"/>
                <w:bCs/>
              </w:rPr>
            </w:pPr>
            <w:r w:rsidRPr="002600B1">
              <w:rPr>
                <w:rFonts w:ascii="Arial" w:eastAsia="Arial" w:hAnsi="Arial" w:cs="Arial"/>
                <w:bCs/>
              </w:rPr>
              <w:t>Cannabis</w:t>
            </w:r>
          </w:p>
        </w:tc>
        <w:tc>
          <w:tcPr>
            <w:tcW w:w="2415" w:type="dxa"/>
            <w:tcBorders>
              <w:bottom w:val="nil"/>
            </w:tcBorders>
            <w:vAlign w:val="bottom"/>
          </w:tcPr>
          <w:p w14:paraId="6C0BAC33" w14:textId="791F1D7D" w:rsidR="00136A8E" w:rsidRPr="002600B1" w:rsidRDefault="00136A8E" w:rsidP="00227395">
            <w:pPr>
              <w:rPr>
                <w:rFonts w:ascii="Arial" w:eastAsia="Arial" w:hAnsi="Arial" w:cs="Arial"/>
                <w:bCs/>
              </w:rPr>
            </w:pPr>
            <w:r>
              <w:rPr>
                <w:rFonts w:ascii="Arial" w:eastAsia="Arial" w:hAnsi="Arial" w:cs="Arial"/>
                <w:bCs/>
              </w:rPr>
              <w:t>3.67</w:t>
            </w:r>
            <w:r w:rsidRPr="002600B1">
              <w:rPr>
                <w:rFonts w:ascii="Arial" w:eastAsia="Arial" w:hAnsi="Arial" w:cs="Arial"/>
                <w:bCs/>
              </w:rPr>
              <w:t xml:space="preserve"> (2.</w:t>
            </w:r>
            <w:r>
              <w:rPr>
                <w:rFonts w:ascii="Arial" w:eastAsia="Arial" w:hAnsi="Arial" w:cs="Arial"/>
                <w:bCs/>
              </w:rPr>
              <w:t>59</w:t>
            </w:r>
            <w:r w:rsidRPr="002600B1">
              <w:rPr>
                <w:rFonts w:ascii="Arial" w:eastAsia="Arial" w:hAnsi="Arial" w:cs="Arial"/>
                <w:bCs/>
              </w:rPr>
              <w:t xml:space="preserve">, </w:t>
            </w:r>
            <w:r>
              <w:rPr>
                <w:rFonts w:ascii="Arial" w:eastAsia="Arial" w:hAnsi="Arial" w:cs="Arial"/>
                <w:bCs/>
              </w:rPr>
              <w:t>5.19</w:t>
            </w:r>
            <w:r w:rsidRPr="002600B1">
              <w:rPr>
                <w:rFonts w:ascii="Arial" w:eastAsia="Arial" w:hAnsi="Arial" w:cs="Arial"/>
                <w:bCs/>
              </w:rPr>
              <w:t>)</w:t>
            </w:r>
          </w:p>
        </w:tc>
        <w:tc>
          <w:tcPr>
            <w:tcW w:w="3254" w:type="dxa"/>
            <w:tcBorders>
              <w:bottom w:val="nil"/>
            </w:tcBorders>
            <w:vAlign w:val="bottom"/>
          </w:tcPr>
          <w:p w14:paraId="16DA01B6" w14:textId="4082B881" w:rsidR="00136A8E" w:rsidRPr="002600B1" w:rsidRDefault="00136A8E" w:rsidP="00227395">
            <w:pPr>
              <w:rPr>
                <w:rFonts w:ascii="Arial" w:eastAsia="Arial" w:hAnsi="Arial" w:cs="Arial"/>
                <w:bCs/>
              </w:rPr>
            </w:pPr>
            <w:r>
              <w:rPr>
                <w:rFonts w:ascii="Arial" w:eastAsia="Arial" w:hAnsi="Arial" w:cs="Arial"/>
                <w:bCs/>
              </w:rPr>
              <w:t>3.38</w:t>
            </w:r>
            <w:r w:rsidRPr="002600B1">
              <w:rPr>
                <w:rFonts w:ascii="Arial" w:eastAsia="Arial" w:hAnsi="Arial" w:cs="Arial"/>
                <w:bCs/>
              </w:rPr>
              <w:t xml:space="preserve"> (2.</w:t>
            </w:r>
            <w:r>
              <w:rPr>
                <w:rFonts w:ascii="Arial" w:eastAsia="Arial" w:hAnsi="Arial" w:cs="Arial"/>
                <w:bCs/>
              </w:rPr>
              <w:t>37</w:t>
            </w:r>
            <w:r w:rsidRPr="002600B1">
              <w:rPr>
                <w:rFonts w:ascii="Arial" w:eastAsia="Arial" w:hAnsi="Arial" w:cs="Arial"/>
                <w:bCs/>
              </w:rPr>
              <w:t xml:space="preserve">, </w:t>
            </w:r>
            <w:r>
              <w:rPr>
                <w:rFonts w:ascii="Arial" w:eastAsia="Arial" w:hAnsi="Arial" w:cs="Arial"/>
                <w:bCs/>
              </w:rPr>
              <w:t>4.82</w:t>
            </w:r>
            <w:r w:rsidRPr="002600B1">
              <w:rPr>
                <w:rFonts w:ascii="Arial" w:eastAsia="Arial" w:hAnsi="Arial" w:cs="Arial"/>
                <w:bCs/>
              </w:rPr>
              <w:t>)</w:t>
            </w:r>
          </w:p>
        </w:tc>
        <w:tc>
          <w:tcPr>
            <w:tcW w:w="2649" w:type="dxa"/>
            <w:gridSpan w:val="2"/>
            <w:tcBorders>
              <w:bottom w:val="nil"/>
            </w:tcBorders>
            <w:vAlign w:val="bottom"/>
          </w:tcPr>
          <w:p w14:paraId="44806D39" w14:textId="78EFEC96" w:rsidR="00136A8E" w:rsidRPr="002600B1" w:rsidRDefault="00136A8E" w:rsidP="00227395">
            <w:pPr>
              <w:rPr>
                <w:rFonts w:ascii="Arial" w:eastAsia="Arial" w:hAnsi="Arial" w:cs="Arial"/>
                <w:bCs/>
              </w:rPr>
            </w:pPr>
            <w:r w:rsidRPr="002600B1">
              <w:rPr>
                <w:rFonts w:ascii="Arial" w:eastAsia="Arial" w:hAnsi="Arial" w:cs="Arial"/>
                <w:bCs/>
              </w:rPr>
              <w:t>2.</w:t>
            </w:r>
            <w:r>
              <w:rPr>
                <w:rFonts w:ascii="Arial" w:eastAsia="Arial" w:hAnsi="Arial" w:cs="Arial"/>
                <w:bCs/>
              </w:rPr>
              <w:t>39</w:t>
            </w:r>
            <w:r w:rsidRPr="002600B1">
              <w:rPr>
                <w:rFonts w:ascii="Arial" w:eastAsia="Arial" w:hAnsi="Arial" w:cs="Arial"/>
                <w:bCs/>
              </w:rPr>
              <w:t xml:space="preserve"> (1.</w:t>
            </w:r>
            <w:r>
              <w:rPr>
                <w:rFonts w:ascii="Arial" w:eastAsia="Arial" w:hAnsi="Arial" w:cs="Arial"/>
                <w:bCs/>
              </w:rPr>
              <w:t>58</w:t>
            </w:r>
            <w:r w:rsidRPr="002600B1">
              <w:rPr>
                <w:rFonts w:ascii="Arial" w:eastAsia="Arial" w:hAnsi="Arial" w:cs="Arial"/>
                <w:bCs/>
              </w:rPr>
              <w:t>, 3.</w:t>
            </w:r>
            <w:r>
              <w:rPr>
                <w:rFonts w:ascii="Arial" w:eastAsia="Arial" w:hAnsi="Arial" w:cs="Arial"/>
                <w:bCs/>
              </w:rPr>
              <w:t>62</w:t>
            </w:r>
            <w:r w:rsidRPr="002600B1">
              <w:rPr>
                <w:rFonts w:ascii="Arial" w:eastAsia="Arial" w:hAnsi="Arial" w:cs="Arial"/>
                <w:bCs/>
              </w:rPr>
              <w:t>)</w:t>
            </w:r>
          </w:p>
        </w:tc>
      </w:tr>
      <w:tr w:rsidR="00136A8E" w:rsidRPr="000C41E7" w14:paraId="0C40911E" w14:textId="77777777" w:rsidTr="005165AF">
        <w:trPr>
          <w:gridAfter w:val="3"/>
          <w:wAfter w:w="2513" w:type="dxa"/>
          <w:trHeight w:val="289"/>
        </w:trPr>
        <w:tc>
          <w:tcPr>
            <w:tcW w:w="2835" w:type="dxa"/>
            <w:tcBorders>
              <w:top w:val="nil"/>
              <w:bottom w:val="nil"/>
            </w:tcBorders>
            <w:vAlign w:val="bottom"/>
          </w:tcPr>
          <w:p w14:paraId="53A449CE" w14:textId="77777777" w:rsidR="00136A8E" w:rsidRPr="002600B1" w:rsidRDefault="00136A8E" w:rsidP="009C0B8A">
            <w:pPr>
              <w:rPr>
                <w:rFonts w:ascii="Arial" w:eastAsia="Arial" w:hAnsi="Arial" w:cs="Arial"/>
                <w:bCs/>
              </w:rPr>
            </w:pPr>
            <w:r w:rsidRPr="002600B1">
              <w:rPr>
                <w:rFonts w:ascii="Arial" w:eastAsia="Arial" w:hAnsi="Arial" w:cs="Arial"/>
                <w:bCs/>
              </w:rPr>
              <w:t>Cannabidiol</w:t>
            </w:r>
          </w:p>
        </w:tc>
        <w:tc>
          <w:tcPr>
            <w:tcW w:w="2415" w:type="dxa"/>
            <w:tcBorders>
              <w:top w:val="nil"/>
              <w:bottom w:val="nil"/>
            </w:tcBorders>
            <w:vAlign w:val="bottom"/>
          </w:tcPr>
          <w:p w14:paraId="60B03A3A" w14:textId="698A4623" w:rsidR="00136A8E" w:rsidRPr="002600B1" w:rsidRDefault="00136A8E" w:rsidP="00227395">
            <w:pPr>
              <w:rPr>
                <w:rFonts w:ascii="Arial" w:eastAsia="Arial" w:hAnsi="Arial" w:cs="Arial"/>
                <w:bCs/>
              </w:rPr>
            </w:pPr>
            <w:r>
              <w:rPr>
                <w:rFonts w:ascii="Arial" w:eastAsia="Arial" w:hAnsi="Arial" w:cs="Arial"/>
                <w:bCs/>
              </w:rPr>
              <w:t>7.41</w:t>
            </w:r>
            <w:r w:rsidRPr="002600B1">
              <w:rPr>
                <w:rFonts w:ascii="Arial" w:eastAsia="Arial" w:hAnsi="Arial" w:cs="Arial"/>
                <w:bCs/>
              </w:rPr>
              <w:t xml:space="preserve"> (</w:t>
            </w:r>
            <w:r>
              <w:rPr>
                <w:rFonts w:ascii="Arial" w:eastAsia="Arial" w:hAnsi="Arial" w:cs="Arial"/>
                <w:bCs/>
              </w:rPr>
              <w:t>4.24</w:t>
            </w:r>
            <w:r w:rsidRPr="002600B1">
              <w:rPr>
                <w:rFonts w:ascii="Arial" w:eastAsia="Arial" w:hAnsi="Arial" w:cs="Arial"/>
                <w:bCs/>
              </w:rPr>
              <w:t xml:space="preserve">, </w:t>
            </w:r>
            <w:r>
              <w:rPr>
                <w:rFonts w:ascii="Arial" w:eastAsia="Arial" w:hAnsi="Arial" w:cs="Arial"/>
                <w:bCs/>
              </w:rPr>
              <w:t>12.96</w:t>
            </w:r>
            <w:r w:rsidRPr="002600B1">
              <w:rPr>
                <w:rFonts w:ascii="Arial" w:eastAsia="Arial" w:hAnsi="Arial" w:cs="Arial"/>
                <w:bCs/>
              </w:rPr>
              <w:t>)</w:t>
            </w:r>
          </w:p>
        </w:tc>
        <w:tc>
          <w:tcPr>
            <w:tcW w:w="3254" w:type="dxa"/>
            <w:tcBorders>
              <w:top w:val="nil"/>
              <w:bottom w:val="nil"/>
            </w:tcBorders>
            <w:vAlign w:val="bottom"/>
          </w:tcPr>
          <w:p w14:paraId="63B6AD77" w14:textId="3C146B9B" w:rsidR="00136A8E" w:rsidRPr="002600B1" w:rsidRDefault="00136A8E" w:rsidP="00227395">
            <w:pPr>
              <w:rPr>
                <w:rFonts w:ascii="Arial" w:eastAsia="Arial" w:hAnsi="Arial" w:cs="Arial"/>
                <w:bCs/>
              </w:rPr>
            </w:pPr>
            <w:r>
              <w:rPr>
                <w:rFonts w:ascii="Arial" w:eastAsia="Arial" w:hAnsi="Arial" w:cs="Arial"/>
                <w:bCs/>
              </w:rPr>
              <w:t>6.98</w:t>
            </w:r>
            <w:r w:rsidRPr="002600B1">
              <w:rPr>
                <w:rFonts w:ascii="Arial" w:eastAsia="Arial" w:hAnsi="Arial" w:cs="Arial"/>
                <w:bCs/>
              </w:rPr>
              <w:t xml:space="preserve"> (</w:t>
            </w:r>
            <w:r>
              <w:rPr>
                <w:rFonts w:ascii="Arial" w:eastAsia="Arial" w:hAnsi="Arial" w:cs="Arial"/>
                <w:bCs/>
              </w:rPr>
              <w:t>3.94</w:t>
            </w:r>
            <w:r w:rsidRPr="002600B1">
              <w:rPr>
                <w:rFonts w:ascii="Arial" w:eastAsia="Arial" w:hAnsi="Arial" w:cs="Arial"/>
                <w:bCs/>
              </w:rPr>
              <w:t xml:space="preserve">, </w:t>
            </w:r>
            <w:r>
              <w:rPr>
                <w:rFonts w:ascii="Arial" w:eastAsia="Arial" w:hAnsi="Arial" w:cs="Arial"/>
                <w:bCs/>
              </w:rPr>
              <w:t>12.37</w:t>
            </w:r>
            <w:r w:rsidRPr="002600B1">
              <w:rPr>
                <w:rFonts w:ascii="Arial" w:eastAsia="Arial" w:hAnsi="Arial" w:cs="Arial"/>
                <w:bCs/>
              </w:rPr>
              <w:t>)</w:t>
            </w:r>
          </w:p>
        </w:tc>
        <w:tc>
          <w:tcPr>
            <w:tcW w:w="2649" w:type="dxa"/>
            <w:gridSpan w:val="2"/>
            <w:tcBorders>
              <w:top w:val="nil"/>
              <w:bottom w:val="nil"/>
            </w:tcBorders>
            <w:vAlign w:val="bottom"/>
          </w:tcPr>
          <w:p w14:paraId="7229ABBC" w14:textId="4E4579CD" w:rsidR="00136A8E" w:rsidRPr="002600B1" w:rsidRDefault="00136A8E" w:rsidP="00227395">
            <w:pPr>
              <w:rPr>
                <w:rFonts w:ascii="Arial" w:eastAsia="Arial" w:hAnsi="Arial" w:cs="Arial"/>
                <w:bCs/>
              </w:rPr>
            </w:pPr>
            <w:r>
              <w:rPr>
                <w:rFonts w:ascii="Arial" w:eastAsia="Arial" w:hAnsi="Arial" w:cs="Arial"/>
                <w:bCs/>
              </w:rPr>
              <w:t>5.12</w:t>
            </w:r>
            <w:r w:rsidRPr="002600B1">
              <w:rPr>
                <w:rFonts w:ascii="Arial" w:eastAsia="Arial" w:hAnsi="Arial" w:cs="Arial"/>
                <w:bCs/>
              </w:rPr>
              <w:t xml:space="preserve"> (2.</w:t>
            </w:r>
            <w:r>
              <w:rPr>
                <w:rFonts w:ascii="Arial" w:eastAsia="Arial" w:hAnsi="Arial" w:cs="Arial"/>
                <w:bCs/>
              </w:rPr>
              <w:t>79</w:t>
            </w:r>
            <w:r w:rsidRPr="002600B1">
              <w:rPr>
                <w:rFonts w:ascii="Arial" w:eastAsia="Arial" w:hAnsi="Arial" w:cs="Arial"/>
                <w:bCs/>
              </w:rPr>
              <w:t xml:space="preserve">, </w:t>
            </w:r>
            <w:r>
              <w:rPr>
                <w:rFonts w:ascii="Arial" w:eastAsia="Arial" w:hAnsi="Arial" w:cs="Arial"/>
                <w:bCs/>
              </w:rPr>
              <w:t>9.38</w:t>
            </w:r>
            <w:r w:rsidRPr="002600B1">
              <w:rPr>
                <w:rFonts w:ascii="Arial" w:eastAsia="Arial" w:hAnsi="Arial" w:cs="Arial"/>
                <w:bCs/>
              </w:rPr>
              <w:t>)</w:t>
            </w:r>
          </w:p>
        </w:tc>
      </w:tr>
      <w:tr w:rsidR="00136A8E" w:rsidRPr="000C41E7" w14:paraId="041F4FD3" w14:textId="77777777" w:rsidTr="005165AF">
        <w:trPr>
          <w:gridAfter w:val="3"/>
          <w:wAfter w:w="2513" w:type="dxa"/>
          <w:trHeight w:val="307"/>
        </w:trPr>
        <w:tc>
          <w:tcPr>
            <w:tcW w:w="2835" w:type="dxa"/>
            <w:tcBorders>
              <w:top w:val="nil"/>
            </w:tcBorders>
            <w:vAlign w:val="bottom"/>
          </w:tcPr>
          <w:p w14:paraId="240BD436" w14:textId="77777777" w:rsidR="00136A8E" w:rsidRPr="002600B1" w:rsidRDefault="00136A8E" w:rsidP="009C0B8A">
            <w:pPr>
              <w:rPr>
                <w:rFonts w:ascii="Arial" w:eastAsia="Arial" w:hAnsi="Arial" w:cs="Arial"/>
                <w:bCs/>
              </w:rPr>
            </w:pPr>
            <w:r w:rsidRPr="002600B1">
              <w:rPr>
                <w:rFonts w:ascii="Arial" w:eastAsia="Arial" w:hAnsi="Arial" w:cs="Arial"/>
                <w:bCs/>
              </w:rPr>
              <w:t>Synthetic cannabinoids</w:t>
            </w:r>
          </w:p>
        </w:tc>
        <w:tc>
          <w:tcPr>
            <w:tcW w:w="2415" w:type="dxa"/>
            <w:tcBorders>
              <w:top w:val="nil"/>
            </w:tcBorders>
            <w:vAlign w:val="center"/>
          </w:tcPr>
          <w:p w14:paraId="74D8EAD0" w14:textId="5FAED28A" w:rsidR="00136A8E" w:rsidRPr="002600B1" w:rsidRDefault="00136A8E" w:rsidP="00227395">
            <w:pPr>
              <w:rPr>
                <w:rFonts w:ascii="Arial" w:eastAsia="Arial" w:hAnsi="Arial" w:cs="Arial"/>
                <w:bCs/>
              </w:rPr>
            </w:pPr>
            <w:r>
              <w:rPr>
                <w:rFonts w:ascii="Arial" w:eastAsia="Arial" w:hAnsi="Arial" w:cs="Arial"/>
                <w:bCs/>
              </w:rPr>
              <w:t>27.91</w:t>
            </w:r>
            <w:r w:rsidRPr="002600B1">
              <w:rPr>
                <w:rFonts w:ascii="Arial" w:eastAsia="Arial" w:hAnsi="Arial" w:cs="Arial"/>
                <w:bCs/>
              </w:rPr>
              <w:t xml:space="preserve"> (</w:t>
            </w:r>
            <w:r>
              <w:rPr>
                <w:rFonts w:ascii="Arial" w:eastAsia="Arial" w:hAnsi="Arial" w:cs="Arial"/>
                <w:bCs/>
              </w:rPr>
              <w:t>6.01</w:t>
            </w:r>
            <w:r w:rsidRPr="002600B1">
              <w:rPr>
                <w:rFonts w:ascii="Arial" w:eastAsia="Arial" w:hAnsi="Arial" w:cs="Arial"/>
                <w:bCs/>
              </w:rPr>
              <w:t xml:space="preserve">, </w:t>
            </w:r>
            <w:r>
              <w:rPr>
                <w:rFonts w:ascii="Arial" w:eastAsia="Arial" w:hAnsi="Arial" w:cs="Arial"/>
                <w:bCs/>
              </w:rPr>
              <w:t>129.57</w:t>
            </w:r>
            <w:r w:rsidRPr="002600B1">
              <w:rPr>
                <w:rFonts w:ascii="Arial" w:eastAsia="Arial" w:hAnsi="Arial" w:cs="Arial"/>
                <w:bCs/>
              </w:rPr>
              <w:t>)</w:t>
            </w:r>
          </w:p>
        </w:tc>
        <w:tc>
          <w:tcPr>
            <w:tcW w:w="3254" w:type="dxa"/>
            <w:tcBorders>
              <w:top w:val="nil"/>
            </w:tcBorders>
            <w:vAlign w:val="center"/>
          </w:tcPr>
          <w:p w14:paraId="40B52D8A" w14:textId="446E4410" w:rsidR="00136A8E" w:rsidRPr="002600B1" w:rsidRDefault="00136A8E" w:rsidP="00227395">
            <w:pPr>
              <w:rPr>
                <w:rFonts w:ascii="Arial" w:eastAsia="Arial" w:hAnsi="Arial" w:cs="Arial"/>
                <w:bCs/>
              </w:rPr>
            </w:pPr>
            <w:r>
              <w:rPr>
                <w:rFonts w:ascii="Arial" w:eastAsia="Arial" w:hAnsi="Arial" w:cs="Arial"/>
                <w:bCs/>
              </w:rPr>
              <w:t>25.83</w:t>
            </w:r>
            <w:r w:rsidRPr="002600B1">
              <w:rPr>
                <w:rFonts w:ascii="Arial" w:eastAsia="Arial" w:hAnsi="Arial" w:cs="Arial"/>
                <w:bCs/>
              </w:rPr>
              <w:t xml:space="preserve"> (</w:t>
            </w:r>
            <w:r>
              <w:rPr>
                <w:rFonts w:ascii="Arial" w:eastAsia="Arial" w:hAnsi="Arial" w:cs="Arial"/>
                <w:bCs/>
              </w:rPr>
              <w:t>5.46</w:t>
            </w:r>
            <w:r w:rsidRPr="002600B1">
              <w:rPr>
                <w:rFonts w:ascii="Arial" w:eastAsia="Arial" w:hAnsi="Arial" w:cs="Arial"/>
                <w:bCs/>
              </w:rPr>
              <w:t xml:space="preserve">, </w:t>
            </w:r>
            <w:r>
              <w:rPr>
                <w:rFonts w:ascii="Arial" w:eastAsia="Arial" w:hAnsi="Arial" w:cs="Arial"/>
                <w:bCs/>
              </w:rPr>
              <w:t>122.28</w:t>
            </w:r>
            <w:r w:rsidRPr="002600B1">
              <w:rPr>
                <w:rFonts w:ascii="Arial" w:eastAsia="Arial" w:hAnsi="Arial" w:cs="Arial"/>
                <w:bCs/>
              </w:rPr>
              <w:t>)</w:t>
            </w:r>
          </w:p>
        </w:tc>
        <w:tc>
          <w:tcPr>
            <w:tcW w:w="2649" w:type="dxa"/>
            <w:gridSpan w:val="2"/>
            <w:tcBorders>
              <w:top w:val="nil"/>
            </w:tcBorders>
            <w:vAlign w:val="center"/>
          </w:tcPr>
          <w:p w14:paraId="01A0EA44" w14:textId="15CE1E31" w:rsidR="00136A8E" w:rsidRPr="002600B1" w:rsidRDefault="00136A8E" w:rsidP="00227395">
            <w:pPr>
              <w:rPr>
                <w:rFonts w:ascii="Arial" w:eastAsia="Arial" w:hAnsi="Arial" w:cs="Arial"/>
                <w:bCs/>
              </w:rPr>
            </w:pPr>
            <w:r>
              <w:rPr>
                <w:rFonts w:ascii="Arial" w:eastAsia="Arial" w:hAnsi="Arial" w:cs="Arial"/>
                <w:bCs/>
              </w:rPr>
              <w:t>12.20</w:t>
            </w:r>
            <w:r w:rsidRPr="002600B1">
              <w:rPr>
                <w:rFonts w:ascii="Arial" w:eastAsia="Arial" w:hAnsi="Arial" w:cs="Arial"/>
                <w:bCs/>
              </w:rPr>
              <w:t xml:space="preserve"> (2.</w:t>
            </w:r>
            <w:r>
              <w:rPr>
                <w:rFonts w:ascii="Arial" w:eastAsia="Arial" w:hAnsi="Arial" w:cs="Arial"/>
                <w:bCs/>
              </w:rPr>
              <w:t>35</w:t>
            </w:r>
            <w:r w:rsidRPr="002600B1">
              <w:rPr>
                <w:rFonts w:ascii="Arial" w:eastAsia="Arial" w:hAnsi="Arial" w:cs="Arial"/>
                <w:bCs/>
              </w:rPr>
              <w:t xml:space="preserve">, </w:t>
            </w:r>
            <w:r>
              <w:rPr>
                <w:rFonts w:ascii="Arial" w:eastAsia="Arial" w:hAnsi="Arial" w:cs="Arial"/>
                <w:bCs/>
              </w:rPr>
              <w:t>63.45</w:t>
            </w:r>
            <w:r w:rsidRPr="002600B1">
              <w:rPr>
                <w:rFonts w:ascii="Arial" w:eastAsia="Arial" w:hAnsi="Arial" w:cs="Arial"/>
                <w:bCs/>
              </w:rPr>
              <w:t>)</w:t>
            </w:r>
          </w:p>
        </w:tc>
      </w:tr>
    </w:tbl>
    <w:p w14:paraId="08B29913" w14:textId="68E4423D" w:rsidR="009C0B8A" w:rsidRPr="00F068A5" w:rsidRDefault="009C0B8A" w:rsidP="009C0B8A">
      <w:pPr>
        <w:rPr>
          <w:rFonts w:ascii="Times New Roman" w:hAnsi="Times New Roman" w:cs="Times New Roman"/>
          <w:sz w:val="24"/>
          <w:szCs w:val="24"/>
          <w:lang w:val="en-GB"/>
        </w:rPr>
      </w:pPr>
      <w:r w:rsidRPr="00F068A5">
        <w:rPr>
          <w:rFonts w:ascii="Times New Roman" w:hAnsi="Times New Roman" w:cs="Times New Roman"/>
          <w:sz w:val="24"/>
          <w:szCs w:val="24"/>
          <w:lang w:val="en-GB"/>
        </w:rPr>
        <w:t xml:space="preserve">Table </w:t>
      </w:r>
      <w:r>
        <w:rPr>
          <w:rFonts w:ascii="Times New Roman" w:hAnsi="Times New Roman" w:cs="Times New Roman"/>
          <w:sz w:val="24"/>
          <w:szCs w:val="24"/>
          <w:lang w:val="en-GB"/>
        </w:rPr>
        <w:t>S2.</w:t>
      </w:r>
      <w:r w:rsidRPr="00F068A5">
        <w:rPr>
          <w:rFonts w:ascii="Times New Roman" w:hAnsi="Times New Roman" w:cs="Times New Roman"/>
          <w:sz w:val="24"/>
          <w:szCs w:val="24"/>
          <w:lang w:val="en-GB"/>
        </w:rPr>
        <w:t xml:space="preserve"> Odds ratio (95% confidence interval) for association between lifetime cannabis, </w:t>
      </w:r>
      <w:r>
        <w:rPr>
          <w:rFonts w:ascii="Times New Roman" w:hAnsi="Times New Roman" w:cs="Times New Roman"/>
          <w:sz w:val="24"/>
          <w:szCs w:val="24"/>
          <w:lang w:val="en-GB"/>
        </w:rPr>
        <w:t>c</w:t>
      </w:r>
      <w:r w:rsidRPr="001173D8">
        <w:rPr>
          <w:rFonts w:ascii="Times New Roman" w:hAnsi="Times New Roman" w:cs="Times New Roman"/>
          <w:sz w:val="24"/>
          <w:szCs w:val="24"/>
          <w:lang w:val="en-GB"/>
        </w:rPr>
        <w:t>annabidiol</w:t>
      </w:r>
      <w:r w:rsidRPr="00F068A5">
        <w:rPr>
          <w:rFonts w:ascii="Times New Roman" w:hAnsi="Times New Roman" w:cs="Times New Roman"/>
          <w:sz w:val="24"/>
          <w:szCs w:val="24"/>
          <w:lang w:val="en-GB"/>
        </w:rPr>
        <w:t xml:space="preserve"> and synthetic cannabinoid use with probable depressive disorder</w:t>
      </w:r>
      <w:r>
        <w:rPr>
          <w:rFonts w:ascii="Times New Roman" w:hAnsi="Times New Roman" w:cs="Times New Roman"/>
          <w:sz w:val="24"/>
          <w:szCs w:val="24"/>
          <w:lang w:val="en-GB"/>
        </w:rPr>
        <w:t>, generalised anxiety disorder, conduct disorder and auditory hallucinations in the sample with no missing data (n = 3491)</w:t>
      </w:r>
    </w:p>
    <w:p w14:paraId="45B2BC28" w14:textId="77777777" w:rsidR="00227395" w:rsidRDefault="00227395" w:rsidP="00227395">
      <w:r w:rsidRPr="009D332E">
        <w:rPr>
          <w:rFonts w:ascii="Arial" w:hAnsi="Arial" w:cs="Arial"/>
          <w:sz w:val="20"/>
          <w:szCs w:val="20"/>
          <w:vertAlign w:val="superscript"/>
        </w:rPr>
        <w:t>a</w:t>
      </w:r>
      <w:r>
        <w:rPr>
          <w:rFonts w:ascii="Arial" w:hAnsi="Arial" w:cs="Arial"/>
          <w:sz w:val="20"/>
          <w:szCs w:val="20"/>
        </w:rPr>
        <w:t xml:space="preserve"> </w:t>
      </w:r>
      <w:proofErr w:type="gramStart"/>
      <w:r>
        <w:rPr>
          <w:rFonts w:ascii="Arial" w:hAnsi="Arial" w:cs="Arial"/>
          <w:sz w:val="20"/>
          <w:szCs w:val="20"/>
        </w:rPr>
        <w:t>S</w:t>
      </w:r>
      <w:r w:rsidRPr="0089176A">
        <w:rPr>
          <w:rFonts w:ascii="Arial" w:hAnsi="Arial" w:cs="Arial"/>
          <w:sz w:val="20"/>
          <w:szCs w:val="20"/>
        </w:rPr>
        <w:t>ociodemographic factors</w:t>
      </w:r>
      <w:proofErr w:type="gramEnd"/>
      <w:r w:rsidRPr="0089176A">
        <w:rPr>
          <w:rFonts w:ascii="Arial" w:hAnsi="Arial" w:cs="Arial"/>
          <w:sz w:val="20"/>
          <w:szCs w:val="20"/>
        </w:rPr>
        <w:t xml:space="preserve"> </w:t>
      </w:r>
      <w:r>
        <w:rPr>
          <w:rFonts w:ascii="Arial" w:hAnsi="Arial" w:cs="Arial"/>
          <w:sz w:val="20"/>
          <w:szCs w:val="20"/>
        </w:rPr>
        <w:t>comprised: gender identity,</w:t>
      </w:r>
      <w:r w:rsidRPr="00832518">
        <w:rPr>
          <w:rFonts w:ascii="Arial" w:hAnsi="Arial" w:cs="Arial"/>
          <w:sz w:val="20"/>
          <w:szCs w:val="20"/>
        </w:rPr>
        <w:t xml:space="preserve"> free school meal entitlement and living with an employed parent</w:t>
      </w:r>
      <w:r>
        <w:rPr>
          <w:rFonts w:ascii="Arial" w:hAnsi="Arial" w:cs="Arial"/>
          <w:sz w:val="20"/>
          <w:szCs w:val="20"/>
        </w:rPr>
        <w:t>.</w:t>
      </w:r>
    </w:p>
    <w:p w14:paraId="68BCF0E4" w14:textId="337258C9" w:rsidR="00EE2297" w:rsidRPr="00227395" w:rsidRDefault="00EE2297">
      <w:pPr>
        <w:rPr>
          <w:rFonts w:ascii="Times New Roman" w:hAnsi="Times New Roman" w:cs="Times New Roman"/>
          <w:sz w:val="24"/>
          <w:szCs w:val="24"/>
        </w:rPr>
      </w:pPr>
    </w:p>
    <w:p w14:paraId="44C4D775" w14:textId="4E8A856F" w:rsidR="00EE2297" w:rsidRDefault="00EE2297">
      <w:pPr>
        <w:rPr>
          <w:rFonts w:ascii="Times New Roman" w:hAnsi="Times New Roman" w:cs="Times New Roman"/>
          <w:sz w:val="24"/>
          <w:szCs w:val="24"/>
          <w:lang w:val="en-GB"/>
        </w:rPr>
      </w:pPr>
    </w:p>
    <w:p w14:paraId="332DDCAD" w14:textId="01779B2A" w:rsidR="00EE2297" w:rsidRDefault="00EE2297">
      <w:pPr>
        <w:rPr>
          <w:rFonts w:ascii="Times New Roman" w:hAnsi="Times New Roman" w:cs="Times New Roman"/>
          <w:sz w:val="24"/>
          <w:szCs w:val="24"/>
          <w:lang w:val="en-GB"/>
        </w:rPr>
      </w:pPr>
    </w:p>
    <w:p w14:paraId="24B789EC" w14:textId="2949684F" w:rsidR="00F17892" w:rsidRDefault="00F17892" w:rsidP="00F17892">
      <w:pPr>
        <w:rPr>
          <w:rFonts w:ascii="Times New Roman" w:hAnsi="Times New Roman" w:cs="Times New Roman"/>
          <w:sz w:val="24"/>
          <w:szCs w:val="24"/>
          <w:lang w:val="en-GB"/>
        </w:rPr>
      </w:pPr>
      <w:r>
        <w:rPr>
          <w:rFonts w:ascii="Times New Roman" w:hAnsi="Times New Roman" w:cs="Times New Roman"/>
          <w:sz w:val="24"/>
          <w:szCs w:val="24"/>
          <w:lang w:val="en-GB"/>
        </w:rPr>
        <w:lastRenderedPageBreak/>
        <w:t>Table S3.</w:t>
      </w:r>
      <w:r w:rsidRPr="003B0C88">
        <w:rPr>
          <w:rFonts w:ascii="Times New Roman" w:hAnsi="Times New Roman" w:cs="Times New Roman"/>
          <w:sz w:val="24"/>
          <w:szCs w:val="24"/>
          <w:lang w:val="en-GB"/>
        </w:rPr>
        <w:t xml:space="preserve"> </w:t>
      </w:r>
      <w:r w:rsidRPr="00F068A5">
        <w:rPr>
          <w:rFonts w:ascii="Times New Roman" w:hAnsi="Times New Roman" w:cs="Times New Roman"/>
          <w:sz w:val="24"/>
          <w:szCs w:val="24"/>
          <w:lang w:val="en-GB"/>
        </w:rPr>
        <w:t xml:space="preserve">Odds ratio (95% confidence interval) for association between lifetime cannabis, </w:t>
      </w:r>
      <w:r>
        <w:rPr>
          <w:rFonts w:ascii="Times New Roman" w:hAnsi="Times New Roman" w:cs="Times New Roman"/>
          <w:sz w:val="24"/>
          <w:szCs w:val="24"/>
          <w:lang w:val="en-GB"/>
        </w:rPr>
        <w:t>c</w:t>
      </w:r>
      <w:r w:rsidRPr="001173D8">
        <w:rPr>
          <w:rFonts w:ascii="Times New Roman" w:hAnsi="Times New Roman" w:cs="Times New Roman"/>
          <w:sz w:val="24"/>
          <w:szCs w:val="24"/>
          <w:lang w:val="en-GB"/>
        </w:rPr>
        <w:t>annabidiol</w:t>
      </w:r>
      <w:r w:rsidRPr="00F068A5">
        <w:rPr>
          <w:rFonts w:ascii="Times New Roman" w:hAnsi="Times New Roman" w:cs="Times New Roman"/>
          <w:sz w:val="24"/>
          <w:szCs w:val="24"/>
          <w:lang w:val="en-GB"/>
        </w:rPr>
        <w:t xml:space="preserve"> and synthetic cannabinoid use with probable depressive disorder</w:t>
      </w:r>
      <w:r>
        <w:rPr>
          <w:rFonts w:ascii="Times New Roman" w:hAnsi="Times New Roman" w:cs="Times New Roman"/>
          <w:sz w:val="24"/>
          <w:szCs w:val="24"/>
          <w:lang w:val="en-GB"/>
        </w:rPr>
        <w:t xml:space="preserve">, generalised anxiety disorder, and conduct disorder in individuals reporting an </w:t>
      </w:r>
      <w:r w:rsidRPr="00853618">
        <w:rPr>
          <w:rFonts w:ascii="Times New Roman" w:hAnsi="Times New Roman" w:cs="Times New Roman"/>
          <w:sz w:val="24"/>
          <w:szCs w:val="24"/>
          <w:lang w:val="en-GB"/>
        </w:rPr>
        <w:t>auditory hallucination</w:t>
      </w:r>
      <w:r>
        <w:rPr>
          <w:rFonts w:ascii="Times New Roman" w:hAnsi="Times New Roman" w:cs="Times New Roman"/>
          <w:sz w:val="24"/>
          <w:szCs w:val="24"/>
          <w:lang w:val="en-GB"/>
        </w:rPr>
        <w:t xml:space="preserve"> </w:t>
      </w:r>
      <w:r w:rsidR="00B53BC9" w:rsidRPr="00B53BC9">
        <w:rPr>
          <w:rFonts w:ascii="Times New Roman" w:hAnsi="Times New Roman" w:cs="Times New Roman"/>
          <w:sz w:val="24"/>
          <w:szCs w:val="24"/>
          <w:lang w:val="en-GB"/>
        </w:rPr>
        <w:t xml:space="preserve">in the sample with no missing data </w:t>
      </w:r>
      <w:r>
        <w:rPr>
          <w:rFonts w:ascii="Times New Roman" w:hAnsi="Times New Roman" w:cs="Times New Roman"/>
          <w:sz w:val="24"/>
          <w:szCs w:val="24"/>
          <w:lang w:val="en-GB"/>
        </w:rPr>
        <w:t>(n = 447)</w:t>
      </w:r>
    </w:p>
    <w:tbl>
      <w:tblPr>
        <w:tblStyle w:val="TableGrid"/>
        <w:tblpPr w:leftFromText="180" w:rightFromText="180" w:vertAnchor="text" w:horzAnchor="margin" w:tblpY="82"/>
        <w:tblW w:w="1231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836"/>
        <w:gridCol w:w="2415"/>
        <w:gridCol w:w="3396"/>
        <w:gridCol w:w="3572"/>
        <w:gridCol w:w="99"/>
      </w:tblGrid>
      <w:tr w:rsidR="00136A8E" w:rsidRPr="009F21B3" w14:paraId="6E13DB2D" w14:textId="77777777" w:rsidTr="005165AF">
        <w:trPr>
          <w:trHeight w:val="328"/>
        </w:trPr>
        <w:tc>
          <w:tcPr>
            <w:tcW w:w="2836" w:type="dxa"/>
            <w:tcBorders>
              <w:bottom w:val="single" w:sz="4" w:space="0" w:color="auto"/>
            </w:tcBorders>
            <w:vAlign w:val="bottom"/>
          </w:tcPr>
          <w:p w14:paraId="3032F30F" w14:textId="77777777" w:rsidR="00136A8E" w:rsidRPr="000C41E7" w:rsidRDefault="00136A8E" w:rsidP="00341B31">
            <w:pPr>
              <w:rPr>
                <w:rFonts w:ascii="Arial" w:hAnsi="Arial" w:cs="Arial"/>
              </w:rPr>
            </w:pPr>
          </w:p>
        </w:tc>
        <w:tc>
          <w:tcPr>
            <w:tcW w:w="9482" w:type="dxa"/>
            <w:gridSpan w:val="4"/>
            <w:tcBorders>
              <w:bottom w:val="single" w:sz="4" w:space="0" w:color="auto"/>
            </w:tcBorders>
            <w:vAlign w:val="bottom"/>
          </w:tcPr>
          <w:p w14:paraId="62C6C4EB" w14:textId="77777777" w:rsidR="00136A8E" w:rsidRPr="009F21B3" w:rsidRDefault="00136A8E" w:rsidP="00341B31">
            <w:pPr>
              <w:jc w:val="center"/>
              <w:rPr>
                <w:rFonts w:ascii="Arial" w:hAnsi="Arial" w:cs="Arial"/>
                <w:b/>
              </w:rPr>
            </w:pPr>
            <w:r w:rsidRPr="009F21B3">
              <w:rPr>
                <w:rFonts w:ascii="Arial" w:eastAsia="Arial" w:hAnsi="Arial" w:cs="Arial"/>
                <w:b/>
                <w:lang w:val="en-GB"/>
              </w:rPr>
              <w:t>Very distressed by</w:t>
            </w:r>
            <w:r w:rsidRPr="009F21B3">
              <w:t xml:space="preserve"> </w:t>
            </w:r>
            <w:r w:rsidRPr="009F21B3">
              <w:rPr>
                <w:rFonts w:ascii="Arial" w:eastAsia="Arial" w:hAnsi="Arial" w:cs="Arial"/>
                <w:b/>
                <w:lang w:val="en-GB"/>
              </w:rPr>
              <w:t>an auditory hallucination</w:t>
            </w:r>
          </w:p>
        </w:tc>
      </w:tr>
      <w:tr w:rsidR="00136A8E" w:rsidRPr="009F21B3" w14:paraId="4FDD92E9" w14:textId="77777777" w:rsidTr="005165AF">
        <w:trPr>
          <w:trHeight w:val="309"/>
        </w:trPr>
        <w:tc>
          <w:tcPr>
            <w:tcW w:w="2836" w:type="dxa"/>
            <w:tcBorders>
              <w:bottom w:val="single" w:sz="4" w:space="0" w:color="auto"/>
            </w:tcBorders>
            <w:vAlign w:val="bottom"/>
          </w:tcPr>
          <w:p w14:paraId="0ACC38B9" w14:textId="77777777" w:rsidR="00136A8E" w:rsidRPr="009F21B3" w:rsidRDefault="00136A8E" w:rsidP="00227395">
            <w:pPr>
              <w:rPr>
                <w:rFonts w:ascii="Arial" w:hAnsi="Arial" w:cs="Arial"/>
                <w:b/>
                <w:bCs/>
              </w:rPr>
            </w:pPr>
            <w:r w:rsidRPr="009F21B3">
              <w:rPr>
                <w:rFonts w:ascii="Arial" w:hAnsi="Arial" w:cs="Arial"/>
                <w:b/>
                <w:bCs/>
              </w:rPr>
              <w:t>Exposure variable</w:t>
            </w:r>
          </w:p>
        </w:tc>
        <w:tc>
          <w:tcPr>
            <w:tcW w:w="2415" w:type="dxa"/>
            <w:tcBorders>
              <w:bottom w:val="single" w:sz="4" w:space="0" w:color="auto"/>
            </w:tcBorders>
            <w:vAlign w:val="bottom"/>
          </w:tcPr>
          <w:p w14:paraId="57A8CFEC" w14:textId="640E5168" w:rsidR="00136A8E" w:rsidRPr="009F21B3" w:rsidRDefault="00136A8E" w:rsidP="00227395">
            <w:pPr>
              <w:rPr>
                <w:rFonts w:ascii="Arial" w:hAnsi="Arial" w:cs="Arial"/>
              </w:rPr>
            </w:pPr>
            <w:r>
              <w:rPr>
                <w:rFonts w:ascii="Arial" w:hAnsi="Arial" w:cs="Arial"/>
                <w:b/>
                <w:bCs/>
              </w:rPr>
              <w:t>Unadjusted</w:t>
            </w:r>
          </w:p>
        </w:tc>
        <w:tc>
          <w:tcPr>
            <w:tcW w:w="3396" w:type="dxa"/>
            <w:tcBorders>
              <w:bottom w:val="single" w:sz="4" w:space="0" w:color="auto"/>
            </w:tcBorders>
            <w:vAlign w:val="bottom"/>
          </w:tcPr>
          <w:p w14:paraId="023D6BDA" w14:textId="3DE38717" w:rsidR="00136A8E" w:rsidRPr="009F21B3" w:rsidRDefault="00136A8E" w:rsidP="00227395">
            <w:pPr>
              <w:rPr>
                <w:rFonts w:ascii="Arial" w:hAnsi="Arial" w:cs="Arial"/>
                <w:b/>
                <w:bCs/>
              </w:rPr>
            </w:pPr>
            <w:r>
              <w:rPr>
                <w:rFonts w:ascii="Arial" w:hAnsi="Arial" w:cs="Arial"/>
                <w:b/>
                <w:bCs/>
              </w:rPr>
              <w:t>Adjusted for sociodemographic factors</w:t>
            </w:r>
            <w:r w:rsidRPr="009D332E">
              <w:rPr>
                <w:rFonts w:ascii="Arial" w:hAnsi="Arial" w:cs="Arial"/>
                <w:sz w:val="20"/>
                <w:szCs w:val="20"/>
                <w:vertAlign w:val="superscript"/>
              </w:rPr>
              <w:t xml:space="preserve"> a</w:t>
            </w:r>
          </w:p>
        </w:tc>
        <w:tc>
          <w:tcPr>
            <w:tcW w:w="3671" w:type="dxa"/>
            <w:gridSpan w:val="2"/>
            <w:tcBorders>
              <w:bottom w:val="single" w:sz="4" w:space="0" w:color="auto"/>
            </w:tcBorders>
          </w:tcPr>
          <w:p w14:paraId="095F38E1" w14:textId="231CD2EE" w:rsidR="00136A8E" w:rsidRPr="009F21B3" w:rsidRDefault="00136A8E" w:rsidP="00227395">
            <w:pPr>
              <w:rPr>
                <w:rFonts w:ascii="Arial" w:hAnsi="Arial" w:cs="Arial"/>
                <w:b/>
                <w:bCs/>
              </w:rPr>
            </w:pPr>
            <w:r>
              <w:rPr>
                <w:rFonts w:ascii="Arial" w:hAnsi="Arial" w:cs="Arial"/>
                <w:b/>
                <w:bCs/>
              </w:rPr>
              <w:t>Additionally adjusted for weekly smoking</w:t>
            </w:r>
          </w:p>
        </w:tc>
      </w:tr>
      <w:tr w:rsidR="00136A8E" w:rsidRPr="009F21B3" w14:paraId="0B396B0D" w14:textId="77777777" w:rsidTr="005165AF">
        <w:trPr>
          <w:trHeight w:val="328"/>
        </w:trPr>
        <w:tc>
          <w:tcPr>
            <w:tcW w:w="2836" w:type="dxa"/>
            <w:tcBorders>
              <w:top w:val="single" w:sz="4" w:space="0" w:color="auto"/>
              <w:bottom w:val="nil"/>
            </w:tcBorders>
            <w:vAlign w:val="bottom"/>
          </w:tcPr>
          <w:p w14:paraId="0259DF4F" w14:textId="77777777" w:rsidR="00136A8E" w:rsidRPr="009F21B3" w:rsidRDefault="00136A8E" w:rsidP="00341B31">
            <w:pPr>
              <w:rPr>
                <w:rFonts w:ascii="Arial" w:hAnsi="Arial" w:cs="Arial"/>
                <w:bCs/>
              </w:rPr>
            </w:pPr>
            <w:r w:rsidRPr="009F21B3">
              <w:rPr>
                <w:rFonts w:ascii="Arial" w:eastAsia="Arial" w:hAnsi="Arial" w:cs="Arial"/>
                <w:bCs/>
              </w:rPr>
              <w:t>Cannabis</w:t>
            </w:r>
          </w:p>
        </w:tc>
        <w:tc>
          <w:tcPr>
            <w:tcW w:w="2415" w:type="dxa"/>
            <w:tcBorders>
              <w:top w:val="single" w:sz="4" w:space="0" w:color="auto"/>
              <w:bottom w:val="nil"/>
            </w:tcBorders>
            <w:vAlign w:val="bottom"/>
          </w:tcPr>
          <w:p w14:paraId="4CD88FA6" w14:textId="52DF0466" w:rsidR="00136A8E" w:rsidRPr="009F21B3" w:rsidRDefault="00136A8E" w:rsidP="00227395">
            <w:pPr>
              <w:rPr>
                <w:rFonts w:ascii="Arial" w:hAnsi="Arial" w:cs="Arial"/>
                <w:bCs/>
              </w:rPr>
            </w:pPr>
            <w:r>
              <w:rPr>
                <w:rFonts w:ascii="Arial" w:eastAsia="Arial" w:hAnsi="Arial" w:cs="Arial"/>
                <w:bCs/>
              </w:rPr>
              <w:t>2.83</w:t>
            </w:r>
            <w:r w:rsidRPr="009F21B3">
              <w:rPr>
                <w:rFonts w:ascii="Arial" w:eastAsia="Arial" w:hAnsi="Arial" w:cs="Arial"/>
                <w:bCs/>
              </w:rPr>
              <w:t xml:space="preserve"> (</w:t>
            </w:r>
            <w:r>
              <w:rPr>
                <w:rFonts w:ascii="Arial" w:eastAsia="Arial" w:hAnsi="Arial" w:cs="Arial"/>
                <w:bCs/>
              </w:rPr>
              <w:t>1.38</w:t>
            </w:r>
            <w:r w:rsidRPr="009F21B3">
              <w:rPr>
                <w:rFonts w:ascii="Arial" w:eastAsia="Arial" w:hAnsi="Arial" w:cs="Arial"/>
                <w:bCs/>
              </w:rPr>
              <w:t xml:space="preserve">, </w:t>
            </w:r>
            <w:r>
              <w:rPr>
                <w:rFonts w:ascii="Arial" w:eastAsia="Arial" w:hAnsi="Arial" w:cs="Arial"/>
                <w:bCs/>
              </w:rPr>
              <w:t>5.81</w:t>
            </w:r>
            <w:r w:rsidRPr="009F21B3">
              <w:rPr>
                <w:rFonts w:ascii="Arial" w:eastAsia="Arial" w:hAnsi="Arial" w:cs="Arial"/>
                <w:bCs/>
              </w:rPr>
              <w:t>)</w:t>
            </w:r>
          </w:p>
        </w:tc>
        <w:tc>
          <w:tcPr>
            <w:tcW w:w="3396" w:type="dxa"/>
            <w:tcBorders>
              <w:top w:val="single" w:sz="4" w:space="0" w:color="auto"/>
              <w:bottom w:val="nil"/>
            </w:tcBorders>
            <w:vAlign w:val="bottom"/>
          </w:tcPr>
          <w:p w14:paraId="2B0BA4C1" w14:textId="003A256F" w:rsidR="00136A8E" w:rsidRPr="009F21B3" w:rsidRDefault="00136A8E" w:rsidP="00227395">
            <w:pPr>
              <w:rPr>
                <w:rFonts w:ascii="Arial" w:hAnsi="Arial" w:cs="Arial"/>
                <w:bCs/>
              </w:rPr>
            </w:pPr>
            <w:r>
              <w:rPr>
                <w:rFonts w:ascii="Arial" w:eastAsia="Arial" w:hAnsi="Arial" w:cs="Arial"/>
                <w:bCs/>
              </w:rPr>
              <w:t>2.79</w:t>
            </w:r>
            <w:r w:rsidRPr="009F21B3">
              <w:rPr>
                <w:rFonts w:ascii="Arial" w:eastAsia="Arial" w:hAnsi="Arial" w:cs="Arial"/>
                <w:bCs/>
              </w:rPr>
              <w:t xml:space="preserve"> (</w:t>
            </w:r>
            <w:r>
              <w:rPr>
                <w:rFonts w:ascii="Arial" w:eastAsia="Arial" w:hAnsi="Arial" w:cs="Arial"/>
                <w:bCs/>
              </w:rPr>
              <w:t>1.35</w:t>
            </w:r>
            <w:r w:rsidRPr="009F21B3">
              <w:rPr>
                <w:rFonts w:ascii="Arial" w:eastAsia="Arial" w:hAnsi="Arial" w:cs="Arial"/>
                <w:bCs/>
              </w:rPr>
              <w:t xml:space="preserve">, </w:t>
            </w:r>
            <w:r>
              <w:rPr>
                <w:rFonts w:ascii="Arial" w:eastAsia="Arial" w:hAnsi="Arial" w:cs="Arial"/>
                <w:bCs/>
              </w:rPr>
              <w:t>5.81</w:t>
            </w:r>
            <w:r w:rsidRPr="009F21B3">
              <w:rPr>
                <w:rFonts w:ascii="Arial" w:eastAsia="Arial" w:hAnsi="Arial" w:cs="Arial"/>
                <w:bCs/>
              </w:rPr>
              <w:t>)</w:t>
            </w:r>
          </w:p>
        </w:tc>
        <w:tc>
          <w:tcPr>
            <w:tcW w:w="3671" w:type="dxa"/>
            <w:gridSpan w:val="2"/>
            <w:tcBorders>
              <w:top w:val="single" w:sz="4" w:space="0" w:color="auto"/>
              <w:bottom w:val="nil"/>
            </w:tcBorders>
            <w:vAlign w:val="bottom"/>
          </w:tcPr>
          <w:p w14:paraId="78BC5B99" w14:textId="43B1877A" w:rsidR="00136A8E" w:rsidRPr="001D76D6" w:rsidRDefault="00136A8E" w:rsidP="00227395">
            <w:pPr>
              <w:rPr>
                <w:rFonts w:ascii="Arial" w:eastAsia="Arial" w:hAnsi="Arial" w:cs="Arial"/>
                <w:bCs/>
              </w:rPr>
            </w:pPr>
            <w:r w:rsidRPr="001D76D6">
              <w:rPr>
                <w:rFonts w:ascii="Arial" w:eastAsia="Arial" w:hAnsi="Arial" w:cs="Arial"/>
                <w:bCs/>
              </w:rPr>
              <w:t>3.</w:t>
            </w:r>
            <w:r>
              <w:rPr>
                <w:rFonts w:ascii="Arial" w:eastAsia="Arial" w:hAnsi="Arial" w:cs="Arial"/>
                <w:bCs/>
              </w:rPr>
              <w:t>19</w:t>
            </w:r>
            <w:r w:rsidRPr="001D76D6">
              <w:rPr>
                <w:rFonts w:ascii="Arial" w:eastAsia="Arial" w:hAnsi="Arial" w:cs="Arial"/>
                <w:bCs/>
              </w:rPr>
              <w:t xml:space="preserve"> (1.</w:t>
            </w:r>
            <w:r>
              <w:rPr>
                <w:rFonts w:ascii="Arial" w:eastAsia="Arial" w:hAnsi="Arial" w:cs="Arial"/>
                <w:bCs/>
              </w:rPr>
              <w:t>38</w:t>
            </w:r>
            <w:r w:rsidRPr="001D76D6">
              <w:rPr>
                <w:rFonts w:ascii="Arial" w:eastAsia="Arial" w:hAnsi="Arial" w:cs="Arial"/>
                <w:bCs/>
              </w:rPr>
              <w:t xml:space="preserve">, </w:t>
            </w:r>
            <w:r>
              <w:rPr>
                <w:rFonts w:ascii="Arial" w:eastAsia="Arial" w:hAnsi="Arial" w:cs="Arial"/>
                <w:bCs/>
              </w:rPr>
              <w:t>7.36</w:t>
            </w:r>
            <w:r w:rsidRPr="001D76D6">
              <w:rPr>
                <w:rFonts w:ascii="Arial" w:eastAsia="Arial" w:hAnsi="Arial" w:cs="Arial"/>
                <w:bCs/>
              </w:rPr>
              <w:t>)</w:t>
            </w:r>
          </w:p>
        </w:tc>
      </w:tr>
      <w:tr w:rsidR="00136A8E" w:rsidRPr="009F21B3" w14:paraId="7A9B3955" w14:textId="77777777" w:rsidTr="005165AF">
        <w:trPr>
          <w:trHeight w:val="309"/>
        </w:trPr>
        <w:tc>
          <w:tcPr>
            <w:tcW w:w="2836" w:type="dxa"/>
            <w:tcBorders>
              <w:top w:val="nil"/>
              <w:bottom w:val="nil"/>
            </w:tcBorders>
            <w:vAlign w:val="bottom"/>
          </w:tcPr>
          <w:p w14:paraId="34CC81E7" w14:textId="77777777" w:rsidR="00136A8E" w:rsidRPr="009F21B3" w:rsidRDefault="00136A8E" w:rsidP="00341B31">
            <w:pPr>
              <w:rPr>
                <w:rFonts w:ascii="Arial" w:hAnsi="Arial" w:cs="Arial"/>
                <w:bCs/>
              </w:rPr>
            </w:pPr>
            <w:r w:rsidRPr="009F21B3">
              <w:rPr>
                <w:rFonts w:ascii="Arial" w:eastAsia="Arial" w:hAnsi="Arial" w:cs="Arial"/>
                <w:bCs/>
              </w:rPr>
              <w:t>Cannabidiol</w:t>
            </w:r>
          </w:p>
        </w:tc>
        <w:tc>
          <w:tcPr>
            <w:tcW w:w="2415" w:type="dxa"/>
            <w:tcBorders>
              <w:top w:val="nil"/>
              <w:bottom w:val="nil"/>
            </w:tcBorders>
            <w:vAlign w:val="bottom"/>
          </w:tcPr>
          <w:p w14:paraId="24A04CE4" w14:textId="206DC0AF" w:rsidR="00136A8E" w:rsidRPr="009F21B3" w:rsidRDefault="00136A8E" w:rsidP="00227395">
            <w:pPr>
              <w:rPr>
                <w:rFonts w:ascii="Arial" w:hAnsi="Arial" w:cs="Arial"/>
                <w:bCs/>
              </w:rPr>
            </w:pPr>
            <w:r>
              <w:rPr>
                <w:rFonts w:ascii="Arial" w:eastAsia="Arial" w:hAnsi="Arial" w:cs="Arial"/>
                <w:bCs/>
              </w:rPr>
              <w:t>1.37</w:t>
            </w:r>
            <w:r w:rsidRPr="009F21B3">
              <w:rPr>
                <w:rFonts w:ascii="Arial" w:eastAsia="Arial" w:hAnsi="Arial" w:cs="Arial"/>
                <w:bCs/>
              </w:rPr>
              <w:t xml:space="preserve"> (</w:t>
            </w:r>
            <w:r>
              <w:rPr>
                <w:rFonts w:ascii="Arial" w:eastAsia="Arial" w:hAnsi="Arial" w:cs="Arial"/>
                <w:bCs/>
              </w:rPr>
              <w:t>0.43</w:t>
            </w:r>
            <w:r w:rsidRPr="009F21B3">
              <w:rPr>
                <w:rFonts w:ascii="Arial" w:eastAsia="Arial" w:hAnsi="Arial" w:cs="Arial"/>
                <w:bCs/>
              </w:rPr>
              <w:t xml:space="preserve">, </w:t>
            </w:r>
            <w:r>
              <w:rPr>
                <w:rFonts w:ascii="Arial" w:eastAsia="Arial" w:hAnsi="Arial" w:cs="Arial"/>
                <w:bCs/>
              </w:rPr>
              <w:t>4.35</w:t>
            </w:r>
            <w:r w:rsidRPr="009F21B3">
              <w:rPr>
                <w:rFonts w:ascii="Arial" w:eastAsia="Arial" w:hAnsi="Arial" w:cs="Arial"/>
                <w:bCs/>
              </w:rPr>
              <w:t>)</w:t>
            </w:r>
          </w:p>
        </w:tc>
        <w:tc>
          <w:tcPr>
            <w:tcW w:w="3396" w:type="dxa"/>
            <w:tcBorders>
              <w:top w:val="nil"/>
              <w:bottom w:val="nil"/>
            </w:tcBorders>
            <w:vAlign w:val="bottom"/>
          </w:tcPr>
          <w:p w14:paraId="34B295BB" w14:textId="474F01B9" w:rsidR="00136A8E" w:rsidRPr="009F21B3" w:rsidRDefault="00136A8E" w:rsidP="00227395">
            <w:pPr>
              <w:rPr>
                <w:rFonts w:ascii="Arial" w:hAnsi="Arial" w:cs="Arial"/>
                <w:bCs/>
              </w:rPr>
            </w:pPr>
            <w:r>
              <w:rPr>
                <w:rFonts w:ascii="Arial" w:eastAsia="Arial" w:hAnsi="Arial" w:cs="Arial"/>
                <w:bCs/>
              </w:rPr>
              <w:t>1.41</w:t>
            </w:r>
            <w:r w:rsidRPr="009F21B3">
              <w:rPr>
                <w:rFonts w:ascii="Arial" w:eastAsia="Arial" w:hAnsi="Arial" w:cs="Arial"/>
                <w:bCs/>
              </w:rPr>
              <w:t xml:space="preserve"> (</w:t>
            </w:r>
            <w:r>
              <w:rPr>
                <w:rFonts w:ascii="Arial" w:eastAsia="Arial" w:hAnsi="Arial" w:cs="Arial"/>
                <w:bCs/>
              </w:rPr>
              <w:t>0.43</w:t>
            </w:r>
            <w:r w:rsidRPr="009F21B3">
              <w:rPr>
                <w:rFonts w:ascii="Arial" w:eastAsia="Arial" w:hAnsi="Arial" w:cs="Arial"/>
                <w:bCs/>
              </w:rPr>
              <w:t xml:space="preserve">, </w:t>
            </w:r>
            <w:r>
              <w:rPr>
                <w:rFonts w:ascii="Arial" w:eastAsia="Arial" w:hAnsi="Arial" w:cs="Arial"/>
                <w:bCs/>
              </w:rPr>
              <w:t>4.64</w:t>
            </w:r>
            <w:r w:rsidRPr="009F21B3">
              <w:rPr>
                <w:rFonts w:ascii="Arial" w:eastAsia="Arial" w:hAnsi="Arial" w:cs="Arial"/>
                <w:bCs/>
              </w:rPr>
              <w:t>)</w:t>
            </w:r>
          </w:p>
        </w:tc>
        <w:tc>
          <w:tcPr>
            <w:tcW w:w="3671" w:type="dxa"/>
            <w:gridSpan w:val="2"/>
            <w:tcBorders>
              <w:top w:val="nil"/>
              <w:bottom w:val="nil"/>
            </w:tcBorders>
            <w:vAlign w:val="bottom"/>
          </w:tcPr>
          <w:p w14:paraId="4226E4AD" w14:textId="7876727B" w:rsidR="00136A8E" w:rsidRPr="009F21B3" w:rsidRDefault="00136A8E" w:rsidP="00227395">
            <w:pPr>
              <w:rPr>
                <w:rFonts w:ascii="Arial" w:eastAsia="Arial" w:hAnsi="Arial" w:cs="Arial"/>
                <w:bCs/>
              </w:rPr>
            </w:pPr>
            <w:r>
              <w:rPr>
                <w:rFonts w:ascii="Arial" w:eastAsia="Arial" w:hAnsi="Arial" w:cs="Arial"/>
                <w:bCs/>
              </w:rPr>
              <w:t>1.23</w:t>
            </w:r>
            <w:r w:rsidRPr="009F21B3">
              <w:rPr>
                <w:rFonts w:ascii="Arial" w:eastAsia="Arial" w:hAnsi="Arial" w:cs="Arial"/>
                <w:bCs/>
              </w:rPr>
              <w:t xml:space="preserve"> (</w:t>
            </w:r>
            <w:r>
              <w:rPr>
                <w:rFonts w:ascii="Arial" w:eastAsia="Arial" w:hAnsi="Arial" w:cs="Arial"/>
                <w:bCs/>
              </w:rPr>
              <w:t>0.34</w:t>
            </w:r>
            <w:r w:rsidRPr="009F21B3">
              <w:rPr>
                <w:rFonts w:ascii="Arial" w:eastAsia="Arial" w:hAnsi="Arial" w:cs="Arial"/>
                <w:bCs/>
              </w:rPr>
              <w:t xml:space="preserve">, </w:t>
            </w:r>
            <w:r>
              <w:rPr>
                <w:rFonts w:ascii="Arial" w:eastAsia="Arial" w:hAnsi="Arial" w:cs="Arial"/>
                <w:bCs/>
              </w:rPr>
              <w:t>4.47</w:t>
            </w:r>
            <w:r w:rsidRPr="009F21B3">
              <w:rPr>
                <w:rFonts w:ascii="Arial" w:eastAsia="Arial" w:hAnsi="Arial" w:cs="Arial"/>
                <w:bCs/>
              </w:rPr>
              <w:t>)</w:t>
            </w:r>
          </w:p>
        </w:tc>
      </w:tr>
      <w:tr w:rsidR="00136A8E" w:rsidRPr="009F21B3" w14:paraId="069E6A01" w14:textId="77777777" w:rsidTr="005165AF">
        <w:trPr>
          <w:trHeight w:val="328"/>
        </w:trPr>
        <w:tc>
          <w:tcPr>
            <w:tcW w:w="2836" w:type="dxa"/>
            <w:tcBorders>
              <w:top w:val="nil"/>
            </w:tcBorders>
            <w:vAlign w:val="bottom"/>
          </w:tcPr>
          <w:p w14:paraId="2FF3736E" w14:textId="77777777" w:rsidR="00136A8E" w:rsidRPr="009F21B3" w:rsidRDefault="00136A8E" w:rsidP="00341B31">
            <w:pPr>
              <w:rPr>
                <w:rFonts w:ascii="Arial" w:hAnsi="Arial" w:cs="Arial"/>
                <w:bCs/>
              </w:rPr>
            </w:pPr>
            <w:r w:rsidRPr="009F21B3">
              <w:rPr>
                <w:rFonts w:ascii="Arial" w:eastAsia="Arial" w:hAnsi="Arial" w:cs="Arial"/>
                <w:bCs/>
              </w:rPr>
              <w:t>Synthetic cannabinoids</w:t>
            </w:r>
          </w:p>
        </w:tc>
        <w:tc>
          <w:tcPr>
            <w:tcW w:w="2415" w:type="dxa"/>
            <w:tcBorders>
              <w:top w:val="nil"/>
            </w:tcBorders>
            <w:vAlign w:val="center"/>
          </w:tcPr>
          <w:p w14:paraId="29A01F0D" w14:textId="255CB8C7" w:rsidR="00136A8E" w:rsidRPr="009F21B3" w:rsidRDefault="00136A8E" w:rsidP="00227395">
            <w:pPr>
              <w:rPr>
                <w:rFonts w:ascii="Arial" w:hAnsi="Arial" w:cs="Arial"/>
                <w:bCs/>
              </w:rPr>
            </w:pPr>
            <w:r>
              <w:rPr>
                <w:rFonts w:ascii="Arial" w:eastAsia="Arial" w:hAnsi="Arial" w:cs="Arial"/>
                <w:bCs/>
              </w:rPr>
              <w:t>4.20</w:t>
            </w:r>
            <w:r w:rsidRPr="009F21B3">
              <w:rPr>
                <w:rFonts w:ascii="Arial" w:eastAsia="Arial" w:hAnsi="Arial" w:cs="Arial"/>
                <w:bCs/>
              </w:rPr>
              <w:t xml:space="preserve"> (</w:t>
            </w:r>
            <w:r>
              <w:rPr>
                <w:rFonts w:ascii="Arial" w:eastAsia="Arial" w:hAnsi="Arial" w:cs="Arial"/>
                <w:bCs/>
              </w:rPr>
              <w:t>0.90</w:t>
            </w:r>
            <w:r w:rsidRPr="009F21B3">
              <w:rPr>
                <w:rFonts w:ascii="Arial" w:eastAsia="Arial" w:hAnsi="Arial" w:cs="Arial"/>
                <w:bCs/>
              </w:rPr>
              <w:t xml:space="preserve">, </w:t>
            </w:r>
            <w:r>
              <w:rPr>
                <w:rFonts w:ascii="Arial" w:eastAsia="Arial" w:hAnsi="Arial" w:cs="Arial"/>
                <w:bCs/>
              </w:rPr>
              <w:t>19.52</w:t>
            </w:r>
            <w:r w:rsidRPr="009F21B3">
              <w:rPr>
                <w:rFonts w:ascii="Arial" w:eastAsia="Arial" w:hAnsi="Arial" w:cs="Arial"/>
                <w:bCs/>
              </w:rPr>
              <w:t>)</w:t>
            </w:r>
          </w:p>
        </w:tc>
        <w:tc>
          <w:tcPr>
            <w:tcW w:w="3396" w:type="dxa"/>
            <w:tcBorders>
              <w:top w:val="nil"/>
            </w:tcBorders>
            <w:vAlign w:val="center"/>
          </w:tcPr>
          <w:p w14:paraId="7ED3F243" w14:textId="7DC8AA03" w:rsidR="00136A8E" w:rsidRPr="009F21B3" w:rsidRDefault="00136A8E" w:rsidP="00227395">
            <w:pPr>
              <w:rPr>
                <w:rFonts w:ascii="Arial" w:hAnsi="Arial" w:cs="Arial"/>
                <w:bCs/>
              </w:rPr>
            </w:pPr>
            <w:r>
              <w:rPr>
                <w:rFonts w:ascii="Arial" w:eastAsia="Arial" w:hAnsi="Arial" w:cs="Arial"/>
                <w:bCs/>
              </w:rPr>
              <w:t>4.02</w:t>
            </w:r>
            <w:r w:rsidRPr="009F21B3">
              <w:rPr>
                <w:rFonts w:ascii="Arial" w:eastAsia="Arial" w:hAnsi="Arial" w:cs="Arial"/>
                <w:bCs/>
              </w:rPr>
              <w:t xml:space="preserve"> (</w:t>
            </w:r>
            <w:r>
              <w:rPr>
                <w:rFonts w:ascii="Arial" w:eastAsia="Arial" w:hAnsi="Arial" w:cs="Arial"/>
                <w:bCs/>
              </w:rPr>
              <w:t>0.86</w:t>
            </w:r>
            <w:r w:rsidRPr="009F21B3">
              <w:rPr>
                <w:rFonts w:ascii="Arial" w:eastAsia="Arial" w:hAnsi="Arial" w:cs="Arial"/>
                <w:bCs/>
              </w:rPr>
              <w:t xml:space="preserve">, </w:t>
            </w:r>
            <w:r>
              <w:rPr>
                <w:rFonts w:ascii="Arial" w:eastAsia="Arial" w:hAnsi="Arial" w:cs="Arial"/>
                <w:bCs/>
              </w:rPr>
              <w:t>18.83</w:t>
            </w:r>
            <w:r w:rsidRPr="009F21B3">
              <w:rPr>
                <w:rFonts w:ascii="Arial" w:eastAsia="Arial" w:hAnsi="Arial" w:cs="Arial"/>
                <w:bCs/>
              </w:rPr>
              <w:t>)</w:t>
            </w:r>
          </w:p>
        </w:tc>
        <w:tc>
          <w:tcPr>
            <w:tcW w:w="3671" w:type="dxa"/>
            <w:gridSpan w:val="2"/>
            <w:tcBorders>
              <w:top w:val="nil"/>
            </w:tcBorders>
            <w:vAlign w:val="center"/>
          </w:tcPr>
          <w:p w14:paraId="2401EB8E" w14:textId="79DBE843" w:rsidR="00136A8E" w:rsidRPr="009F21B3" w:rsidRDefault="00136A8E" w:rsidP="00227395">
            <w:pPr>
              <w:rPr>
                <w:rFonts w:ascii="Arial" w:eastAsia="Arial" w:hAnsi="Arial" w:cs="Arial"/>
                <w:bCs/>
              </w:rPr>
            </w:pPr>
            <w:r>
              <w:rPr>
                <w:rFonts w:ascii="Arial" w:eastAsia="Arial" w:hAnsi="Arial" w:cs="Arial"/>
                <w:bCs/>
              </w:rPr>
              <w:t>4.06</w:t>
            </w:r>
            <w:r w:rsidRPr="009F21B3">
              <w:rPr>
                <w:rFonts w:ascii="Arial" w:eastAsia="Arial" w:hAnsi="Arial" w:cs="Arial"/>
                <w:bCs/>
              </w:rPr>
              <w:t xml:space="preserve"> (</w:t>
            </w:r>
            <w:r>
              <w:rPr>
                <w:rFonts w:ascii="Arial" w:eastAsia="Arial" w:hAnsi="Arial" w:cs="Arial"/>
                <w:bCs/>
              </w:rPr>
              <w:t>0.69</w:t>
            </w:r>
            <w:r w:rsidRPr="009F21B3">
              <w:rPr>
                <w:rFonts w:ascii="Arial" w:eastAsia="Arial" w:hAnsi="Arial" w:cs="Arial"/>
                <w:bCs/>
              </w:rPr>
              <w:t xml:space="preserve">, </w:t>
            </w:r>
            <w:r>
              <w:rPr>
                <w:rFonts w:ascii="Arial" w:eastAsia="Arial" w:hAnsi="Arial" w:cs="Arial"/>
                <w:bCs/>
              </w:rPr>
              <w:t>23.94</w:t>
            </w:r>
            <w:r w:rsidRPr="009F21B3">
              <w:rPr>
                <w:rFonts w:ascii="Arial" w:eastAsia="Arial" w:hAnsi="Arial" w:cs="Arial"/>
                <w:bCs/>
              </w:rPr>
              <w:t>)</w:t>
            </w:r>
          </w:p>
        </w:tc>
      </w:tr>
      <w:tr w:rsidR="00136A8E" w:rsidRPr="009F21B3" w14:paraId="033E52D8" w14:textId="77777777" w:rsidTr="005165AF">
        <w:trPr>
          <w:trHeight w:hRule="exact" w:val="145"/>
        </w:trPr>
        <w:tc>
          <w:tcPr>
            <w:tcW w:w="2836" w:type="dxa"/>
            <w:vAlign w:val="bottom"/>
          </w:tcPr>
          <w:p w14:paraId="06556C07" w14:textId="77777777" w:rsidR="00136A8E" w:rsidRPr="009F21B3" w:rsidRDefault="00136A8E" w:rsidP="00341B31">
            <w:pPr>
              <w:rPr>
                <w:rFonts w:ascii="Arial" w:eastAsia="Arial" w:hAnsi="Arial" w:cs="Arial"/>
                <w:b/>
              </w:rPr>
            </w:pPr>
          </w:p>
        </w:tc>
        <w:tc>
          <w:tcPr>
            <w:tcW w:w="2415" w:type="dxa"/>
            <w:vAlign w:val="bottom"/>
          </w:tcPr>
          <w:p w14:paraId="161DFCD9" w14:textId="77777777" w:rsidR="00136A8E" w:rsidRPr="009F21B3" w:rsidRDefault="00136A8E" w:rsidP="00341B31">
            <w:pPr>
              <w:jc w:val="center"/>
              <w:rPr>
                <w:rFonts w:ascii="Arial" w:eastAsia="Arial" w:hAnsi="Arial" w:cs="Arial"/>
                <w:bCs/>
              </w:rPr>
            </w:pPr>
          </w:p>
        </w:tc>
        <w:tc>
          <w:tcPr>
            <w:tcW w:w="3396" w:type="dxa"/>
            <w:vAlign w:val="bottom"/>
          </w:tcPr>
          <w:p w14:paraId="1779BC12" w14:textId="77777777" w:rsidR="00136A8E" w:rsidRPr="009F21B3" w:rsidRDefault="00136A8E" w:rsidP="00341B31">
            <w:pPr>
              <w:jc w:val="center"/>
              <w:rPr>
                <w:rFonts w:ascii="Arial" w:eastAsia="Arial" w:hAnsi="Arial" w:cs="Arial"/>
                <w:bCs/>
              </w:rPr>
            </w:pPr>
          </w:p>
        </w:tc>
        <w:tc>
          <w:tcPr>
            <w:tcW w:w="3671" w:type="dxa"/>
            <w:gridSpan w:val="2"/>
            <w:vAlign w:val="bottom"/>
          </w:tcPr>
          <w:p w14:paraId="3430AA99" w14:textId="77777777" w:rsidR="00136A8E" w:rsidRPr="009F21B3" w:rsidRDefault="00136A8E" w:rsidP="00341B31">
            <w:pPr>
              <w:jc w:val="center"/>
              <w:rPr>
                <w:rFonts w:ascii="Arial" w:eastAsia="Arial" w:hAnsi="Arial" w:cs="Arial"/>
                <w:bCs/>
              </w:rPr>
            </w:pPr>
          </w:p>
        </w:tc>
      </w:tr>
      <w:tr w:rsidR="00136A8E" w:rsidRPr="009F21B3" w14:paraId="7457E9F6" w14:textId="77777777" w:rsidTr="005165AF">
        <w:trPr>
          <w:gridAfter w:val="1"/>
          <w:wAfter w:w="99" w:type="dxa"/>
          <w:trHeight w:val="309"/>
        </w:trPr>
        <w:tc>
          <w:tcPr>
            <w:tcW w:w="2836" w:type="dxa"/>
            <w:tcBorders>
              <w:bottom w:val="single" w:sz="4" w:space="0" w:color="auto"/>
            </w:tcBorders>
            <w:vAlign w:val="bottom"/>
          </w:tcPr>
          <w:p w14:paraId="08FCD19C" w14:textId="77777777" w:rsidR="00136A8E" w:rsidRPr="009F21B3" w:rsidRDefault="00136A8E" w:rsidP="00341B31">
            <w:pPr>
              <w:rPr>
                <w:rFonts w:ascii="Arial" w:eastAsia="Arial" w:hAnsi="Arial" w:cs="Arial"/>
                <w:b/>
              </w:rPr>
            </w:pPr>
          </w:p>
        </w:tc>
        <w:tc>
          <w:tcPr>
            <w:tcW w:w="9383" w:type="dxa"/>
            <w:gridSpan w:val="3"/>
            <w:tcBorders>
              <w:bottom w:val="single" w:sz="4" w:space="0" w:color="auto"/>
            </w:tcBorders>
            <w:vAlign w:val="bottom"/>
          </w:tcPr>
          <w:p w14:paraId="06767780" w14:textId="77777777" w:rsidR="00136A8E" w:rsidRPr="009F21B3" w:rsidRDefault="00136A8E" w:rsidP="00341B31">
            <w:pPr>
              <w:jc w:val="center"/>
              <w:rPr>
                <w:rFonts w:ascii="Arial" w:eastAsia="Arial" w:hAnsi="Arial" w:cs="Arial"/>
                <w:b/>
              </w:rPr>
            </w:pPr>
            <w:r w:rsidRPr="009F21B3">
              <w:rPr>
                <w:rFonts w:ascii="Arial" w:eastAsia="Arial" w:hAnsi="Arial" w:cs="Arial"/>
                <w:b/>
                <w:lang w:val="en-GB"/>
              </w:rPr>
              <w:t xml:space="preserve">Auditory hallucination nearly every day </w:t>
            </w:r>
          </w:p>
        </w:tc>
      </w:tr>
      <w:tr w:rsidR="00136A8E" w:rsidRPr="009F21B3" w14:paraId="5940774A" w14:textId="77777777" w:rsidTr="005165AF">
        <w:trPr>
          <w:trHeight w:val="328"/>
        </w:trPr>
        <w:tc>
          <w:tcPr>
            <w:tcW w:w="2836" w:type="dxa"/>
            <w:tcBorders>
              <w:bottom w:val="nil"/>
            </w:tcBorders>
            <w:vAlign w:val="bottom"/>
          </w:tcPr>
          <w:p w14:paraId="6BB777A1" w14:textId="77777777" w:rsidR="00136A8E" w:rsidRPr="009F21B3" w:rsidRDefault="00136A8E" w:rsidP="00341B31">
            <w:pPr>
              <w:rPr>
                <w:rFonts w:ascii="Arial" w:eastAsia="Arial" w:hAnsi="Arial" w:cs="Arial"/>
                <w:bCs/>
              </w:rPr>
            </w:pPr>
            <w:r w:rsidRPr="009F21B3">
              <w:rPr>
                <w:rFonts w:ascii="Arial" w:eastAsia="Arial" w:hAnsi="Arial" w:cs="Arial"/>
                <w:bCs/>
              </w:rPr>
              <w:t>Cannabis</w:t>
            </w:r>
          </w:p>
        </w:tc>
        <w:tc>
          <w:tcPr>
            <w:tcW w:w="2415" w:type="dxa"/>
            <w:tcBorders>
              <w:bottom w:val="nil"/>
            </w:tcBorders>
            <w:vAlign w:val="bottom"/>
          </w:tcPr>
          <w:p w14:paraId="78753FAA" w14:textId="71F98618" w:rsidR="00136A8E" w:rsidRPr="009F21B3" w:rsidRDefault="00136A8E" w:rsidP="00227395">
            <w:pPr>
              <w:rPr>
                <w:rFonts w:ascii="Arial" w:eastAsia="Arial" w:hAnsi="Arial" w:cs="Arial"/>
                <w:bCs/>
              </w:rPr>
            </w:pPr>
            <w:r>
              <w:rPr>
                <w:rFonts w:ascii="Arial" w:eastAsia="Arial" w:hAnsi="Arial" w:cs="Arial"/>
                <w:bCs/>
              </w:rPr>
              <w:t>1.36</w:t>
            </w:r>
            <w:r w:rsidRPr="009F21B3">
              <w:rPr>
                <w:rFonts w:ascii="Arial" w:eastAsia="Arial" w:hAnsi="Arial" w:cs="Arial"/>
                <w:bCs/>
              </w:rPr>
              <w:t xml:space="preserve"> (</w:t>
            </w:r>
            <w:r>
              <w:rPr>
                <w:rFonts w:ascii="Arial" w:eastAsia="Arial" w:hAnsi="Arial" w:cs="Arial"/>
                <w:bCs/>
              </w:rPr>
              <w:t>0.66</w:t>
            </w:r>
            <w:r w:rsidRPr="009F21B3">
              <w:rPr>
                <w:rFonts w:ascii="Arial" w:eastAsia="Arial" w:hAnsi="Arial" w:cs="Arial"/>
                <w:bCs/>
              </w:rPr>
              <w:t xml:space="preserve">, </w:t>
            </w:r>
            <w:r>
              <w:rPr>
                <w:rFonts w:ascii="Arial" w:eastAsia="Arial" w:hAnsi="Arial" w:cs="Arial"/>
                <w:bCs/>
              </w:rPr>
              <w:t>2.79</w:t>
            </w:r>
            <w:r w:rsidRPr="009F21B3">
              <w:rPr>
                <w:rFonts w:ascii="Arial" w:eastAsia="Arial" w:hAnsi="Arial" w:cs="Arial"/>
                <w:bCs/>
              </w:rPr>
              <w:t>)</w:t>
            </w:r>
          </w:p>
        </w:tc>
        <w:tc>
          <w:tcPr>
            <w:tcW w:w="3396" w:type="dxa"/>
            <w:tcBorders>
              <w:bottom w:val="nil"/>
            </w:tcBorders>
            <w:vAlign w:val="bottom"/>
          </w:tcPr>
          <w:p w14:paraId="4518576A" w14:textId="5F6EBE2C" w:rsidR="00136A8E" w:rsidRPr="009F21B3" w:rsidRDefault="00136A8E" w:rsidP="00227395">
            <w:pPr>
              <w:rPr>
                <w:rFonts w:ascii="Arial" w:eastAsia="Arial" w:hAnsi="Arial" w:cs="Arial"/>
                <w:bCs/>
              </w:rPr>
            </w:pPr>
            <w:r>
              <w:rPr>
                <w:rFonts w:ascii="Arial" w:eastAsia="Arial" w:hAnsi="Arial" w:cs="Arial"/>
                <w:bCs/>
              </w:rPr>
              <w:t>1.26</w:t>
            </w:r>
            <w:r w:rsidRPr="009F21B3">
              <w:rPr>
                <w:rFonts w:ascii="Arial" w:eastAsia="Arial" w:hAnsi="Arial" w:cs="Arial"/>
                <w:bCs/>
              </w:rPr>
              <w:t xml:space="preserve"> (</w:t>
            </w:r>
            <w:r>
              <w:rPr>
                <w:rFonts w:ascii="Arial" w:eastAsia="Arial" w:hAnsi="Arial" w:cs="Arial"/>
                <w:bCs/>
              </w:rPr>
              <w:t>0.60</w:t>
            </w:r>
            <w:r w:rsidRPr="009F21B3">
              <w:rPr>
                <w:rFonts w:ascii="Arial" w:eastAsia="Arial" w:hAnsi="Arial" w:cs="Arial"/>
                <w:bCs/>
              </w:rPr>
              <w:t xml:space="preserve">, </w:t>
            </w:r>
            <w:r>
              <w:rPr>
                <w:rFonts w:ascii="Arial" w:eastAsia="Arial" w:hAnsi="Arial" w:cs="Arial"/>
                <w:bCs/>
              </w:rPr>
              <w:t>2.63</w:t>
            </w:r>
            <w:r w:rsidRPr="009F21B3">
              <w:rPr>
                <w:rFonts w:ascii="Arial" w:eastAsia="Arial" w:hAnsi="Arial" w:cs="Arial"/>
                <w:bCs/>
              </w:rPr>
              <w:t>)</w:t>
            </w:r>
          </w:p>
        </w:tc>
        <w:tc>
          <w:tcPr>
            <w:tcW w:w="3671" w:type="dxa"/>
            <w:gridSpan w:val="2"/>
            <w:tcBorders>
              <w:bottom w:val="nil"/>
            </w:tcBorders>
            <w:vAlign w:val="bottom"/>
          </w:tcPr>
          <w:p w14:paraId="51DE64AF" w14:textId="524B5FF0" w:rsidR="00136A8E" w:rsidRPr="009F21B3" w:rsidRDefault="00136A8E" w:rsidP="00227395">
            <w:pPr>
              <w:rPr>
                <w:rFonts w:ascii="Arial" w:eastAsia="Arial" w:hAnsi="Arial" w:cs="Arial"/>
                <w:bCs/>
              </w:rPr>
            </w:pPr>
            <w:r>
              <w:rPr>
                <w:rFonts w:ascii="Arial" w:eastAsia="Arial" w:hAnsi="Arial" w:cs="Arial"/>
                <w:bCs/>
              </w:rPr>
              <w:t>0.65</w:t>
            </w:r>
            <w:r w:rsidRPr="009F21B3">
              <w:rPr>
                <w:rFonts w:ascii="Arial" w:eastAsia="Arial" w:hAnsi="Arial" w:cs="Arial"/>
                <w:bCs/>
              </w:rPr>
              <w:t xml:space="preserve"> (</w:t>
            </w:r>
            <w:r>
              <w:rPr>
                <w:rFonts w:ascii="Arial" w:eastAsia="Arial" w:hAnsi="Arial" w:cs="Arial"/>
                <w:bCs/>
              </w:rPr>
              <w:t>0.23</w:t>
            </w:r>
            <w:r w:rsidRPr="009F21B3">
              <w:rPr>
                <w:rFonts w:ascii="Arial" w:eastAsia="Arial" w:hAnsi="Arial" w:cs="Arial"/>
                <w:bCs/>
              </w:rPr>
              <w:t xml:space="preserve">, </w:t>
            </w:r>
            <w:r>
              <w:rPr>
                <w:rFonts w:ascii="Arial" w:eastAsia="Arial" w:hAnsi="Arial" w:cs="Arial"/>
                <w:bCs/>
              </w:rPr>
              <w:t>1.79</w:t>
            </w:r>
            <w:r w:rsidRPr="009F21B3">
              <w:rPr>
                <w:rFonts w:ascii="Arial" w:eastAsia="Arial" w:hAnsi="Arial" w:cs="Arial"/>
                <w:bCs/>
              </w:rPr>
              <w:t>)</w:t>
            </w:r>
          </w:p>
        </w:tc>
      </w:tr>
      <w:tr w:rsidR="00136A8E" w:rsidRPr="009F21B3" w14:paraId="1A1B936A" w14:textId="77777777" w:rsidTr="005165AF">
        <w:trPr>
          <w:trHeight w:val="328"/>
        </w:trPr>
        <w:tc>
          <w:tcPr>
            <w:tcW w:w="2836" w:type="dxa"/>
            <w:tcBorders>
              <w:top w:val="nil"/>
              <w:bottom w:val="nil"/>
            </w:tcBorders>
            <w:vAlign w:val="bottom"/>
          </w:tcPr>
          <w:p w14:paraId="192D3C6F" w14:textId="77777777" w:rsidR="00136A8E" w:rsidRPr="009F21B3" w:rsidRDefault="00136A8E" w:rsidP="00341B31">
            <w:pPr>
              <w:rPr>
                <w:rFonts w:ascii="Arial" w:eastAsia="Arial" w:hAnsi="Arial" w:cs="Arial"/>
                <w:bCs/>
              </w:rPr>
            </w:pPr>
            <w:r w:rsidRPr="009F21B3">
              <w:rPr>
                <w:rFonts w:ascii="Arial" w:eastAsia="Arial" w:hAnsi="Arial" w:cs="Arial"/>
                <w:bCs/>
              </w:rPr>
              <w:t>Cannabidiol</w:t>
            </w:r>
          </w:p>
        </w:tc>
        <w:tc>
          <w:tcPr>
            <w:tcW w:w="2415" w:type="dxa"/>
            <w:tcBorders>
              <w:top w:val="nil"/>
              <w:bottom w:val="nil"/>
            </w:tcBorders>
            <w:vAlign w:val="bottom"/>
          </w:tcPr>
          <w:p w14:paraId="77742D09" w14:textId="289BAEEB" w:rsidR="00136A8E" w:rsidRPr="009F21B3" w:rsidRDefault="00136A8E" w:rsidP="00227395">
            <w:pPr>
              <w:rPr>
                <w:rFonts w:ascii="Arial" w:eastAsia="Arial" w:hAnsi="Arial" w:cs="Arial"/>
                <w:bCs/>
              </w:rPr>
            </w:pPr>
            <w:r>
              <w:rPr>
                <w:rFonts w:ascii="Arial" w:eastAsia="Arial" w:hAnsi="Arial" w:cs="Arial"/>
                <w:bCs/>
              </w:rPr>
              <w:t>3.48</w:t>
            </w:r>
            <w:r w:rsidRPr="009F21B3">
              <w:rPr>
                <w:rFonts w:ascii="Arial" w:eastAsia="Arial" w:hAnsi="Arial" w:cs="Arial"/>
                <w:bCs/>
              </w:rPr>
              <w:t xml:space="preserve"> (</w:t>
            </w:r>
            <w:r>
              <w:rPr>
                <w:rFonts w:ascii="Arial" w:eastAsia="Arial" w:hAnsi="Arial" w:cs="Arial"/>
                <w:bCs/>
              </w:rPr>
              <w:t>1.42</w:t>
            </w:r>
            <w:r w:rsidRPr="009F21B3">
              <w:rPr>
                <w:rFonts w:ascii="Arial" w:eastAsia="Arial" w:hAnsi="Arial" w:cs="Arial"/>
                <w:bCs/>
              </w:rPr>
              <w:t xml:space="preserve">, </w:t>
            </w:r>
            <w:r>
              <w:rPr>
                <w:rFonts w:ascii="Arial" w:eastAsia="Arial" w:hAnsi="Arial" w:cs="Arial"/>
                <w:bCs/>
              </w:rPr>
              <w:t>8.51</w:t>
            </w:r>
            <w:r w:rsidRPr="009F21B3">
              <w:rPr>
                <w:rFonts w:ascii="Arial" w:eastAsia="Arial" w:hAnsi="Arial" w:cs="Arial"/>
                <w:bCs/>
              </w:rPr>
              <w:t>)</w:t>
            </w:r>
          </w:p>
        </w:tc>
        <w:tc>
          <w:tcPr>
            <w:tcW w:w="3396" w:type="dxa"/>
            <w:tcBorders>
              <w:top w:val="nil"/>
              <w:bottom w:val="nil"/>
            </w:tcBorders>
            <w:vAlign w:val="bottom"/>
          </w:tcPr>
          <w:p w14:paraId="3EF0B3BF" w14:textId="139290CD" w:rsidR="00136A8E" w:rsidRPr="009F21B3" w:rsidRDefault="00136A8E" w:rsidP="00227395">
            <w:pPr>
              <w:rPr>
                <w:rFonts w:ascii="Arial" w:eastAsia="Arial" w:hAnsi="Arial" w:cs="Arial"/>
                <w:bCs/>
              </w:rPr>
            </w:pPr>
            <w:r>
              <w:rPr>
                <w:rFonts w:ascii="Arial" w:eastAsia="Arial" w:hAnsi="Arial" w:cs="Arial"/>
                <w:bCs/>
              </w:rPr>
              <w:t>3.20</w:t>
            </w:r>
            <w:r w:rsidRPr="009F21B3">
              <w:rPr>
                <w:rFonts w:ascii="Arial" w:eastAsia="Arial" w:hAnsi="Arial" w:cs="Arial"/>
                <w:bCs/>
              </w:rPr>
              <w:t xml:space="preserve"> (1.</w:t>
            </w:r>
            <w:r>
              <w:rPr>
                <w:rFonts w:ascii="Arial" w:eastAsia="Arial" w:hAnsi="Arial" w:cs="Arial"/>
                <w:bCs/>
              </w:rPr>
              <w:t>25</w:t>
            </w:r>
            <w:r w:rsidRPr="009F21B3">
              <w:rPr>
                <w:rFonts w:ascii="Arial" w:eastAsia="Arial" w:hAnsi="Arial" w:cs="Arial"/>
                <w:bCs/>
              </w:rPr>
              <w:t xml:space="preserve">, </w:t>
            </w:r>
            <w:r>
              <w:rPr>
                <w:rFonts w:ascii="Arial" w:eastAsia="Arial" w:hAnsi="Arial" w:cs="Arial"/>
                <w:bCs/>
              </w:rPr>
              <w:t>8.18</w:t>
            </w:r>
            <w:r w:rsidRPr="009F21B3">
              <w:rPr>
                <w:rFonts w:ascii="Arial" w:eastAsia="Arial" w:hAnsi="Arial" w:cs="Arial"/>
                <w:bCs/>
              </w:rPr>
              <w:t>)</w:t>
            </w:r>
          </w:p>
        </w:tc>
        <w:tc>
          <w:tcPr>
            <w:tcW w:w="3671" w:type="dxa"/>
            <w:gridSpan w:val="2"/>
            <w:tcBorders>
              <w:top w:val="nil"/>
              <w:bottom w:val="nil"/>
            </w:tcBorders>
            <w:vAlign w:val="bottom"/>
          </w:tcPr>
          <w:p w14:paraId="332C7B6E" w14:textId="133E040B" w:rsidR="00136A8E" w:rsidRPr="009F21B3" w:rsidRDefault="00136A8E" w:rsidP="00227395">
            <w:pPr>
              <w:rPr>
                <w:rFonts w:ascii="Arial" w:eastAsia="Arial" w:hAnsi="Arial" w:cs="Arial"/>
                <w:bCs/>
              </w:rPr>
            </w:pPr>
            <w:r>
              <w:rPr>
                <w:rFonts w:ascii="Arial" w:eastAsia="Arial" w:hAnsi="Arial" w:cs="Arial"/>
                <w:bCs/>
              </w:rPr>
              <w:t>2.29</w:t>
            </w:r>
            <w:r w:rsidRPr="009F21B3">
              <w:rPr>
                <w:rFonts w:ascii="Arial" w:eastAsia="Arial" w:hAnsi="Arial" w:cs="Arial"/>
                <w:bCs/>
              </w:rPr>
              <w:t xml:space="preserve"> (</w:t>
            </w:r>
            <w:r>
              <w:rPr>
                <w:rFonts w:ascii="Arial" w:eastAsia="Arial" w:hAnsi="Arial" w:cs="Arial"/>
                <w:bCs/>
              </w:rPr>
              <w:t>0.82</w:t>
            </w:r>
            <w:r w:rsidRPr="009F21B3">
              <w:rPr>
                <w:rFonts w:ascii="Arial" w:eastAsia="Arial" w:hAnsi="Arial" w:cs="Arial"/>
                <w:bCs/>
              </w:rPr>
              <w:t xml:space="preserve">, </w:t>
            </w:r>
            <w:r>
              <w:rPr>
                <w:rFonts w:ascii="Arial" w:eastAsia="Arial" w:hAnsi="Arial" w:cs="Arial"/>
                <w:bCs/>
              </w:rPr>
              <w:t>6.38</w:t>
            </w:r>
            <w:r w:rsidRPr="009F21B3">
              <w:rPr>
                <w:rFonts w:ascii="Arial" w:eastAsia="Arial" w:hAnsi="Arial" w:cs="Arial"/>
                <w:bCs/>
              </w:rPr>
              <w:t>)</w:t>
            </w:r>
          </w:p>
        </w:tc>
      </w:tr>
      <w:tr w:rsidR="00136A8E" w:rsidRPr="000C41E7" w14:paraId="2C28E5D7" w14:textId="77777777" w:rsidTr="005165AF">
        <w:trPr>
          <w:trHeight w:val="309"/>
        </w:trPr>
        <w:tc>
          <w:tcPr>
            <w:tcW w:w="2836" w:type="dxa"/>
            <w:tcBorders>
              <w:top w:val="nil"/>
            </w:tcBorders>
            <w:vAlign w:val="bottom"/>
          </w:tcPr>
          <w:p w14:paraId="2EF2FFC2" w14:textId="77777777" w:rsidR="00136A8E" w:rsidRPr="009F21B3" w:rsidRDefault="00136A8E" w:rsidP="00341B31">
            <w:pPr>
              <w:rPr>
                <w:rFonts w:ascii="Arial" w:eastAsia="Arial" w:hAnsi="Arial" w:cs="Arial"/>
                <w:bCs/>
              </w:rPr>
            </w:pPr>
            <w:r w:rsidRPr="009F21B3">
              <w:rPr>
                <w:rFonts w:ascii="Arial" w:eastAsia="Arial" w:hAnsi="Arial" w:cs="Arial"/>
                <w:bCs/>
              </w:rPr>
              <w:t>Synthetic cannabinoids</w:t>
            </w:r>
          </w:p>
        </w:tc>
        <w:tc>
          <w:tcPr>
            <w:tcW w:w="2415" w:type="dxa"/>
            <w:tcBorders>
              <w:top w:val="nil"/>
            </w:tcBorders>
            <w:vAlign w:val="center"/>
          </w:tcPr>
          <w:p w14:paraId="3B4A7C6F" w14:textId="36D86B7E" w:rsidR="00136A8E" w:rsidRPr="009F21B3" w:rsidRDefault="00136A8E" w:rsidP="00227395">
            <w:pPr>
              <w:rPr>
                <w:rFonts w:ascii="Arial" w:eastAsia="Arial" w:hAnsi="Arial" w:cs="Arial"/>
                <w:bCs/>
              </w:rPr>
            </w:pPr>
            <w:r>
              <w:rPr>
                <w:rFonts w:ascii="Arial" w:eastAsia="Arial" w:hAnsi="Arial" w:cs="Arial"/>
                <w:bCs/>
              </w:rPr>
              <w:t>8.64</w:t>
            </w:r>
            <w:r w:rsidRPr="009F21B3">
              <w:rPr>
                <w:rFonts w:ascii="Arial" w:eastAsia="Arial" w:hAnsi="Arial" w:cs="Arial"/>
                <w:bCs/>
              </w:rPr>
              <w:t xml:space="preserve"> (</w:t>
            </w:r>
            <w:r>
              <w:rPr>
                <w:rFonts w:ascii="Arial" w:eastAsia="Arial" w:hAnsi="Arial" w:cs="Arial"/>
                <w:bCs/>
              </w:rPr>
              <w:t>2.02</w:t>
            </w:r>
            <w:r w:rsidRPr="009F21B3">
              <w:rPr>
                <w:rFonts w:ascii="Arial" w:eastAsia="Arial" w:hAnsi="Arial" w:cs="Arial"/>
                <w:bCs/>
              </w:rPr>
              <w:t xml:space="preserve">, </w:t>
            </w:r>
            <w:r>
              <w:rPr>
                <w:rFonts w:ascii="Arial" w:eastAsia="Arial" w:hAnsi="Arial" w:cs="Arial"/>
                <w:bCs/>
              </w:rPr>
              <w:t>36.96</w:t>
            </w:r>
            <w:r w:rsidRPr="009F21B3">
              <w:rPr>
                <w:rFonts w:ascii="Arial" w:eastAsia="Arial" w:hAnsi="Arial" w:cs="Arial"/>
                <w:bCs/>
              </w:rPr>
              <w:t>)</w:t>
            </w:r>
          </w:p>
        </w:tc>
        <w:tc>
          <w:tcPr>
            <w:tcW w:w="3396" w:type="dxa"/>
            <w:tcBorders>
              <w:top w:val="nil"/>
            </w:tcBorders>
            <w:vAlign w:val="center"/>
          </w:tcPr>
          <w:p w14:paraId="339488B0" w14:textId="3F25B7B6" w:rsidR="00136A8E" w:rsidRPr="009F21B3" w:rsidRDefault="00136A8E" w:rsidP="00227395">
            <w:pPr>
              <w:rPr>
                <w:rFonts w:ascii="Arial" w:eastAsia="Arial" w:hAnsi="Arial" w:cs="Arial"/>
                <w:bCs/>
              </w:rPr>
            </w:pPr>
            <w:r>
              <w:rPr>
                <w:rFonts w:ascii="Arial" w:eastAsia="Arial" w:hAnsi="Arial" w:cs="Arial"/>
                <w:bCs/>
              </w:rPr>
              <w:t>8.30</w:t>
            </w:r>
            <w:r w:rsidRPr="009F21B3">
              <w:rPr>
                <w:rFonts w:ascii="Arial" w:eastAsia="Arial" w:hAnsi="Arial" w:cs="Arial"/>
                <w:bCs/>
              </w:rPr>
              <w:t xml:space="preserve"> (</w:t>
            </w:r>
            <w:r>
              <w:rPr>
                <w:rFonts w:ascii="Arial" w:eastAsia="Arial" w:hAnsi="Arial" w:cs="Arial"/>
                <w:bCs/>
              </w:rPr>
              <w:t>1.87</w:t>
            </w:r>
            <w:r w:rsidRPr="009F21B3">
              <w:rPr>
                <w:rFonts w:ascii="Arial" w:eastAsia="Arial" w:hAnsi="Arial" w:cs="Arial"/>
                <w:bCs/>
              </w:rPr>
              <w:t xml:space="preserve">, </w:t>
            </w:r>
            <w:r>
              <w:rPr>
                <w:rFonts w:ascii="Arial" w:eastAsia="Arial" w:hAnsi="Arial" w:cs="Arial"/>
                <w:bCs/>
              </w:rPr>
              <w:t>36.85</w:t>
            </w:r>
            <w:r w:rsidRPr="009F21B3">
              <w:rPr>
                <w:rFonts w:ascii="Arial" w:eastAsia="Arial" w:hAnsi="Arial" w:cs="Arial"/>
                <w:bCs/>
              </w:rPr>
              <w:t>)</w:t>
            </w:r>
          </w:p>
        </w:tc>
        <w:tc>
          <w:tcPr>
            <w:tcW w:w="3671" w:type="dxa"/>
            <w:gridSpan w:val="2"/>
            <w:tcBorders>
              <w:top w:val="nil"/>
            </w:tcBorders>
            <w:vAlign w:val="center"/>
          </w:tcPr>
          <w:p w14:paraId="644CA406" w14:textId="08A8200B" w:rsidR="00136A8E" w:rsidRPr="009F21B3" w:rsidRDefault="00136A8E" w:rsidP="00227395">
            <w:pPr>
              <w:rPr>
                <w:rFonts w:ascii="Arial" w:eastAsia="Arial" w:hAnsi="Arial" w:cs="Arial"/>
                <w:bCs/>
              </w:rPr>
            </w:pPr>
            <w:r>
              <w:rPr>
                <w:rFonts w:ascii="Arial" w:eastAsia="Arial" w:hAnsi="Arial" w:cs="Arial"/>
                <w:bCs/>
              </w:rPr>
              <w:t>5.45</w:t>
            </w:r>
            <w:r w:rsidRPr="009F21B3">
              <w:rPr>
                <w:rFonts w:ascii="Arial" w:eastAsia="Arial" w:hAnsi="Arial" w:cs="Arial"/>
                <w:bCs/>
              </w:rPr>
              <w:t xml:space="preserve"> (</w:t>
            </w:r>
            <w:r>
              <w:rPr>
                <w:rFonts w:ascii="Arial" w:eastAsia="Arial" w:hAnsi="Arial" w:cs="Arial"/>
                <w:bCs/>
              </w:rPr>
              <w:t>1.07</w:t>
            </w:r>
            <w:r w:rsidRPr="009F21B3">
              <w:rPr>
                <w:rFonts w:ascii="Arial" w:eastAsia="Arial" w:hAnsi="Arial" w:cs="Arial"/>
                <w:bCs/>
              </w:rPr>
              <w:t xml:space="preserve">, </w:t>
            </w:r>
            <w:r>
              <w:rPr>
                <w:rFonts w:ascii="Arial" w:eastAsia="Arial" w:hAnsi="Arial" w:cs="Arial"/>
                <w:bCs/>
              </w:rPr>
              <w:t>27.66</w:t>
            </w:r>
            <w:r w:rsidRPr="009F21B3">
              <w:rPr>
                <w:rFonts w:ascii="Arial" w:eastAsia="Arial" w:hAnsi="Arial" w:cs="Arial"/>
                <w:bCs/>
              </w:rPr>
              <w:t>)</w:t>
            </w:r>
          </w:p>
        </w:tc>
      </w:tr>
    </w:tbl>
    <w:p w14:paraId="677431D5" w14:textId="77777777" w:rsidR="00136A8E" w:rsidRDefault="00136A8E" w:rsidP="00227395">
      <w:pPr>
        <w:rPr>
          <w:rFonts w:ascii="Arial" w:hAnsi="Arial" w:cs="Arial"/>
          <w:sz w:val="20"/>
          <w:szCs w:val="20"/>
          <w:vertAlign w:val="superscript"/>
        </w:rPr>
      </w:pPr>
    </w:p>
    <w:p w14:paraId="35456EBE" w14:textId="77777777" w:rsidR="00136A8E" w:rsidRDefault="00136A8E" w:rsidP="00227395">
      <w:pPr>
        <w:rPr>
          <w:rFonts w:ascii="Arial" w:hAnsi="Arial" w:cs="Arial"/>
          <w:sz w:val="20"/>
          <w:szCs w:val="20"/>
          <w:vertAlign w:val="superscript"/>
        </w:rPr>
      </w:pPr>
    </w:p>
    <w:p w14:paraId="437213D2" w14:textId="77777777" w:rsidR="00136A8E" w:rsidRDefault="00136A8E" w:rsidP="00227395">
      <w:pPr>
        <w:rPr>
          <w:rFonts w:ascii="Arial" w:hAnsi="Arial" w:cs="Arial"/>
          <w:sz w:val="20"/>
          <w:szCs w:val="20"/>
          <w:vertAlign w:val="superscript"/>
        </w:rPr>
      </w:pPr>
    </w:p>
    <w:p w14:paraId="655A5667" w14:textId="77777777" w:rsidR="00136A8E" w:rsidRDefault="00136A8E" w:rsidP="00227395">
      <w:pPr>
        <w:rPr>
          <w:rFonts w:ascii="Arial" w:hAnsi="Arial" w:cs="Arial"/>
          <w:sz w:val="20"/>
          <w:szCs w:val="20"/>
          <w:vertAlign w:val="superscript"/>
        </w:rPr>
      </w:pPr>
    </w:p>
    <w:p w14:paraId="1A9E129C" w14:textId="77777777" w:rsidR="00136A8E" w:rsidRDefault="00136A8E" w:rsidP="00227395">
      <w:pPr>
        <w:rPr>
          <w:rFonts w:ascii="Arial" w:hAnsi="Arial" w:cs="Arial"/>
          <w:sz w:val="20"/>
          <w:szCs w:val="20"/>
          <w:vertAlign w:val="superscript"/>
        </w:rPr>
      </w:pPr>
    </w:p>
    <w:p w14:paraId="5DD5F813" w14:textId="77777777" w:rsidR="00136A8E" w:rsidRDefault="00136A8E" w:rsidP="00227395">
      <w:pPr>
        <w:rPr>
          <w:rFonts w:ascii="Arial" w:hAnsi="Arial" w:cs="Arial"/>
          <w:sz w:val="20"/>
          <w:szCs w:val="20"/>
          <w:vertAlign w:val="superscript"/>
        </w:rPr>
      </w:pPr>
    </w:p>
    <w:p w14:paraId="711BAFCC" w14:textId="77777777" w:rsidR="00136A8E" w:rsidRDefault="00136A8E" w:rsidP="00227395">
      <w:pPr>
        <w:rPr>
          <w:rFonts w:ascii="Arial" w:hAnsi="Arial" w:cs="Arial"/>
          <w:sz w:val="20"/>
          <w:szCs w:val="20"/>
          <w:vertAlign w:val="superscript"/>
        </w:rPr>
      </w:pPr>
    </w:p>
    <w:p w14:paraId="3F0FDC43" w14:textId="77777777" w:rsidR="00136A8E" w:rsidRDefault="00136A8E" w:rsidP="00227395">
      <w:pPr>
        <w:rPr>
          <w:rFonts w:ascii="Arial" w:hAnsi="Arial" w:cs="Arial"/>
          <w:sz w:val="20"/>
          <w:szCs w:val="20"/>
          <w:vertAlign w:val="superscript"/>
        </w:rPr>
      </w:pPr>
    </w:p>
    <w:p w14:paraId="74E911DC" w14:textId="5E81C89C" w:rsidR="00227395" w:rsidRDefault="00227395" w:rsidP="00227395">
      <w:r w:rsidRPr="009D332E">
        <w:rPr>
          <w:rFonts w:ascii="Arial" w:hAnsi="Arial" w:cs="Arial"/>
          <w:sz w:val="20"/>
          <w:szCs w:val="20"/>
          <w:vertAlign w:val="superscript"/>
        </w:rPr>
        <w:t>a</w:t>
      </w:r>
      <w:r>
        <w:rPr>
          <w:rFonts w:ascii="Arial" w:hAnsi="Arial" w:cs="Arial"/>
          <w:sz w:val="20"/>
          <w:szCs w:val="20"/>
        </w:rPr>
        <w:t xml:space="preserve"> </w:t>
      </w:r>
      <w:proofErr w:type="gramStart"/>
      <w:r>
        <w:rPr>
          <w:rFonts w:ascii="Arial" w:hAnsi="Arial" w:cs="Arial"/>
          <w:sz w:val="20"/>
          <w:szCs w:val="20"/>
        </w:rPr>
        <w:t>S</w:t>
      </w:r>
      <w:r w:rsidRPr="0089176A">
        <w:rPr>
          <w:rFonts w:ascii="Arial" w:hAnsi="Arial" w:cs="Arial"/>
          <w:sz w:val="20"/>
          <w:szCs w:val="20"/>
        </w:rPr>
        <w:t>ociodemographic factors</w:t>
      </w:r>
      <w:proofErr w:type="gramEnd"/>
      <w:r w:rsidRPr="0089176A">
        <w:rPr>
          <w:rFonts w:ascii="Arial" w:hAnsi="Arial" w:cs="Arial"/>
          <w:sz w:val="20"/>
          <w:szCs w:val="20"/>
        </w:rPr>
        <w:t xml:space="preserve"> </w:t>
      </w:r>
      <w:r>
        <w:rPr>
          <w:rFonts w:ascii="Arial" w:hAnsi="Arial" w:cs="Arial"/>
          <w:sz w:val="20"/>
          <w:szCs w:val="20"/>
        </w:rPr>
        <w:t>comprised: gender identity,</w:t>
      </w:r>
      <w:r w:rsidRPr="00832518">
        <w:rPr>
          <w:rFonts w:ascii="Arial" w:hAnsi="Arial" w:cs="Arial"/>
          <w:sz w:val="20"/>
          <w:szCs w:val="20"/>
        </w:rPr>
        <w:t xml:space="preserve"> free school meal entitlement and living with an employed parent</w:t>
      </w:r>
      <w:r>
        <w:rPr>
          <w:rFonts w:ascii="Arial" w:hAnsi="Arial" w:cs="Arial"/>
          <w:sz w:val="20"/>
          <w:szCs w:val="20"/>
        </w:rPr>
        <w:t>.</w:t>
      </w:r>
    </w:p>
    <w:p w14:paraId="64884437" w14:textId="77777777" w:rsidR="00EE2297" w:rsidRDefault="00EE2297">
      <w:pPr>
        <w:rPr>
          <w:rFonts w:ascii="Times New Roman" w:hAnsi="Times New Roman" w:cs="Times New Roman"/>
          <w:sz w:val="24"/>
          <w:szCs w:val="24"/>
          <w:lang w:val="en-GB"/>
        </w:rPr>
      </w:pPr>
    </w:p>
    <w:p w14:paraId="645C1092" w14:textId="719D5E52" w:rsidR="00FC3460" w:rsidRDefault="00FC346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174E43BA" w14:textId="591FCC35" w:rsidR="00C36B6D" w:rsidRPr="00F068A5" w:rsidRDefault="00C36B6D" w:rsidP="00C36B6D">
      <w:pPr>
        <w:rPr>
          <w:rFonts w:ascii="Times New Roman" w:hAnsi="Times New Roman" w:cs="Times New Roman"/>
          <w:sz w:val="24"/>
          <w:szCs w:val="24"/>
          <w:lang w:val="en-GB"/>
        </w:rPr>
      </w:pPr>
      <w:r w:rsidRPr="00F068A5">
        <w:rPr>
          <w:rFonts w:ascii="Times New Roman" w:hAnsi="Times New Roman" w:cs="Times New Roman"/>
          <w:sz w:val="24"/>
          <w:szCs w:val="24"/>
          <w:lang w:val="en-GB"/>
        </w:rPr>
        <w:lastRenderedPageBreak/>
        <w:t xml:space="preserve">Table </w:t>
      </w:r>
      <w:r>
        <w:rPr>
          <w:rFonts w:ascii="Times New Roman" w:hAnsi="Times New Roman" w:cs="Times New Roman"/>
          <w:sz w:val="24"/>
          <w:szCs w:val="24"/>
          <w:lang w:val="en-GB"/>
        </w:rPr>
        <w:t>S4.</w:t>
      </w:r>
      <w:r w:rsidRPr="00F068A5">
        <w:rPr>
          <w:rFonts w:ascii="Times New Roman" w:hAnsi="Times New Roman" w:cs="Times New Roman"/>
          <w:sz w:val="24"/>
          <w:szCs w:val="24"/>
          <w:lang w:val="en-GB"/>
        </w:rPr>
        <w:t xml:space="preserve"> Odds ratio (95% confidence interval) for association between </w:t>
      </w:r>
      <w:r>
        <w:rPr>
          <w:rFonts w:ascii="Times New Roman" w:hAnsi="Times New Roman" w:cs="Times New Roman"/>
          <w:sz w:val="24"/>
          <w:szCs w:val="24"/>
          <w:lang w:val="en-GB"/>
        </w:rPr>
        <w:t>the frequency of cannabis use</w:t>
      </w:r>
      <w:r w:rsidRPr="00F068A5">
        <w:rPr>
          <w:rFonts w:ascii="Times New Roman" w:hAnsi="Times New Roman" w:cs="Times New Roman"/>
          <w:sz w:val="24"/>
          <w:szCs w:val="24"/>
          <w:lang w:val="en-GB"/>
        </w:rPr>
        <w:t xml:space="preserve"> </w:t>
      </w:r>
      <w:r w:rsidR="007D4913">
        <w:rPr>
          <w:rFonts w:ascii="Times New Roman" w:hAnsi="Times New Roman" w:cs="Times New Roman"/>
          <w:sz w:val="24"/>
          <w:szCs w:val="24"/>
          <w:lang w:val="en-GB"/>
        </w:rPr>
        <w:t xml:space="preserve">over the past 12 months </w:t>
      </w:r>
      <w:r w:rsidRPr="00F068A5">
        <w:rPr>
          <w:rFonts w:ascii="Times New Roman" w:hAnsi="Times New Roman" w:cs="Times New Roman"/>
          <w:sz w:val="24"/>
          <w:szCs w:val="24"/>
          <w:lang w:val="en-GB"/>
        </w:rPr>
        <w:t>with probable depressive disorder</w:t>
      </w:r>
      <w:r>
        <w:rPr>
          <w:rFonts w:ascii="Times New Roman" w:hAnsi="Times New Roman" w:cs="Times New Roman"/>
          <w:sz w:val="24"/>
          <w:szCs w:val="24"/>
          <w:lang w:val="en-GB"/>
        </w:rPr>
        <w:t>, generalised anxiety disorder, conduct disorder and auditory hallucinations (n = 6672)</w:t>
      </w:r>
    </w:p>
    <w:tbl>
      <w:tblPr>
        <w:tblStyle w:val="TableGrid"/>
        <w:tblpPr w:leftFromText="180" w:rightFromText="180" w:vertAnchor="text" w:horzAnchor="margin" w:tblpY="21"/>
        <w:tblW w:w="1148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904"/>
        <w:gridCol w:w="2473"/>
        <w:gridCol w:w="3128"/>
        <w:gridCol w:w="2977"/>
      </w:tblGrid>
      <w:tr w:rsidR="007D4913" w:rsidRPr="000C41E7" w14:paraId="5E499BCB" w14:textId="77777777" w:rsidTr="00FD22CE">
        <w:trPr>
          <w:trHeight w:val="300"/>
        </w:trPr>
        <w:tc>
          <w:tcPr>
            <w:tcW w:w="2904" w:type="dxa"/>
            <w:tcBorders>
              <w:bottom w:val="single" w:sz="4" w:space="0" w:color="auto"/>
              <w:right w:val="nil"/>
            </w:tcBorders>
            <w:vAlign w:val="bottom"/>
          </w:tcPr>
          <w:p w14:paraId="6D81CCF5" w14:textId="77777777" w:rsidR="007D4913" w:rsidRPr="000C41E7" w:rsidRDefault="007D4913" w:rsidP="007D4913">
            <w:pPr>
              <w:rPr>
                <w:rFonts w:ascii="Arial" w:hAnsi="Arial" w:cs="Arial"/>
              </w:rPr>
            </w:pPr>
          </w:p>
        </w:tc>
        <w:tc>
          <w:tcPr>
            <w:tcW w:w="8578" w:type="dxa"/>
            <w:gridSpan w:val="3"/>
            <w:tcBorders>
              <w:top w:val="single" w:sz="4" w:space="0" w:color="auto"/>
              <w:left w:val="nil"/>
              <w:bottom w:val="single" w:sz="4" w:space="0" w:color="auto"/>
              <w:right w:val="nil"/>
            </w:tcBorders>
            <w:vAlign w:val="bottom"/>
          </w:tcPr>
          <w:p w14:paraId="27A0C8F1" w14:textId="77777777" w:rsidR="007D4913" w:rsidRPr="000C41E7" w:rsidRDefault="007D4913" w:rsidP="007D4913">
            <w:pPr>
              <w:jc w:val="center"/>
              <w:rPr>
                <w:rFonts w:ascii="Arial" w:hAnsi="Arial" w:cs="Arial"/>
                <w:b/>
                <w:bCs/>
              </w:rPr>
            </w:pPr>
            <w:r w:rsidRPr="000C41E7">
              <w:rPr>
                <w:rFonts w:ascii="Arial" w:hAnsi="Arial" w:cs="Arial"/>
                <w:b/>
                <w:bCs/>
              </w:rPr>
              <w:t xml:space="preserve">Probable depressive disorder </w:t>
            </w:r>
          </w:p>
        </w:tc>
      </w:tr>
      <w:tr w:rsidR="00FD22CE" w:rsidRPr="000C41E7" w14:paraId="5F5D6912" w14:textId="77777777" w:rsidTr="00FD22CE">
        <w:trPr>
          <w:trHeight w:val="282"/>
        </w:trPr>
        <w:tc>
          <w:tcPr>
            <w:tcW w:w="2904" w:type="dxa"/>
            <w:tcBorders>
              <w:bottom w:val="single" w:sz="4" w:space="0" w:color="auto"/>
              <w:right w:val="nil"/>
            </w:tcBorders>
            <w:vAlign w:val="bottom"/>
          </w:tcPr>
          <w:p w14:paraId="48EA9735" w14:textId="77777777" w:rsidR="00FD22CE" w:rsidRPr="00E2359D" w:rsidRDefault="00FD22CE" w:rsidP="00FD22CE">
            <w:pPr>
              <w:rPr>
                <w:rFonts w:ascii="Arial" w:hAnsi="Arial" w:cs="Arial"/>
                <w:b/>
                <w:bCs/>
              </w:rPr>
            </w:pPr>
            <w:r w:rsidRPr="00E2359D">
              <w:rPr>
                <w:rFonts w:ascii="Arial" w:hAnsi="Arial" w:cs="Arial"/>
                <w:b/>
                <w:bCs/>
              </w:rPr>
              <w:t>Exposure variable</w:t>
            </w:r>
          </w:p>
        </w:tc>
        <w:tc>
          <w:tcPr>
            <w:tcW w:w="2473" w:type="dxa"/>
            <w:tcBorders>
              <w:top w:val="single" w:sz="4" w:space="0" w:color="auto"/>
              <w:left w:val="nil"/>
              <w:bottom w:val="single" w:sz="4" w:space="0" w:color="auto"/>
              <w:right w:val="nil"/>
            </w:tcBorders>
          </w:tcPr>
          <w:p w14:paraId="6AB7ABA3" w14:textId="2507E998" w:rsidR="00FD22CE" w:rsidRPr="00FD22CE" w:rsidRDefault="00FD22CE" w:rsidP="00FD22CE">
            <w:pPr>
              <w:rPr>
                <w:rFonts w:ascii="Arial" w:hAnsi="Arial" w:cs="Arial"/>
                <w:b/>
                <w:bCs/>
              </w:rPr>
            </w:pPr>
            <w:r w:rsidRPr="00FD22CE">
              <w:rPr>
                <w:rFonts w:ascii="Arial" w:hAnsi="Arial" w:cs="Arial"/>
                <w:b/>
                <w:bCs/>
              </w:rPr>
              <w:t>Unadjusted</w:t>
            </w:r>
          </w:p>
        </w:tc>
        <w:tc>
          <w:tcPr>
            <w:tcW w:w="3128" w:type="dxa"/>
            <w:tcBorders>
              <w:top w:val="single" w:sz="4" w:space="0" w:color="auto"/>
              <w:left w:val="nil"/>
              <w:bottom w:val="single" w:sz="4" w:space="0" w:color="auto"/>
              <w:right w:val="nil"/>
            </w:tcBorders>
          </w:tcPr>
          <w:p w14:paraId="23406ED3" w14:textId="0021D625" w:rsidR="00FD22CE" w:rsidRPr="00FD22CE" w:rsidRDefault="00FD22CE" w:rsidP="00FD22CE">
            <w:pPr>
              <w:rPr>
                <w:rFonts w:ascii="Arial" w:hAnsi="Arial" w:cs="Arial"/>
                <w:b/>
                <w:bCs/>
              </w:rPr>
            </w:pPr>
            <w:r w:rsidRPr="00FD22CE">
              <w:rPr>
                <w:rFonts w:ascii="Arial" w:hAnsi="Arial" w:cs="Arial"/>
                <w:b/>
                <w:bCs/>
              </w:rPr>
              <w:t xml:space="preserve">Adjusted for sociodemographic factors </w:t>
            </w:r>
            <w:r w:rsidRPr="00FD22CE">
              <w:rPr>
                <w:rFonts w:ascii="Arial" w:hAnsi="Arial" w:cs="Arial"/>
                <w:b/>
                <w:bCs/>
                <w:vertAlign w:val="superscript"/>
              </w:rPr>
              <w:t>a</w:t>
            </w:r>
          </w:p>
        </w:tc>
        <w:tc>
          <w:tcPr>
            <w:tcW w:w="2977" w:type="dxa"/>
            <w:tcBorders>
              <w:top w:val="single" w:sz="4" w:space="0" w:color="auto"/>
              <w:left w:val="nil"/>
              <w:bottom w:val="single" w:sz="4" w:space="0" w:color="auto"/>
              <w:right w:val="nil"/>
            </w:tcBorders>
          </w:tcPr>
          <w:p w14:paraId="79E849A0" w14:textId="66348DCD" w:rsidR="00FD22CE" w:rsidRPr="00FD22CE" w:rsidRDefault="00FD22CE" w:rsidP="00FD22CE">
            <w:pPr>
              <w:rPr>
                <w:rFonts w:ascii="Arial" w:hAnsi="Arial" w:cs="Arial"/>
                <w:b/>
                <w:bCs/>
              </w:rPr>
            </w:pPr>
            <w:r w:rsidRPr="00FD22CE">
              <w:rPr>
                <w:rFonts w:ascii="Arial" w:hAnsi="Arial" w:cs="Arial"/>
                <w:b/>
                <w:bCs/>
              </w:rPr>
              <w:t>Additionally adjusted for weekly smoking</w:t>
            </w:r>
          </w:p>
        </w:tc>
      </w:tr>
      <w:tr w:rsidR="007D4913" w:rsidRPr="000C41E7" w14:paraId="3E25752B" w14:textId="77777777" w:rsidTr="00FD22CE">
        <w:trPr>
          <w:trHeight w:val="300"/>
        </w:trPr>
        <w:tc>
          <w:tcPr>
            <w:tcW w:w="2904" w:type="dxa"/>
            <w:tcBorders>
              <w:top w:val="single" w:sz="4" w:space="0" w:color="auto"/>
              <w:bottom w:val="nil"/>
              <w:right w:val="nil"/>
            </w:tcBorders>
            <w:vAlign w:val="bottom"/>
          </w:tcPr>
          <w:p w14:paraId="1D94D1C0" w14:textId="77777777" w:rsidR="007D4913" w:rsidRPr="00EE2297" w:rsidRDefault="007D4913" w:rsidP="007D4913">
            <w:pPr>
              <w:rPr>
                <w:rFonts w:ascii="Arial" w:hAnsi="Arial" w:cs="Arial"/>
                <w:bCs/>
              </w:rPr>
            </w:pPr>
            <w:r>
              <w:rPr>
                <w:rFonts w:ascii="Arial" w:eastAsia="Arial" w:hAnsi="Arial" w:cs="Arial"/>
                <w:bCs/>
              </w:rPr>
              <w:t>Never</w:t>
            </w:r>
          </w:p>
        </w:tc>
        <w:tc>
          <w:tcPr>
            <w:tcW w:w="2473" w:type="dxa"/>
            <w:tcBorders>
              <w:top w:val="single" w:sz="4" w:space="0" w:color="auto"/>
              <w:left w:val="nil"/>
              <w:bottom w:val="nil"/>
              <w:right w:val="nil"/>
            </w:tcBorders>
            <w:vAlign w:val="bottom"/>
          </w:tcPr>
          <w:p w14:paraId="713F700A" w14:textId="77777777" w:rsidR="007D4913" w:rsidRPr="000C41E7" w:rsidRDefault="007D4913" w:rsidP="00FD22CE">
            <w:pPr>
              <w:rPr>
                <w:rFonts w:ascii="Arial" w:hAnsi="Arial" w:cs="Arial"/>
                <w:bCs/>
              </w:rPr>
            </w:pPr>
            <w:r>
              <w:rPr>
                <w:rFonts w:ascii="Arial" w:hAnsi="Arial" w:cs="Arial"/>
                <w:bCs/>
              </w:rPr>
              <w:t>1.00 (Reference)</w:t>
            </w:r>
          </w:p>
        </w:tc>
        <w:tc>
          <w:tcPr>
            <w:tcW w:w="3128" w:type="dxa"/>
            <w:tcBorders>
              <w:top w:val="single" w:sz="4" w:space="0" w:color="auto"/>
              <w:left w:val="nil"/>
              <w:bottom w:val="nil"/>
              <w:right w:val="nil"/>
            </w:tcBorders>
            <w:vAlign w:val="bottom"/>
          </w:tcPr>
          <w:p w14:paraId="29BA1FCD" w14:textId="77777777" w:rsidR="007D4913" w:rsidRPr="000C41E7" w:rsidRDefault="007D4913" w:rsidP="00FD22CE">
            <w:pPr>
              <w:rPr>
                <w:rFonts w:ascii="Arial" w:hAnsi="Arial" w:cs="Arial"/>
                <w:bCs/>
              </w:rPr>
            </w:pPr>
            <w:r>
              <w:rPr>
                <w:rFonts w:ascii="Arial" w:hAnsi="Arial" w:cs="Arial"/>
                <w:bCs/>
              </w:rPr>
              <w:t>-</w:t>
            </w:r>
          </w:p>
        </w:tc>
        <w:tc>
          <w:tcPr>
            <w:tcW w:w="2977" w:type="dxa"/>
            <w:tcBorders>
              <w:top w:val="single" w:sz="4" w:space="0" w:color="auto"/>
              <w:left w:val="nil"/>
              <w:bottom w:val="nil"/>
              <w:right w:val="nil"/>
            </w:tcBorders>
            <w:vAlign w:val="bottom"/>
          </w:tcPr>
          <w:p w14:paraId="6462D22A" w14:textId="77777777" w:rsidR="007D4913" w:rsidRPr="000C41E7" w:rsidRDefault="007D4913" w:rsidP="00FD22CE">
            <w:pPr>
              <w:rPr>
                <w:rFonts w:ascii="Arial" w:eastAsia="Arial" w:hAnsi="Arial" w:cs="Arial"/>
                <w:bCs/>
              </w:rPr>
            </w:pPr>
            <w:r>
              <w:rPr>
                <w:rFonts w:ascii="Arial" w:eastAsia="Arial" w:hAnsi="Arial" w:cs="Arial"/>
                <w:bCs/>
              </w:rPr>
              <w:t>-</w:t>
            </w:r>
          </w:p>
        </w:tc>
      </w:tr>
      <w:tr w:rsidR="007D4913" w:rsidRPr="000C41E7" w14:paraId="27F35693" w14:textId="77777777" w:rsidTr="00FD22CE">
        <w:trPr>
          <w:trHeight w:val="282"/>
        </w:trPr>
        <w:tc>
          <w:tcPr>
            <w:tcW w:w="2904" w:type="dxa"/>
            <w:tcBorders>
              <w:top w:val="nil"/>
              <w:bottom w:val="nil"/>
              <w:right w:val="nil"/>
            </w:tcBorders>
            <w:vAlign w:val="bottom"/>
          </w:tcPr>
          <w:p w14:paraId="3E0CB947" w14:textId="77777777" w:rsidR="007D4913" w:rsidRPr="00EE2297" w:rsidRDefault="007D4913" w:rsidP="007D4913">
            <w:pPr>
              <w:rPr>
                <w:rFonts w:ascii="Arial" w:hAnsi="Arial" w:cs="Arial"/>
                <w:bCs/>
              </w:rPr>
            </w:pPr>
            <w:r>
              <w:rPr>
                <w:rFonts w:ascii="Arial" w:eastAsia="Arial" w:hAnsi="Arial" w:cs="Arial"/>
                <w:bCs/>
              </w:rPr>
              <w:t>Monthly or less</w:t>
            </w:r>
          </w:p>
        </w:tc>
        <w:tc>
          <w:tcPr>
            <w:tcW w:w="2473" w:type="dxa"/>
            <w:tcBorders>
              <w:top w:val="nil"/>
              <w:left w:val="nil"/>
              <w:bottom w:val="nil"/>
              <w:right w:val="nil"/>
            </w:tcBorders>
            <w:vAlign w:val="bottom"/>
          </w:tcPr>
          <w:p w14:paraId="092CBDA6" w14:textId="2538AEEA" w:rsidR="007D4913" w:rsidRPr="000C41E7" w:rsidRDefault="00471A1D" w:rsidP="00FD22CE">
            <w:pPr>
              <w:rPr>
                <w:rFonts w:ascii="Arial" w:hAnsi="Arial" w:cs="Arial"/>
                <w:bCs/>
              </w:rPr>
            </w:pPr>
            <w:r>
              <w:rPr>
                <w:rFonts w:ascii="Arial" w:eastAsia="Arial" w:hAnsi="Arial" w:cs="Arial"/>
                <w:bCs/>
              </w:rPr>
              <w:t>3.</w:t>
            </w:r>
            <w:r w:rsidR="00131344">
              <w:rPr>
                <w:rFonts w:ascii="Arial" w:eastAsia="Arial" w:hAnsi="Arial" w:cs="Arial"/>
                <w:bCs/>
              </w:rPr>
              <w:t>12</w:t>
            </w:r>
            <w:r w:rsidR="007D4913" w:rsidRPr="000C41E7">
              <w:rPr>
                <w:rFonts w:ascii="Arial" w:eastAsia="Arial" w:hAnsi="Arial" w:cs="Arial"/>
                <w:bCs/>
              </w:rPr>
              <w:t xml:space="preserve"> (2.</w:t>
            </w:r>
            <w:r w:rsidR="00131344">
              <w:rPr>
                <w:rFonts w:ascii="Arial" w:eastAsia="Arial" w:hAnsi="Arial" w:cs="Arial"/>
                <w:bCs/>
              </w:rPr>
              <w:t>34</w:t>
            </w:r>
            <w:r w:rsidR="007D4913" w:rsidRPr="000C41E7">
              <w:rPr>
                <w:rFonts w:ascii="Arial" w:eastAsia="Arial" w:hAnsi="Arial" w:cs="Arial"/>
                <w:bCs/>
              </w:rPr>
              <w:t xml:space="preserve">, </w:t>
            </w:r>
            <w:r>
              <w:rPr>
                <w:rFonts w:ascii="Arial" w:eastAsia="Arial" w:hAnsi="Arial" w:cs="Arial"/>
                <w:bCs/>
              </w:rPr>
              <w:t>4.</w:t>
            </w:r>
            <w:r w:rsidR="00131344">
              <w:rPr>
                <w:rFonts w:ascii="Arial" w:eastAsia="Arial" w:hAnsi="Arial" w:cs="Arial"/>
                <w:bCs/>
              </w:rPr>
              <w:t>16</w:t>
            </w:r>
            <w:r w:rsidR="007D4913" w:rsidRPr="000C41E7">
              <w:rPr>
                <w:rFonts w:ascii="Arial" w:eastAsia="Arial" w:hAnsi="Arial" w:cs="Arial"/>
                <w:bCs/>
              </w:rPr>
              <w:t>)</w:t>
            </w:r>
          </w:p>
        </w:tc>
        <w:tc>
          <w:tcPr>
            <w:tcW w:w="3128" w:type="dxa"/>
            <w:tcBorders>
              <w:top w:val="nil"/>
              <w:left w:val="nil"/>
              <w:bottom w:val="nil"/>
              <w:right w:val="nil"/>
            </w:tcBorders>
            <w:vAlign w:val="bottom"/>
          </w:tcPr>
          <w:p w14:paraId="14744F84" w14:textId="71CDFCE4" w:rsidR="007D4913" w:rsidRPr="000C41E7" w:rsidRDefault="00471A1D" w:rsidP="00FD22CE">
            <w:pPr>
              <w:rPr>
                <w:rFonts w:ascii="Arial" w:hAnsi="Arial" w:cs="Arial"/>
                <w:bCs/>
              </w:rPr>
            </w:pPr>
            <w:r>
              <w:rPr>
                <w:rFonts w:ascii="Arial" w:eastAsia="Arial" w:hAnsi="Arial" w:cs="Arial"/>
                <w:bCs/>
              </w:rPr>
              <w:t>3.21</w:t>
            </w:r>
            <w:r w:rsidR="007D4913" w:rsidRPr="000C41E7">
              <w:rPr>
                <w:rFonts w:ascii="Arial" w:eastAsia="Arial" w:hAnsi="Arial" w:cs="Arial"/>
                <w:bCs/>
              </w:rPr>
              <w:t xml:space="preserve"> (2.</w:t>
            </w:r>
            <w:r>
              <w:rPr>
                <w:rFonts w:ascii="Arial" w:eastAsia="Arial" w:hAnsi="Arial" w:cs="Arial"/>
                <w:bCs/>
              </w:rPr>
              <w:t>35</w:t>
            </w:r>
            <w:r w:rsidR="007D4913" w:rsidRPr="000C41E7">
              <w:rPr>
                <w:rFonts w:ascii="Arial" w:eastAsia="Arial" w:hAnsi="Arial" w:cs="Arial"/>
                <w:bCs/>
              </w:rPr>
              <w:t xml:space="preserve">, </w:t>
            </w:r>
            <w:r>
              <w:rPr>
                <w:rFonts w:ascii="Arial" w:eastAsia="Arial" w:hAnsi="Arial" w:cs="Arial"/>
                <w:bCs/>
              </w:rPr>
              <w:t>4.38</w:t>
            </w:r>
            <w:r w:rsidR="007D4913" w:rsidRPr="000C41E7">
              <w:rPr>
                <w:rFonts w:ascii="Arial" w:eastAsia="Arial" w:hAnsi="Arial" w:cs="Arial"/>
                <w:bCs/>
              </w:rPr>
              <w:t>)</w:t>
            </w:r>
          </w:p>
        </w:tc>
        <w:tc>
          <w:tcPr>
            <w:tcW w:w="2977" w:type="dxa"/>
            <w:tcBorders>
              <w:top w:val="nil"/>
              <w:left w:val="nil"/>
              <w:bottom w:val="nil"/>
              <w:right w:val="nil"/>
            </w:tcBorders>
            <w:vAlign w:val="bottom"/>
          </w:tcPr>
          <w:p w14:paraId="4D1B35FF" w14:textId="4F6C5140" w:rsidR="007D4913" w:rsidRPr="000C41E7" w:rsidRDefault="00471A1D" w:rsidP="00FD22CE">
            <w:pPr>
              <w:rPr>
                <w:rFonts w:ascii="Arial" w:eastAsia="Arial" w:hAnsi="Arial" w:cs="Arial"/>
                <w:bCs/>
              </w:rPr>
            </w:pPr>
            <w:r>
              <w:rPr>
                <w:rFonts w:ascii="Arial" w:eastAsia="Arial" w:hAnsi="Arial" w:cs="Arial"/>
                <w:bCs/>
              </w:rPr>
              <w:t>2.67</w:t>
            </w:r>
            <w:r w:rsidR="007D4913" w:rsidRPr="000C41E7">
              <w:rPr>
                <w:rFonts w:ascii="Arial" w:eastAsia="Arial" w:hAnsi="Arial" w:cs="Arial"/>
                <w:bCs/>
              </w:rPr>
              <w:t xml:space="preserve"> (1.</w:t>
            </w:r>
            <w:r>
              <w:rPr>
                <w:rFonts w:ascii="Arial" w:eastAsia="Arial" w:hAnsi="Arial" w:cs="Arial"/>
                <w:bCs/>
              </w:rPr>
              <w:t>93</w:t>
            </w:r>
            <w:r w:rsidR="007D4913" w:rsidRPr="000C41E7">
              <w:rPr>
                <w:rFonts w:ascii="Arial" w:eastAsia="Arial" w:hAnsi="Arial" w:cs="Arial"/>
                <w:bCs/>
              </w:rPr>
              <w:t xml:space="preserve">, </w:t>
            </w:r>
            <w:r>
              <w:rPr>
                <w:rFonts w:ascii="Arial" w:eastAsia="Arial" w:hAnsi="Arial" w:cs="Arial"/>
                <w:bCs/>
              </w:rPr>
              <w:t>3.71</w:t>
            </w:r>
            <w:r w:rsidR="007D4913">
              <w:rPr>
                <w:rFonts w:ascii="Arial" w:eastAsia="Arial" w:hAnsi="Arial" w:cs="Arial"/>
                <w:bCs/>
              </w:rPr>
              <w:t>)</w:t>
            </w:r>
          </w:p>
        </w:tc>
      </w:tr>
      <w:tr w:rsidR="007D4913" w:rsidRPr="000C41E7" w14:paraId="1F89C0AA" w14:textId="77777777" w:rsidTr="00FD22CE">
        <w:trPr>
          <w:trHeight w:val="300"/>
        </w:trPr>
        <w:tc>
          <w:tcPr>
            <w:tcW w:w="2904" w:type="dxa"/>
            <w:tcBorders>
              <w:top w:val="nil"/>
              <w:right w:val="nil"/>
            </w:tcBorders>
            <w:vAlign w:val="bottom"/>
          </w:tcPr>
          <w:p w14:paraId="3D4CFE33" w14:textId="77777777" w:rsidR="007D4913" w:rsidRPr="00EE2297" w:rsidRDefault="007D4913" w:rsidP="007D4913">
            <w:pPr>
              <w:rPr>
                <w:rFonts w:ascii="Arial" w:hAnsi="Arial" w:cs="Arial"/>
                <w:bCs/>
              </w:rPr>
            </w:pPr>
            <w:r>
              <w:rPr>
                <w:rFonts w:ascii="Arial" w:eastAsia="Arial" w:hAnsi="Arial" w:cs="Arial"/>
                <w:bCs/>
              </w:rPr>
              <w:t>Weekly or more</w:t>
            </w:r>
          </w:p>
        </w:tc>
        <w:tc>
          <w:tcPr>
            <w:tcW w:w="2473" w:type="dxa"/>
            <w:tcBorders>
              <w:top w:val="nil"/>
              <w:left w:val="nil"/>
              <w:bottom w:val="single" w:sz="4" w:space="0" w:color="auto"/>
              <w:right w:val="nil"/>
            </w:tcBorders>
            <w:vAlign w:val="center"/>
          </w:tcPr>
          <w:p w14:paraId="4DC0B83A" w14:textId="171A9FF7" w:rsidR="007D4913" w:rsidRPr="000C41E7" w:rsidRDefault="00131344" w:rsidP="00FD22CE">
            <w:pPr>
              <w:rPr>
                <w:rFonts w:ascii="Arial" w:hAnsi="Arial" w:cs="Arial"/>
                <w:bCs/>
              </w:rPr>
            </w:pPr>
            <w:r>
              <w:rPr>
                <w:rFonts w:ascii="Arial" w:eastAsia="Arial" w:hAnsi="Arial" w:cs="Arial"/>
                <w:bCs/>
              </w:rPr>
              <w:t>4.27</w:t>
            </w:r>
            <w:r w:rsidR="007D4913" w:rsidRPr="000C41E7">
              <w:rPr>
                <w:rFonts w:ascii="Arial" w:eastAsia="Arial" w:hAnsi="Arial" w:cs="Arial"/>
                <w:bCs/>
              </w:rPr>
              <w:t xml:space="preserve"> (</w:t>
            </w:r>
            <w:r w:rsidR="00471A1D">
              <w:rPr>
                <w:rFonts w:ascii="Arial" w:eastAsia="Arial" w:hAnsi="Arial" w:cs="Arial"/>
                <w:bCs/>
              </w:rPr>
              <w:t>2.</w:t>
            </w:r>
            <w:r>
              <w:rPr>
                <w:rFonts w:ascii="Arial" w:eastAsia="Arial" w:hAnsi="Arial" w:cs="Arial"/>
                <w:bCs/>
              </w:rPr>
              <w:t>54</w:t>
            </w:r>
            <w:r w:rsidR="007D4913" w:rsidRPr="000C41E7">
              <w:rPr>
                <w:rFonts w:ascii="Arial" w:eastAsia="Arial" w:hAnsi="Arial" w:cs="Arial"/>
                <w:bCs/>
              </w:rPr>
              <w:t xml:space="preserve">, </w:t>
            </w:r>
            <w:r>
              <w:rPr>
                <w:rFonts w:ascii="Arial" w:eastAsia="Arial" w:hAnsi="Arial" w:cs="Arial"/>
                <w:bCs/>
              </w:rPr>
              <w:t>7.18</w:t>
            </w:r>
            <w:r w:rsidR="007D4913" w:rsidRPr="000C41E7">
              <w:rPr>
                <w:rFonts w:ascii="Arial" w:eastAsia="Arial" w:hAnsi="Arial" w:cs="Arial"/>
                <w:bCs/>
              </w:rPr>
              <w:t>)</w:t>
            </w:r>
          </w:p>
        </w:tc>
        <w:tc>
          <w:tcPr>
            <w:tcW w:w="3128" w:type="dxa"/>
            <w:tcBorders>
              <w:top w:val="nil"/>
              <w:left w:val="nil"/>
              <w:bottom w:val="single" w:sz="4" w:space="0" w:color="auto"/>
              <w:right w:val="nil"/>
            </w:tcBorders>
            <w:vAlign w:val="center"/>
          </w:tcPr>
          <w:p w14:paraId="756870C5" w14:textId="6E01BDEE" w:rsidR="007D4913" w:rsidRPr="000C41E7" w:rsidRDefault="00471A1D" w:rsidP="00FD22CE">
            <w:pPr>
              <w:rPr>
                <w:rFonts w:ascii="Arial" w:hAnsi="Arial" w:cs="Arial"/>
                <w:bCs/>
              </w:rPr>
            </w:pPr>
            <w:r>
              <w:rPr>
                <w:rFonts w:ascii="Arial" w:eastAsia="Arial" w:hAnsi="Arial" w:cs="Arial"/>
                <w:bCs/>
              </w:rPr>
              <w:t>4.91</w:t>
            </w:r>
            <w:r w:rsidR="007D4913" w:rsidRPr="000C41E7">
              <w:rPr>
                <w:rFonts w:ascii="Arial" w:eastAsia="Arial" w:hAnsi="Arial" w:cs="Arial"/>
                <w:bCs/>
              </w:rPr>
              <w:t xml:space="preserve"> </w:t>
            </w:r>
            <w:r w:rsidR="007D4913">
              <w:rPr>
                <w:rFonts w:ascii="Arial" w:eastAsia="Arial" w:hAnsi="Arial" w:cs="Arial"/>
                <w:bCs/>
              </w:rPr>
              <w:t>(</w:t>
            </w:r>
            <w:r>
              <w:rPr>
                <w:rFonts w:ascii="Arial" w:eastAsia="Arial" w:hAnsi="Arial" w:cs="Arial"/>
                <w:bCs/>
              </w:rPr>
              <w:t>2.81</w:t>
            </w:r>
            <w:r w:rsidR="007D4913" w:rsidRPr="000C41E7">
              <w:rPr>
                <w:rFonts w:ascii="Arial" w:eastAsia="Arial" w:hAnsi="Arial" w:cs="Arial"/>
                <w:bCs/>
              </w:rPr>
              <w:t xml:space="preserve">, </w:t>
            </w:r>
            <w:r>
              <w:rPr>
                <w:rFonts w:ascii="Arial" w:eastAsia="Arial" w:hAnsi="Arial" w:cs="Arial"/>
                <w:bCs/>
              </w:rPr>
              <w:t>8.57</w:t>
            </w:r>
            <w:r w:rsidR="007D4913" w:rsidRPr="000C41E7">
              <w:rPr>
                <w:rFonts w:ascii="Arial" w:eastAsia="Arial" w:hAnsi="Arial" w:cs="Arial"/>
                <w:bCs/>
              </w:rPr>
              <w:t>)</w:t>
            </w:r>
          </w:p>
        </w:tc>
        <w:tc>
          <w:tcPr>
            <w:tcW w:w="2977" w:type="dxa"/>
            <w:tcBorders>
              <w:top w:val="nil"/>
              <w:left w:val="nil"/>
              <w:bottom w:val="single" w:sz="4" w:space="0" w:color="auto"/>
              <w:right w:val="nil"/>
            </w:tcBorders>
            <w:vAlign w:val="center"/>
          </w:tcPr>
          <w:p w14:paraId="42BB1E64" w14:textId="396AEBD9" w:rsidR="007D4913" w:rsidRPr="000C41E7" w:rsidRDefault="00471A1D" w:rsidP="00FD22CE">
            <w:pPr>
              <w:rPr>
                <w:rFonts w:ascii="Arial" w:eastAsia="Arial" w:hAnsi="Arial" w:cs="Arial"/>
                <w:bCs/>
              </w:rPr>
            </w:pPr>
            <w:r>
              <w:rPr>
                <w:rFonts w:ascii="Arial" w:eastAsia="Arial" w:hAnsi="Arial" w:cs="Arial"/>
                <w:bCs/>
              </w:rPr>
              <w:t>2.68</w:t>
            </w:r>
            <w:r w:rsidR="007D4913" w:rsidRPr="000C41E7">
              <w:rPr>
                <w:rFonts w:ascii="Arial" w:eastAsia="Arial" w:hAnsi="Arial" w:cs="Arial"/>
                <w:bCs/>
              </w:rPr>
              <w:t xml:space="preserve"> (</w:t>
            </w:r>
            <w:r>
              <w:rPr>
                <w:rFonts w:ascii="Arial" w:eastAsia="Arial" w:hAnsi="Arial" w:cs="Arial"/>
                <w:bCs/>
              </w:rPr>
              <w:t>1.37</w:t>
            </w:r>
            <w:r w:rsidR="007D4913" w:rsidRPr="000C41E7">
              <w:rPr>
                <w:rFonts w:ascii="Arial" w:eastAsia="Arial" w:hAnsi="Arial" w:cs="Arial"/>
                <w:bCs/>
              </w:rPr>
              <w:t>,</w:t>
            </w:r>
            <w:r>
              <w:rPr>
                <w:rFonts w:ascii="Arial" w:eastAsia="Arial" w:hAnsi="Arial" w:cs="Arial"/>
                <w:bCs/>
              </w:rPr>
              <w:t xml:space="preserve"> 5.22</w:t>
            </w:r>
            <w:r w:rsidR="007D4913" w:rsidRPr="000C41E7">
              <w:rPr>
                <w:rFonts w:ascii="Arial" w:eastAsia="Arial" w:hAnsi="Arial" w:cs="Arial"/>
                <w:bCs/>
              </w:rPr>
              <w:t>)</w:t>
            </w:r>
          </w:p>
        </w:tc>
      </w:tr>
      <w:tr w:rsidR="007D4913" w:rsidRPr="000C41E7" w14:paraId="01B2E3A7" w14:textId="77777777" w:rsidTr="00FD22CE">
        <w:trPr>
          <w:trHeight w:hRule="exact" w:val="133"/>
        </w:trPr>
        <w:tc>
          <w:tcPr>
            <w:tcW w:w="2904" w:type="dxa"/>
            <w:tcBorders>
              <w:right w:val="nil"/>
            </w:tcBorders>
            <w:vAlign w:val="bottom"/>
          </w:tcPr>
          <w:p w14:paraId="02B1078A" w14:textId="77777777" w:rsidR="007D4913" w:rsidRPr="00EE2297" w:rsidRDefault="007D4913" w:rsidP="007D4913">
            <w:pPr>
              <w:rPr>
                <w:rFonts w:ascii="Arial" w:eastAsia="Arial" w:hAnsi="Arial" w:cs="Arial"/>
                <w:b/>
              </w:rPr>
            </w:pPr>
          </w:p>
        </w:tc>
        <w:tc>
          <w:tcPr>
            <w:tcW w:w="2473" w:type="dxa"/>
            <w:tcBorders>
              <w:top w:val="single" w:sz="4" w:space="0" w:color="auto"/>
              <w:left w:val="nil"/>
              <w:bottom w:val="single" w:sz="4" w:space="0" w:color="auto"/>
              <w:right w:val="nil"/>
            </w:tcBorders>
            <w:vAlign w:val="bottom"/>
          </w:tcPr>
          <w:p w14:paraId="5C7ADB13" w14:textId="77777777" w:rsidR="007D4913" w:rsidRPr="000C41E7" w:rsidRDefault="007D4913" w:rsidP="007D4913">
            <w:pPr>
              <w:jc w:val="center"/>
              <w:rPr>
                <w:rFonts w:ascii="Arial" w:eastAsia="Arial" w:hAnsi="Arial" w:cs="Arial"/>
                <w:bCs/>
              </w:rPr>
            </w:pPr>
          </w:p>
        </w:tc>
        <w:tc>
          <w:tcPr>
            <w:tcW w:w="3128" w:type="dxa"/>
            <w:tcBorders>
              <w:top w:val="single" w:sz="4" w:space="0" w:color="auto"/>
              <w:left w:val="nil"/>
              <w:bottom w:val="single" w:sz="4" w:space="0" w:color="auto"/>
              <w:right w:val="nil"/>
            </w:tcBorders>
            <w:vAlign w:val="bottom"/>
          </w:tcPr>
          <w:p w14:paraId="70334C9B" w14:textId="77777777" w:rsidR="007D4913" w:rsidRPr="000C41E7" w:rsidRDefault="007D4913" w:rsidP="007D4913">
            <w:pPr>
              <w:jc w:val="center"/>
              <w:rPr>
                <w:rFonts w:ascii="Arial" w:eastAsia="Arial" w:hAnsi="Arial" w:cs="Arial"/>
                <w:bCs/>
              </w:rPr>
            </w:pPr>
          </w:p>
        </w:tc>
        <w:tc>
          <w:tcPr>
            <w:tcW w:w="2977" w:type="dxa"/>
            <w:tcBorders>
              <w:top w:val="single" w:sz="4" w:space="0" w:color="auto"/>
              <w:left w:val="nil"/>
              <w:bottom w:val="single" w:sz="4" w:space="0" w:color="auto"/>
              <w:right w:val="nil"/>
            </w:tcBorders>
            <w:vAlign w:val="bottom"/>
          </w:tcPr>
          <w:p w14:paraId="7B0ECBF1" w14:textId="77777777" w:rsidR="007D4913" w:rsidRPr="000C41E7" w:rsidRDefault="007D4913" w:rsidP="007D4913">
            <w:pPr>
              <w:jc w:val="center"/>
              <w:rPr>
                <w:rFonts w:ascii="Arial" w:eastAsia="Arial" w:hAnsi="Arial" w:cs="Arial"/>
                <w:bCs/>
              </w:rPr>
            </w:pPr>
          </w:p>
        </w:tc>
      </w:tr>
      <w:tr w:rsidR="007D4913" w:rsidRPr="000C41E7" w14:paraId="37E8A6EB" w14:textId="77777777" w:rsidTr="00FD22CE">
        <w:trPr>
          <w:trHeight w:val="282"/>
        </w:trPr>
        <w:tc>
          <w:tcPr>
            <w:tcW w:w="2904" w:type="dxa"/>
            <w:tcBorders>
              <w:bottom w:val="single" w:sz="4" w:space="0" w:color="auto"/>
              <w:right w:val="nil"/>
            </w:tcBorders>
            <w:vAlign w:val="bottom"/>
          </w:tcPr>
          <w:p w14:paraId="46D41DF6" w14:textId="77777777" w:rsidR="007D4913" w:rsidRPr="00EE2297" w:rsidRDefault="007D4913" w:rsidP="007D4913">
            <w:pPr>
              <w:rPr>
                <w:rFonts w:ascii="Arial" w:eastAsia="Arial" w:hAnsi="Arial" w:cs="Arial"/>
                <w:b/>
              </w:rPr>
            </w:pPr>
          </w:p>
        </w:tc>
        <w:tc>
          <w:tcPr>
            <w:tcW w:w="8578" w:type="dxa"/>
            <w:gridSpan w:val="3"/>
            <w:tcBorders>
              <w:top w:val="single" w:sz="4" w:space="0" w:color="auto"/>
              <w:left w:val="nil"/>
              <w:bottom w:val="single" w:sz="4" w:space="0" w:color="auto"/>
              <w:right w:val="nil"/>
            </w:tcBorders>
            <w:vAlign w:val="bottom"/>
          </w:tcPr>
          <w:p w14:paraId="528E4B39" w14:textId="77777777" w:rsidR="007D4913" w:rsidRPr="000C41E7" w:rsidRDefault="007D4913" w:rsidP="007D4913">
            <w:pPr>
              <w:jc w:val="center"/>
              <w:rPr>
                <w:rFonts w:ascii="Arial" w:eastAsia="Arial" w:hAnsi="Arial" w:cs="Arial"/>
                <w:bCs/>
              </w:rPr>
            </w:pPr>
            <w:r w:rsidRPr="000C41E7">
              <w:rPr>
                <w:rFonts w:ascii="Arial" w:hAnsi="Arial" w:cs="Arial"/>
                <w:b/>
                <w:bCs/>
              </w:rPr>
              <w:t>Probable generalized anxiety disorder</w:t>
            </w:r>
          </w:p>
        </w:tc>
      </w:tr>
      <w:tr w:rsidR="007D4913" w:rsidRPr="000C41E7" w14:paraId="4384C42F" w14:textId="77777777" w:rsidTr="00FD22CE">
        <w:trPr>
          <w:trHeight w:val="300"/>
        </w:trPr>
        <w:tc>
          <w:tcPr>
            <w:tcW w:w="2904" w:type="dxa"/>
            <w:tcBorders>
              <w:bottom w:val="nil"/>
              <w:right w:val="nil"/>
            </w:tcBorders>
            <w:vAlign w:val="bottom"/>
          </w:tcPr>
          <w:p w14:paraId="73585DB5" w14:textId="77777777" w:rsidR="007D4913" w:rsidRPr="00EE2297" w:rsidRDefault="007D4913" w:rsidP="007D4913">
            <w:pPr>
              <w:rPr>
                <w:rFonts w:ascii="Arial" w:eastAsia="Arial" w:hAnsi="Arial" w:cs="Arial"/>
                <w:bCs/>
              </w:rPr>
            </w:pPr>
            <w:r>
              <w:rPr>
                <w:rFonts w:ascii="Arial" w:eastAsia="Arial" w:hAnsi="Arial" w:cs="Arial"/>
                <w:bCs/>
              </w:rPr>
              <w:t>Never</w:t>
            </w:r>
          </w:p>
        </w:tc>
        <w:tc>
          <w:tcPr>
            <w:tcW w:w="2473" w:type="dxa"/>
            <w:tcBorders>
              <w:top w:val="single" w:sz="4" w:space="0" w:color="auto"/>
              <w:left w:val="nil"/>
              <w:bottom w:val="nil"/>
              <w:right w:val="nil"/>
            </w:tcBorders>
            <w:vAlign w:val="bottom"/>
          </w:tcPr>
          <w:p w14:paraId="200FEEE1" w14:textId="77777777" w:rsidR="007D4913" w:rsidRPr="000C41E7" w:rsidRDefault="007D4913" w:rsidP="00FD22CE">
            <w:pPr>
              <w:rPr>
                <w:rFonts w:ascii="Arial" w:eastAsia="Arial" w:hAnsi="Arial" w:cs="Arial"/>
                <w:bCs/>
              </w:rPr>
            </w:pPr>
            <w:r>
              <w:rPr>
                <w:rFonts w:ascii="Arial" w:hAnsi="Arial" w:cs="Arial"/>
                <w:bCs/>
              </w:rPr>
              <w:t>1.00 (Reference)</w:t>
            </w:r>
          </w:p>
        </w:tc>
        <w:tc>
          <w:tcPr>
            <w:tcW w:w="3128" w:type="dxa"/>
            <w:tcBorders>
              <w:top w:val="single" w:sz="4" w:space="0" w:color="auto"/>
              <w:left w:val="nil"/>
              <w:bottom w:val="nil"/>
              <w:right w:val="nil"/>
            </w:tcBorders>
            <w:vAlign w:val="bottom"/>
          </w:tcPr>
          <w:p w14:paraId="1E4BE69C" w14:textId="77777777" w:rsidR="007D4913" w:rsidRPr="000C41E7" w:rsidRDefault="007D4913" w:rsidP="00FD22CE">
            <w:pPr>
              <w:rPr>
                <w:rFonts w:ascii="Arial" w:eastAsia="Arial" w:hAnsi="Arial" w:cs="Arial"/>
                <w:bCs/>
              </w:rPr>
            </w:pPr>
            <w:r>
              <w:rPr>
                <w:rFonts w:ascii="Arial" w:eastAsia="Arial" w:hAnsi="Arial" w:cs="Arial"/>
                <w:bCs/>
              </w:rPr>
              <w:t>-</w:t>
            </w:r>
          </w:p>
        </w:tc>
        <w:tc>
          <w:tcPr>
            <w:tcW w:w="2977" w:type="dxa"/>
            <w:tcBorders>
              <w:top w:val="single" w:sz="4" w:space="0" w:color="auto"/>
              <w:left w:val="nil"/>
              <w:bottom w:val="nil"/>
              <w:right w:val="nil"/>
            </w:tcBorders>
            <w:vAlign w:val="bottom"/>
          </w:tcPr>
          <w:p w14:paraId="60DAC357" w14:textId="77777777" w:rsidR="007D4913" w:rsidRPr="000C41E7" w:rsidRDefault="007D4913" w:rsidP="00FD22CE">
            <w:pPr>
              <w:rPr>
                <w:rFonts w:ascii="Arial" w:eastAsia="Arial" w:hAnsi="Arial" w:cs="Arial"/>
                <w:bCs/>
              </w:rPr>
            </w:pPr>
            <w:r>
              <w:rPr>
                <w:rFonts w:ascii="Arial" w:eastAsia="Arial" w:hAnsi="Arial" w:cs="Arial"/>
                <w:bCs/>
              </w:rPr>
              <w:t>-</w:t>
            </w:r>
          </w:p>
        </w:tc>
      </w:tr>
      <w:tr w:rsidR="00471A1D" w:rsidRPr="000C41E7" w14:paraId="47924261" w14:textId="77777777" w:rsidTr="00FD22CE">
        <w:trPr>
          <w:trHeight w:val="300"/>
        </w:trPr>
        <w:tc>
          <w:tcPr>
            <w:tcW w:w="2904" w:type="dxa"/>
            <w:tcBorders>
              <w:top w:val="nil"/>
              <w:bottom w:val="nil"/>
              <w:right w:val="nil"/>
            </w:tcBorders>
            <w:vAlign w:val="bottom"/>
          </w:tcPr>
          <w:p w14:paraId="57672846" w14:textId="77777777" w:rsidR="00471A1D" w:rsidRPr="00EE2297" w:rsidRDefault="00471A1D" w:rsidP="00471A1D">
            <w:pPr>
              <w:rPr>
                <w:rFonts w:ascii="Arial" w:eastAsia="Arial" w:hAnsi="Arial" w:cs="Arial"/>
                <w:bCs/>
              </w:rPr>
            </w:pPr>
            <w:r>
              <w:rPr>
                <w:rFonts w:ascii="Arial" w:eastAsia="Arial" w:hAnsi="Arial" w:cs="Arial"/>
                <w:bCs/>
              </w:rPr>
              <w:t>Monthly or less</w:t>
            </w:r>
          </w:p>
        </w:tc>
        <w:tc>
          <w:tcPr>
            <w:tcW w:w="2473" w:type="dxa"/>
            <w:tcBorders>
              <w:top w:val="nil"/>
              <w:left w:val="nil"/>
              <w:bottom w:val="nil"/>
              <w:right w:val="nil"/>
            </w:tcBorders>
            <w:vAlign w:val="bottom"/>
          </w:tcPr>
          <w:p w14:paraId="2B80E02B" w14:textId="5351B57E" w:rsidR="00471A1D" w:rsidRPr="000C41E7" w:rsidRDefault="00471A1D" w:rsidP="00FD22CE">
            <w:pPr>
              <w:rPr>
                <w:rFonts w:ascii="Arial" w:eastAsia="Arial" w:hAnsi="Arial" w:cs="Arial"/>
                <w:bCs/>
              </w:rPr>
            </w:pPr>
            <w:r>
              <w:rPr>
                <w:rFonts w:ascii="Arial" w:eastAsia="Arial" w:hAnsi="Arial" w:cs="Arial"/>
                <w:bCs/>
              </w:rPr>
              <w:t>3.</w:t>
            </w:r>
            <w:r w:rsidR="00131344">
              <w:rPr>
                <w:rFonts w:ascii="Arial" w:eastAsia="Arial" w:hAnsi="Arial" w:cs="Arial"/>
                <w:bCs/>
              </w:rPr>
              <w:t>07</w:t>
            </w:r>
            <w:r w:rsidRPr="000C41E7">
              <w:rPr>
                <w:rFonts w:ascii="Arial" w:eastAsia="Arial" w:hAnsi="Arial" w:cs="Arial"/>
                <w:bCs/>
              </w:rPr>
              <w:t xml:space="preserve"> (2.</w:t>
            </w:r>
            <w:r>
              <w:rPr>
                <w:rFonts w:ascii="Arial" w:eastAsia="Arial" w:hAnsi="Arial" w:cs="Arial"/>
                <w:bCs/>
              </w:rPr>
              <w:t>3</w:t>
            </w:r>
            <w:r w:rsidR="00131344">
              <w:rPr>
                <w:rFonts w:ascii="Arial" w:eastAsia="Arial" w:hAnsi="Arial" w:cs="Arial"/>
                <w:bCs/>
              </w:rPr>
              <w:t>0</w:t>
            </w:r>
            <w:r w:rsidRPr="000C41E7">
              <w:rPr>
                <w:rFonts w:ascii="Arial" w:eastAsia="Arial" w:hAnsi="Arial" w:cs="Arial"/>
                <w:bCs/>
              </w:rPr>
              <w:t xml:space="preserve">, </w:t>
            </w:r>
            <w:r>
              <w:rPr>
                <w:rFonts w:ascii="Arial" w:eastAsia="Arial" w:hAnsi="Arial" w:cs="Arial"/>
                <w:bCs/>
              </w:rPr>
              <w:t>4.</w:t>
            </w:r>
            <w:r w:rsidR="00131344">
              <w:rPr>
                <w:rFonts w:ascii="Arial" w:eastAsia="Arial" w:hAnsi="Arial" w:cs="Arial"/>
                <w:bCs/>
              </w:rPr>
              <w:t>10</w:t>
            </w:r>
            <w:r w:rsidRPr="000C41E7">
              <w:rPr>
                <w:rFonts w:ascii="Arial" w:eastAsia="Arial" w:hAnsi="Arial" w:cs="Arial"/>
                <w:bCs/>
              </w:rPr>
              <w:t>)</w:t>
            </w:r>
          </w:p>
        </w:tc>
        <w:tc>
          <w:tcPr>
            <w:tcW w:w="3128" w:type="dxa"/>
            <w:tcBorders>
              <w:top w:val="nil"/>
              <w:left w:val="nil"/>
              <w:bottom w:val="nil"/>
              <w:right w:val="nil"/>
            </w:tcBorders>
            <w:vAlign w:val="bottom"/>
          </w:tcPr>
          <w:p w14:paraId="0A24AA31" w14:textId="256B66E7" w:rsidR="00471A1D" w:rsidRPr="000C41E7" w:rsidRDefault="00471A1D" w:rsidP="00FD22CE">
            <w:pPr>
              <w:rPr>
                <w:rFonts w:ascii="Arial" w:eastAsia="Arial" w:hAnsi="Arial" w:cs="Arial"/>
                <w:bCs/>
              </w:rPr>
            </w:pPr>
            <w:r>
              <w:rPr>
                <w:rFonts w:ascii="Arial" w:eastAsia="Arial" w:hAnsi="Arial" w:cs="Arial"/>
                <w:bCs/>
              </w:rPr>
              <w:t>3.06</w:t>
            </w:r>
            <w:r w:rsidRPr="000C41E7">
              <w:rPr>
                <w:rFonts w:ascii="Arial" w:eastAsia="Arial" w:hAnsi="Arial" w:cs="Arial"/>
                <w:bCs/>
              </w:rPr>
              <w:t xml:space="preserve"> (2.</w:t>
            </w:r>
            <w:r>
              <w:rPr>
                <w:rFonts w:ascii="Arial" w:eastAsia="Arial" w:hAnsi="Arial" w:cs="Arial"/>
                <w:bCs/>
              </w:rPr>
              <w:t>56</w:t>
            </w:r>
            <w:r w:rsidRPr="000C41E7">
              <w:rPr>
                <w:rFonts w:ascii="Arial" w:eastAsia="Arial" w:hAnsi="Arial" w:cs="Arial"/>
                <w:bCs/>
              </w:rPr>
              <w:t xml:space="preserve">, </w:t>
            </w:r>
            <w:r>
              <w:rPr>
                <w:rFonts w:ascii="Arial" w:eastAsia="Arial" w:hAnsi="Arial" w:cs="Arial"/>
                <w:bCs/>
              </w:rPr>
              <w:t>4.16</w:t>
            </w:r>
            <w:r w:rsidRPr="000C41E7">
              <w:rPr>
                <w:rFonts w:ascii="Arial" w:eastAsia="Arial" w:hAnsi="Arial" w:cs="Arial"/>
                <w:bCs/>
              </w:rPr>
              <w:t>)</w:t>
            </w:r>
          </w:p>
        </w:tc>
        <w:tc>
          <w:tcPr>
            <w:tcW w:w="2977" w:type="dxa"/>
            <w:tcBorders>
              <w:top w:val="nil"/>
              <w:left w:val="nil"/>
              <w:bottom w:val="nil"/>
              <w:right w:val="nil"/>
            </w:tcBorders>
            <w:vAlign w:val="bottom"/>
          </w:tcPr>
          <w:p w14:paraId="3BA1C1BD" w14:textId="54A5B5A4" w:rsidR="00471A1D" w:rsidRPr="000C41E7" w:rsidRDefault="00471A1D" w:rsidP="00FD22CE">
            <w:pPr>
              <w:rPr>
                <w:rFonts w:ascii="Arial" w:eastAsia="Arial" w:hAnsi="Arial" w:cs="Arial"/>
                <w:bCs/>
              </w:rPr>
            </w:pPr>
            <w:r>
              <w:rPr>
                <w:rFonts w:ascii="Arial" w:eastAsia="Arial" w:hAnsi="Arial" w:cs="Arial"/>
                <w:bCs/>
              </w:rPr>
              <w:t>2.49</w:t>
            </w:r>
            <w:r w:rsidRPr="000C41E7">
              <w:rPr>
                <w:rFonts w:ascii="Arial" w:eastAsia="Arial" w:hAnsi="Arial" w:cs="Arial"/>
                <w:bCs/>
              </w:rPr>
              <w:t xml:space="preserve"> (1.</w:t>
            </w:r>
            <w:r>
              <w:rPr>
                <w:rFonts w:ascii="Arial" w:eastAsia="Arial" w:hAnsi="Arial" w:cs="Arial"/>
                <w:bCs/>
              </w:rPr>
              <w:t>78</w:t>
            </w:r>
            <w:r w:rsidRPr="000C41E7">
              <w:rPr>
                <w:rFonts w:ascii="Arial" w:eastAsia="Arial" w:hAnsi="Arial" w:cs="Arial"/>
                <w:bCs/>
              </w:rPr>
              <w:t xml:space="preserve">, </w:t>
            </w:r>
            <w:r>
              <w:rPr>
                <w:rFonts w:ascii="Arial" w:eastAsia="Arial" w:hAnsi="Arial" w:cs="Arial"/>
                <w:bCs/>
              </w:rPr>
              <w:t>3.47)</w:t>
            </w:r>
          </w:p>
        </w:tc>
      </w:tr>
      <w:tr w:rsidR="00471A1D" w:rsidRPr="000C41E7" w14:paraId="24D40C44" w14:textId="77777777" w:rsidTr="00FD22CE">
        <w:trPr>
          <w:trHeight w:val="300"/>
        </w:trPr>
        <w:tc>
          <w:tcPr>
            <w:tcW w:w="2904" w:type="dxa"/>
            <w:tcBorders>
              <w:top w:val="nil"/>
              <w:right w:val="nil"/>
            </w:tcBorders>
            <w:vAlign w:val="bottom"/>
          </w:tcPr>
          <w:p w14:paraId="51097175" w14:textId="77777777" w:rsidR="00471A1D" w:rsidRPr="00EE2297" w:rsidRDefault="00471A1D" w:rsidP="00471A1D">
            <w:pPr>
              <w:rPr>
                <w:rFonts w:ascii="Arial" w:eastAsia="Arial" w:hAnsi="Arial" w:cs="Arial"/>
                <w:bCs/>
              </w:rPr>
            </w:pPr>
            <w:r>
              <w:rPr>
                <w:rFonts w:ascii="Arial" w:eastAsia="Arial" w:hAnsi="Arial" w:cs="Arial"/>
                <w:bCs/>
              </w:rPr>
              <w:t>Weekly or more</w:t>
            </w:r>
          </w:p>
        </w:tc>
        <w:tc>
          <w:tcPr>
            <w:tcW w:w="2473" w:type="dxa"/>
            <w:tcBorders>
              <w:top w:val="nil"/>
              <w:left w:val="nil"/>
              <w:bottom w:val="single" w:sz="4" w:space="0" w:color="auto"/>
              <w:right w:val="nil"/>
            </w:tcBorders>
            <w:vAlign w:val="center"/>
          </w:tcPr>
          <w:p w14:paraId="725276C2" w14:textId="52BAEE16" w:rsidR="00471A1D" w:rsidRPr="000C41E7" w:rsidRDefault="00131344" w:rsidP="00FD22CE">
            <w:pPr>
              <w:rPr>
                <w:rFonts w:ascii="Arial" w:eastAsia="Arial" w:hAnsi="Arial" w:cs="Arial"/>
                <w:bCs/>
              </w:rPr>
            </w:pPr>
            <w:r>
              <w:rPr>
                <w:rFonts w:ascii="Arial" w:eastAsia="Arial" w:hAnsi="Arial" w:cs="Arial"/>
                <w:bCs/>
              </w:rPr>
              <w:t>2.85</w:t>
            </w:r>
            <w:r w:rsidR="00471A1D" w:rsidRPr="000C41E7">
              <w:rPr>
                <w:rFonts w:ascii="Arial" w:eastAsia="Arial" w:hAnsi="Arial" w:cs="Arial"/>
                <w:bCs/>
              </w:rPr>
              <w:t xml:space="preserve"> (</w:t>
            </w:r>
            <w:r w:rsidR="00471A1D">
              <w:rPr>
                <w:rFonts w:ascii="Arial" w:eastAsia="Arial" w:hAnsi="Arial" w:cs="Arial"/>
                <w:bCs/>
              </w:rPr>
              <w:t>1.</w:t>
            </w:r>
            <w:r>
              <w:rPr>
                <w:rFonts w:ascii="Arial" w:eastAsia="Arial" w:hAnsi="Arial" w:cs="Arial"/>
                <w:bCs/>
              </w:rPr>
              <w:t>68</w:t>
            </w:r>
            <w:r w:rsidR="00471A1D" w:rsidRPr="000C41E7">
              <w:rPr>
                <w:rFonts w:ascii="Arial" w:eastAsia="Arial" w:hAnsi="Arial" w:cs="Arial"/>
                <w:bCs/>
              </w:rPr>
              <w:t xml:space="preserve">, </w:t>
            </w:r>
            <w:r>
              <w:rPr>
                <w:rFonts w:ascii="Arial" w:eastAsia="Arial" w:hAnsi="Arial" w:cs="Arial"/>
                <w:bCs/>
              </w:rPr>
              <w:t>4.82</w:t>
            </w:r>
            <w:r w:rsidR="00471A1D" w:rsidRPr="000C41E7">
              <w:rPr>
                <w:rFonts w:ascii="Arial" w:eastAsia="Arial" w:hAnsi="Arial" w:cs="Arial"/>
                <w:bCs/>
              </w:rPr>
              <w:t>)</w:t>
            </w:r>
          </w:p>
        </w:tc>
        <w:tc>
          <w:tcPr>
            <w:tcW w:w="3128" w:type="dxa"/>
            <w:tcBorders>
              <w:top w:val="nil"/>
              <w:left w:val="nil"/>
              <w:bottom w:val="single" w:sz="4" w:space="0" w:color="auto"/>
              <w:right w:val="nil"/>
            </w:tcBorders>
            <w:vAlign w:val="center"/>
          </w:tcPr>
          <w:p w14:paraId="60A2E7D6" w14:textId="61713D3C" w:rsidR="00471A1D" w:rsidRPr="000C41E7" w:rsidRDefault="00471A1D" w:rsidP="00FD22CE">
            <w:pPr>
              <w:rPr>
                <w:rFonts w:ascii="Arial" w:eastAsia="Arial" w:hAnsi="Arial" w:cs="Arial"/>
                <w:bCs/>
              </w:rPr>
            </w:pPr>
            <w:r>
              <w:rPr>
                <w:rFonts w:ascii="Arial" w:eastAsia="Arial" w:hAnsi="Arial" w:cs="Arial"/>
                <w:bCs/>
              </w:rPr>
              <w:t>3.00</w:t>
            </w:r>
            <w:r w:rsidRPr="000C41E7">
              <w:rPr>
                <w:rFonts w:ascii="Arial" w:eastAsia="Arial" w:hAnsi="Arial" w:cs="Arial"/>
                <w:bCs/>
              </w:rPr>
              <w:t xml:space="preserve"> </w:t>
            </w:r>
            <w:r>
              <w:rPr>
                <w:rFonts w:ascii="Arial" w:eastAsia="Arial" w:hAnsi="Arial" w:cs="Arial"/>
                <w:bCs/>
              </w:rPr>
              <w:t>(1.71</w:t>
            </w:r>
            <w:r w:rsidRPr="000C41E7">
              <w:rPr>
                <w:rFonts w:ascii="Arial" w:eastAsia="Arial" w:hAnsi="Arial" w:cs="Arial"/>
                <w:bCs/>
              </w:rPr>
              <w:t xml:space="preserve">, </w:t>
            </w:r>
            <w:r>
              <w:rPr>
                <w:rFonts w:ascii="Arial" w:eastAsia="Arial" w:hAnsi="Arial" w:cs="Arial"/>
                <w:bCs/>
              </w:rPr>
              <w:t>5.25</w:t>
            </w:r>
            <w:r w:rsidRPr="000C41E7">
              <w:rPr>
                <w:rFonts w:ascii="Arial" w:eastAsia="Arial" w:hAnsi="Arial" w:cs="Arial"/>
                <w:bCs/>
              </w:rPr>
              <w:t>)</w:t>
            </w:r>
          </w:p>
        </w:tc>
        <w:tc>
          <w:tcPr>
            <w:tcW w:w="2977" w:type="dxa"/>
            <w:tcBorders>
              <w:top w:val="nil"/>
              <w:left w:val="nil"/>
              <w:bottom w:val="single" w:sz="4" w:space="0" w:color="auto"/>
              <w:right w:val="nil"/>
            </w:tcBorders>
            <w:vAlign w:val="center"/>
          </w:tcPr>
          <w:p w14:paraId="64A4E437" w14:textId="2326AB4A" w:rsidR="00471A1D" w:rsidRPr="000C41E7" w:rsidRDefault="00471A1D" w:rsidP="00FD22CE">
            <w:pPr>
              <w:rPr>
                <w:rFonts w:ascii="Arial" w:eastAsia="Arial" w:hAnsi="Arial" w:cs="Arial"/>
                <w:bCs/>
              </w:rPr>
            </w:pPr>
            <w:r>
              <w:rPr>
                <w:rFonts w:ascii="Arial" w:eastAsia="Arial" w:hAnsi="Arial" w:cs="Arial"/>
                <w:bCs/>
              </w:rPr>
              <w:t>1.49</w:t>
            </w:r>
            <w:r w:rsidRPr="000C41E7">
              <w:rPr>
                <w:rFonts w:ascii="Arial" w:eastAsia="Arial" w:hAnsi="Arial" w:cs="Arial"/>
                <w:bCs/>
              </w:rPr>
              <w:t xml:space="preserve"> (</w:t>
            </w:r>
            <w:r>
              <w:rPr>
                <w:rFonts w:ascii="Arial" w:eastAsia="Arial" w:hAnsi="Arial" w:cs="Arial"/>
                <w:bCs/>
              </w:rPr>
              <w:t>0.75</w:t>
            </w:r>
            <w:r w:rsidRPr="000C41E7">
              <w:rPr>
                <w:rFonts w:ascii="Arial" w:eastAsia="Arial" w:hAnsi="Arial" w:cs="Arial"/>
                <w:bCs/>
              </w:rPr>
              <w:t>,</w:t>
            </w:r>
            <w:r>
              <w:rPr>
                <w:rFonts w:ascii="Arial" w:eastAsia="Arial" w:hAnsi="Arial" w:cs="Arial"/>
                <w:bCs/>
              </w:rPr>
              <w:t xml:space="preserve"> 2.95</w:t>
            </w:r>
            <w:r w:rsidRPr="000C41E7">
              <w:rPr>
                <w:rFonts w:ascii="Arial" w:eastAsia="Arial" w:hAnsi="Arial" w:cs="Arial"/>
                <w:bCs/>
              </w:rPr>
              <w:t>)</w:t>
            </w:r>
          </w:p>
        </w:tc>
      </w:tr>
      <w:tr w:rsidR="007D4913" w:rsidRPr="000C41E7" w14:paraId="02FB7CB1" w14:textId="77777777" w:rsidTr="00FD22CE">
        <w:trPr>
          <w:trHeight w:hRule="exact" w:val="133"/>
        </w:trPr>
        <w:tc>
          <w:tcPr>
            <w:tcW w:w="2904" w:type="dxa"/>
            <w:tcBorders>
              <w:right w:val="nil"/>
            </w:tcBorders>
            <w:vAlign w:val="bottom"/>
          </w:tcPr>
          <w:p w14:paraId="75E750F6" w14:textId="77777777" w:rsidR="007D4913" w:rsidRPr="00EE2297" w:rsidRDefault="007D4913" w:rsidP="007D4913">
            <w:pPr>
              <w:rPr>
                <w:rFonts w:ascii="Arial" w:eastAsia="Arial" w:hAnsi="Arial" w:cs="Arial"/>
                <w:b/>
              </w:rPr>
            </w:pPr>
          </w:p>
        </w:tc>
        <w:tc>
          <w:tcPr>
            <w:tcW w:w="2473" w:type="dxa"/>
            <w:tcBorders>
              <w:top w:val="single" w:sz="4" w:space="0" w:color="auto"/>
              <w:left w:val="nil"/>
              <w:bottom w:val="single" w:sz="4" w:space="0" w:color="auto"/>
              <w:right w:val="nil"/>
            </w:tcBorders>
            <w:vAlign w:val="bottom"/>
          </w:tcPr>
          <w:p w14:paraId="4619D96A" w14:textId="77777777" w:rsidR="007D4913" w:rsidRPr="000C41E7" w:rsidRDefault="007D4913" w:rsidP="007D4913">
            <w:pPr>
              <w:jc w:val="center"/>
              <w:rPr>
                <w:rFonts w:ascii="Arial" w:eastAsia="Arial" w:hAnsi="Arial" w:cs="Arial"/>
                <w:bCs/>
              </w:rPr>
            </w:pPr>
          </w:p>
        </w:tc>
        <w:tc>
          <w:tcPr>
            <w:tcW w:w="3128" w:type="dxa"/>
            <w:tcBorders>
              <w:top w:val="single" w:sz="4" w:space="0" w:color="auto"/>
              <w:left w:val="nil"/>
              <w:bottom w:val="single" w:sz="4" w:space="0" w:color="auto"/>
              <w:right w:val="nil"/>
            </w:tcBorders>
            <w:vAlign w:val="bottom"/>
          </w:tcPr>
          <w:p w14:paraId="68B68EA6" w14:textId="77777777" w:rsidR="007D4913" w:rsidRPr="000C41E7" w:rsidRDefault="007D4913" w:rsidP="007D4913">
            <w:pPr>
              <w:jc w:val="center"/>
              <w:rPr>
                <w:rFonts w:ascii="Arial" w:eastAsia="Arial" w:hAnsi="Arial" w:cs="Arial"/>
                <w:bCs/>
              </w:rPr>
            </w:pPr>
          </w:p>
        </w:tc>
        <w:tc>
          <w:tcPr>
            <w:tcW w:w="2977" w:type="dxa"/>
            <w:tcBorders>
              <w:top w:val="single" w:sz="4" w:space="0" w:color="auto"/>
              <w:left w:val="nil"/>
              <w:bottom w:val="single" w:sz="4" w:space="0" w:color="auto"/>
              <w:right w:val="nil"/>
            </w:tcBorders>
            <w:vAlign w:val="bottom"/>
          </w:tcPr>
          <w:p w14:paraId="3E8B59A9" w14:textId="77777777" w:rsidR="007D4913" w:rsidRPr="000C41E7" w:rsidRDefault="007D4913" w:rsidP="007D4913">
            <w:pPr>
              <w:jc w:val="center"/>
              <w:rPr>
                <w:rFonts w:ascii="Arial" w:eastAsia="Arial" w:hAnsi="Arial" w:cs="Arial"/>
                <w:bCs/>
              </w:rPr>
            </w:pPr>
          </w:p>
        </w:tc>
      </w:tr>
      <w:tr w:rsidR="007D4913" w:rsidRPr="000C41E7" w14:paraId="163A8EC4" w14:textId="77777777" w:rsidTr="00FD22CE">
        <w:trPr>
          <w:trHeight w:val="300"/>
        </w:trPr>
        <w:tc>
          <w:tcPr>
            <w:tcW w:w="2904" w:type="dxa"/>
            <w:tcBorders>
              <w:bottom w:val="single" w:sz="4" w:space="0" w:color="auto"/>
              <w:right w:val="nil"/>
            </w:tcBorders>
            <w:vAlign w:val="bottom"/>
          </w:tcPr>
          <w:p w14:paraId="04EB530B" w14:textId="77777777" w:rsidR="007D4913" w:rsidRPr="00EE2297" w:rsidRDefault="007D4913" w:rsidP="007D4913">
            <w:pPr>
              <w:rPr>
                <w:rFonts w:ascii="Arial" w:eastAsia="Arial" w:hAnsi="Arial" w:cs="Arial"/>
                <w:b/>
              </w:rPr>
            </w:pPr>
          </w:p>
        </w:tc>
        <w:tc>
          <w:tcPr>
            <w:tcW w:w="8578" w:type="dxa"/>
            <w:gridSpan w:val="3"/>
            <w:tcBorders>
              <w:top w:val="single" w:sz="4" w:space="0" w:color="auto"/>
              <w:left w:val="nil"/>
              <w:bottom w:val="single" w:sz="4" w:space="0" w:color="auto"/>
              <w:right w:val="nil"/>
            </w:tcBorders>
            <w:vAlign w:val="bottom"/>
          </w:tcPr>
          <w:p w14:paraId="52DD7E13" w14:textId="77777777" w:rsidR="007D4913" w:rsidRPr="000C41E7" w:rsidRDefault="007D4913" w:rsidP="007D4913">
            <w:pPr>
              <w:jc w:val="center"/>
              <w:rPr>
                <w:rFonts w:ascii="Arial" w:eastAsia="Arial" w:hAnsi="Arial" w:cs="Arial"/>
                <w:bCs/>
              </w:rPr>
            </w:pPr>
            <w:r w:rsidRPr="000C41E7">
              <w:rPr>
                <w:rFonts w:ascii="Arial" w:eastAsia="Arial" w:hAnsi="Arial" w:cs="Arial"/>
                <w:b/>
              </w:rPr>
              <w:t>Probable conduct disorder</w:t>
            </w:r>
          </w:p>
        </w:tc>
      </w:tr>
      <w:tr w:rsidR="007D4913" w:rsidRPr="000C41E7" w14:paraId="0B350246" w14:textId="77777777" w:rsidTr="00FD22CE">
        <w:trPr>
          <w:trHeight w:val="282"/>
        </w:trPr>
        <w:tc>
          <w:tcPr>
            <w:tcW w:w="2904" w:type="dxa"/>
            <w:tcBorders>
              <w:bottom w:val="nil"/>
              <w:right w:val="nil"/>
            </w:tcBorders>
            <w:vAlign w:val="bottom"/>
          </w:tcPr>
          <w:p w14:paraId="5F83A0A9" w14:textId="77777777" w:rsidR="007D4913" w:rsidRPr="00EE2297" w:rsidRDefault="007D4913" w:rsidP="007D4913">
            <w:pPr>
              <w:rPr>
                <w:rFonts w:ascii="Arial" w:eastAsia="Arial" w:hAnsi="Arial" w:cs="Arial"/>
                <w:bCs/>
              </w:rPr>
            </w:pPr>
            <w:r>
              <w:rPr>
                <w:rFonts w:ascii="Arial" w:eastAsia="Arial" w:hAnsi="Arial" w:cs="Arial"/>
                <w:bCs/>
              </w:rPr>
              <w:t>Never</w:t>
            </w:r>
          </w:p>
        </w:tc>
        <w:tc>
          <w:tcPr>
            <w:tcW w:w="2473" w:type="dxa"/>
            <w:tcBorders>
              <w:top w:val="single" w:sz="4" w:space="0" w:color="auto"/>
              <w:left w:val="nil"/>
              <w:bottom w:val="nil"/>
              <w:right w:val="nil"/>
            </w:tcBorders>
            <w:vAlign w:val="bottom"/>
          </w:tcPr>
          <w:p w14:paraId="57B75AB8" w14:textId="77777777" w:rsidR="007D4913" w:rsidRPr="000C41E7" w:rsidRDefault="007D4913" w:rsidP="00FD22CE">
            <w:pPr>
              <w:rPr>
                <w:rFonts w:ascii="Arial" w:eastAsia="Arial" w:hAnsi="Arial" w:cs="Arial"/>
                <w:bCs/>
              </w:rPr>
            </w:pPr>
            <w:r>
              <w:rPr>
                <w:rFonts w:ascii="Arial" w:hAnsi="Arial" w:cs="Arial"/>
                <w:bCs/>
              </w:rPr>
              <w:t>1.00 (Reference)</w:t>
            </w:r>
          </w:p>
        </w:tc>
        <w:tc>
          <w:tcPr>
            <w:tcW w:w="3128" w:type="dxa"/>
            <w:tcBorders>
              <w:top w:val="single" w:sz="4" w:space="0" w:color="auto"/>
              <w:left w:val="nil"/>
              <w:bottom w:val="nil"/>
              <w:right w:val="nil"/>
            </w:tcBorders>
            <w:vAlign w:val="bottom"/>
          </w:tcPr>
          <w:p w14:paraId="30203131" w14:textId="77777777" w:rsidR="007D4913" w:rsidRPr="000C41E7" w:rsidRDefault="007D4913" w:rsidP="00FD22CE">
            <w:pPr>
              <w:rPr>
                <w:rFonts w:ascii="Arial" w:eastAsia="Arial" w:hAnsi="Arial" w:cs="Arial"/>
                <w:bCs/>
              </w:rPr>
            </w:pPr>
            <w:r>
              <w:rPr>
                <w:rFonts w:ascii="Arial" w:eastAsia="Arial" w:hAnsi="Arial" w:cs="Arial"/>
                <w:bCs/>
              </w:rPr>
              <w:t>-</w:t>
            </w:r>
          </w:p>
        </w:tc>
        <w:tc>
          <w:tcPr>
            <w:tcW w:w="2977" w:type="dxa"/>
            <w:tcBorders>
              <w:top w:val="single" w:sz="4" w:space="0" w:color="auto"/>
              <w:left w:val="nil"/>
              <w:bottom w:val="nil"/>
              <w:right w:val="nil"/>
            </w:tcBorders>
            <w:vAlign w:val="bottom"/>
          </w:tcPr>
          <w:p w14:paraId="5E0BF14D" w14:textId="77777777" w:rsidR="007D4913" w:rsidRPr="000C41E7" w:rsidRDefault="007D4913" w:rsidP="00FD22CE">
            <w:pPr>
              <w:rPr>
                <w:rFonts w:ascii="Arial" w:eastAsia="Arial" w:hAnsi="Arial" w:cs="Arial"/>
                <w:bCs/>
              </w:rPr>
            </w:pPr>
            <w:r>
              <w:rPr>
                <w:rFonts w:ascii="Arial" w:eastAsia="Arial" w:hAnsi="Arial" w:cs="Arial"/>
                <w:bCs/>
              </w:rPr>
              <w:t>-</w:t>
            </w:r>
          </w:p>
        </w:tc>
      </w:tr>
      <w:tr w:rsidR="00471A1D" w:rsidRPr="000C41E7" w14:paraId="00AA8AC6" w14:textId="77777777" w:rsidTr="00FD22CE">
        <w:trPr>
          <w:trHeight w:val="300"/>
        </w:trPr>
        <w:tc>
          <w:tcPr>
            <w:tcW w:w="2904" w:type="dxa"/>
            <w:tcBorders>
              <w:top w:val="nil"/>
              <w:bottom w:val="nil"/>
              <w:right w:val="nil"/>
            </w:tcBorders>
            <w:vAlign w:val="bottom"/>
          </w:tcPr>
          <w:p w14:paraId="0BA4EF1B" w14:textId="77777777" w:rsidR="00471A1D" w:rsidRPr="00EE2297" w:rsidRDefault="00471A1D" w:rsidP="00471A1D">
            <w:pPr>
              <w:rPr>
                <w:rFonts w:ascii="Arial" w:eastAsia="Arial" w:hAnsi="Arial" w:cs="Arial"/>
                <w:bCs/>
              </w:rPr>
            </w:pPr>
            <w:r>
              <w:rPr>
                <w:rFonts w:ascii="Arial" w:eastAsia="Arial" w:hAnsi="Arial" w:cs="Arial"/>
                <w:bCs/>
              </w:rPr>
              <w:t>Monthly or less</w:t>
            </w:r>
          </w:p>
        </w:tc>
        <w:tc>
          <w:tcPr>
            <w:tcW w:w="2473" w:type="dxa"/>
            <w:tcBorders>
              <w:top w:val="nil"/>
              <w:left w:val="nil"/>
              <w:bottom w:val="nil"/>
              <w:right w:val="nil"/>
            </w:tcBorders>
            <w:vAlign w:val="bottom"/>
          </w:tcPr>
          <w:p w14:paraId="517590B6" w14:textId="4657AD30" w:rsidR="00471A1D" w:rsidRPr="000C41E7" w:rsidRDefault="00471A1D" w:rsidP="00FD22CE">
            <w:pPr>
              <w:rPr>
                <w:rFonts w:ascii="Arial" w:eastAsia="Arial" w:hAnsi="Arial" w:cs="Arial"/>
                <w:bCs/>
              </w:rPr>
            </w:pPr>
            <w:r>
              <w:rPr>
                <w:rFonts w:ascii="Arial" w:eastAsia="Arial" w:hAnsi="Arial" w:cs="Arial"/>
                <w:bCs/>
              </w:rPr>
              <w:t>7.7</w:t>
            </w:r>
            <w:r w:rsidR="00131344">
              <w:rPr>
                <w:rFonts w:ascii="Arial" w:eastAsia="Arial" w:hAnsi="Arial" w:cs="Arial"/>
                <w:bCs/>
              </w:rPr>
              <w:t>4</w:t>
            </w:r>
            <w:r w:rsidRPr="000C41E7">
              <w:rPr>
                <w:rFonts w:ascii="Arial" w:eastAsia="Arial" w:hAnsi="Arial" w:cs="Arial"/>
                <w:bCs/>
              </w:rPr>
              <w:t xml:space="preserve"> (</w:t>
            </w:r>
            <w:r>
              <w:rPr>
                <w:rFonts w:ascii="Arial" w:eastAsia="Arial" w:hAnsi="Arial" w:cs="Arial"/>
                <w:bCs/>
              </w:rPr>
              <w:t>5.6</w:t>
            </w:r>
            <w:r w:rsidR="00131344">
              <w:rPr>
                <w:rFonts w:ascii="Arial" w:eastAsia="Arial" w:hAnsi="Arial" w:cs="Arial"/>
                <w:bCs/>
              </w:rPr>
              <w:t>5</w:t>
            </w:r>
            <w:r w:rsidRPr="000C41E7">
              <w:rPr>
                <w:rFonts w:ascii="Arial" w:eastAsia="Arial" w:hAnsi="Arial" w:cs="Arial"/>
                <w:bCs/>
              </w:rPr>
              <w:t xml:space="preserve">, </w:t>
            </w:r>
            <w:r>
              <w:rPr>
                <w:rFonts w:ascii="Arial" w:eastAsia="Arial" w:hAnsi="Arial" w:cs="Arial"/>
                <w:bCs/>
              </w:rPr>
              <w:t>10.5</w:t>
            </w:r>
            <w:r w:rsidR="00131344">
              <w:rPr>
                <w:rFonts w:ascii="Arial" w:eastAsia="Arial" w:hAnsi="Arial" w:cs="Arial"/>
                <w:bCs/>
              </w:rPr>
              <w:t>9</w:t>
            </w:r>
            <w:r w:rsidRPr="000C41E7">
              <w:rPr>
                <w:rFonts w:ascii="Arial" w:eastAsia="Arial" w:hAnsi="Arial" w:cs="Arial"/>
                <w:bCs/>
              </w:rPr>
              <w:t>)</w:t>
            </w:r>
          </w:p>
        </w:tc>
        <w:tc>
          <w:tcPr>
            <w:tcW w:w="3128" w:type="dxa"/>
            <w:tcBorders>
              <w:top w:val="nil"/>
              <w:left w:val="nil"/>
              <w:bottom w:val="nil"/>
              <w:right w:val="nil"/>
            </w:tcBorders>
            <w:vAlign w:val="bottom"/>
          </w:tcPr>
          <w:p w14:paraId="263D6EE9" w14:textId="5AF1B782" w:rsidR="00471A1D" w:rsidRPr="000C41E7" w:rsidRDefault="00471A1D" w:rsidP="00FD22CE">
            <w:pPr>
              <w:rPr>
                <w:rFonts w:ascii="Arial" w:eastAsia="Arial" w:hAnsi="Arial" w:cs="Arial"/>
                <w:bCs/>
              </w:rPr>
            </w:pPr>
            <w:r>
              <w:rPr>
                <w:rFonts w:ascii="Arial" w:eastAsia="Arial" w:hAnsi="Arial" w:cs="Arial"/>
                <w:bCs/>
              </w:rPr>
              <w:t>7.</w:t>
            </w:r>
            <w:r w:rsidR="00A57D06">
              <w:rPr>
                <w:rFonts w:ascii="Arial" w:eastAsia="Arial" w:hAnsi="Arial" w:cs="Arial"/>
                <w:bCs/>
              </w:rPr>
              <w:t>52</w:t>
            </w:r>
            <w:r w:rsidRPr="000C41E7">
              <w:rPr>
                <w:rFonts w:ascii="Arial" w:eastAsia="Arial" w:hAnsi="Arial" w:cs="Arial"/>
                <w:bCs/>
              </w:rPr>
              <w:t xml:space="preserve"> (</w:t>
            </w:r>
            <w:r>
              <w:rPr>
                <w:rFonts w:ascii="Arial" w:eastAsia="Arial" w:hAnsi="Arial" w:cs="Arial"/>
                <w:bCs/>
              </w:rPr>
              <w:t>5.</w:t>
            </w:r>
            <w:r w:rsidR="00A57D06">
              <w:rPr>
                <w:rFonts w:ascii="Arial" w:eastAsia="Arial" w:hAnsi="Arial" w:cs="Arial"/>
                <w:bCs/>
              </w:rPr>
              <w:t>49</w:t>
            </w:r>
            <w:r w:rsidRPr="000C41E7">
              <w:rPr>
                <w:rFonts w:ascii="Arial" w:eastAsia="Arial" w:hAnsi="Arial" w:cs="Arial"/>
                <w:bCs/>
              </w:rPr>
              <w:t xml:space="preserve">, </w:t>
            </w:r>
            <w:r>
              <w:rPr>
                <w:rFonts w:ascii="Arial" w:eastAsia="Arial" w:hAnsi="Arial" w:cs="Arial"/>
                <w:bCs/>
              </w:rPr>
              <w:t>10.</w:t>
            </w:r>
            <w:r w:rsidR="00A57D06">
              <w:rPr>
                <w:rFonts w:ascii="Arial" w:eastAsia="Arial" w:hAnsi="Arial" w:cs="Arial"/>
                <w:bCs/>
              </w:rPr>
              <w:t>31</w:t>
            </w:r>
            <w:r w:rsidRPr="000C41E7">
              <w:rPr>
                <w:rFonts w:ascii="Arial" w:eastAsia="Arial" w:hAnsi="Arial" w:cs="Arial"/>
                <w:bCs/>
              </w:rPr>
              <w:t>)</w:t>
            </w:r>
          </w:p>
        </w:tc>
        <w:tc>
          <w:tcPr>
            <w:tcW w:w="2977" w:type="dxa"/>
            <w:tcBorders>
              <w:top w:val="nil"/>
              <w:left w:val="nil"/>
              <w:bottom w:val="nil"/>
              <w:right w:val="nil"/>
            </w:tcBorders>
            <w:vAlign w:val="bottom"/>
          </w:tcPr>
          <w:p w14:paraId="1DD49D7D" w14:textId="5C928949" w:rsidR="00471A1D" w:rsidRPr="000C41E7" w:rsidRDefault="00A57D06" w:rsidP="00FD22CE">
            <w:pPr>
              <w:rPr>
                <w:rFonts w:ascii="Arial" w:eastAsia="Arial" w:hAnsi="Arial" w:cs="Arial"/>
                <w:bCs/>
              </w:rPr>
            </w:pPr>
            <w:r>
              <w:rPr>
                <w:rFonts w:ascii="Arial" w:eastAsia="Arial" w:hAnsi="Arial" w:cs="Arial"/>
                <w:bCs/>
              </w:rPr>
              <w:t>5.90</w:t>
            </w:r>
            <w:r w:rsidR="00471A1D" w:rsidRPr="000C41E7">
              <w:rPr>
                <w:rFonts w:ascii="Arial" w:eastAsia="Arial" w:hAnsi="Arial" w:cs="Arial"/>
                <w:bCs/>
              </w:rPr>
              <w:t xml:space="preserve"> (</w:t>
            </w:r>
            <w:r>
              <w:rPr>
                <w:rFonts w:ascii="Arial" w:eastAsia="Arial" w:hAnsi="Arial" w:cs="Arial"/>
                <w:bCs/>
              </w:rPr>
              <w:t>4.23</w:t>
            </w:r>
            <w:r w:rsidR="00471A1D" w:rsidRPr="000C41E7">
              <w:rPr>
                <w:rFonts w:ascii="Arial" w:eastAsia="Arial" w:hAnsi="Arial" w:cs="Arial"/>
                <w:bCs/>
              </w:rPr>
              <w:t xml:space="preserve">, </w:t>
            </w:r>
            <w:r>
              <w:rPr>
                <w:rFonts w:ascii="Arial" w:eastAsia="Arial" w:hAnsi="Arial" w:cs="Arial"/>
                <w:bCs/>
              </w:rPr>
              <w:t>8.22</w:t>
            </w:r>
            <w:r w:rsidR="00471A1D" w:rsidRPr="000C41E7">
              <w:rPr>
                <w:rFonts w:ascii="Arial" w:eastAsia="Arial" w:hAnsi="Arial" w:cs="Arial"/>
                <w:bCs/>
              </w:rPr>
              <w:t>)</w:t>
            </w:r>
          </w:p>
        </w:tc>
      </w:tr>
      <w:tr w:rsidR="00471A1D" w:rsidRPr="000C41E7" w14:paraId="2E6400D6" w14:textId="77777777" w:rsidTr="00FD22CE">
        <w:trPr>
          <w:trHeight w:val="300"/>
        </w:trPr>
        <w:tc>
          <w:tcPr>
            <w:tcW w:w="2904" w:type="dxa"/>
            <w:tcBorders>
              <w:top w:val="nil"/>
              <w:right w:val="nil"/>
            </w:tcBorders>
            <w:vAlign w:val="bottom"/>
          </w:tcPr>
          <w:p w14:paraId="299A708C" w14:textId="77777777" w:rsidR="00471A1D" w:rsidRPr="00EE2297" w:rsidRDefault="00471A1D" w:rsidP="00471A1D">
            <w:pPr>
              <w:rPr>
                <w:rFonts w:ascii="Arial" w:eastAsia="Arial" w:hAnsi="Arial" w:cs="Arial"/>
                <w:bCs/>
              </w:rPr>
            </w:pPr>
            <w:r>
              <w:rPr>
                <w:rFonts w:ascii="Arial" w:eastAsia="Arial" w:hAnsi="Arial" w:cs="Arial"/>
                <w:bCs/>
              </w:rPr>
              <w:t>Weekly or more</w:t>
            </w:r>
          </w:p>
        </w:tc>
        <w:tc>
          <w:tcPr>
            <w:tcW w:w="2473" w:type="dxa"/>
            <w:tcBorders>
              <w:top w:val="nil"/>
              <w:left w:val="nil"/>
              <w:bottom w:val="single" w:sz="4" w:space="0" w:color="auto"/>
              <w:right w:val="nil"/>
            </w:tcBorders>
            <w:vAlign w:val="center"/>
          </w:tcPr>
          <w:p w14:paraId="24DC818E" w14:textId="67D1AA5B" w:rsidR="00471A1D" w:rsidRPr="000C41E7" w:rsidRDefault="00471A1D" w:rsidP="00FD22CE">
            <w:pPr>
              <w:rPr>
                <w:rFonts w:ascii="Arial" w:eastAsia="Arial" w:hAnsi="Arial" w:cs="Arial"/>
                <w:bCs/>
              </w:rPr>
            </w:pPr>
            <w:r>
              <w:rPr>
                <w:rFonts w:ascii="Arial" w:eastAsia="Arial" w:hAnsi="Arial" w:cs="Arial"/>
                <w:bCs/>
              </w:rPr>
              <w:t>11.</w:t>
            </w:r>
            <w:r w:rsidR="00131344">
              <w:rPr>
                <w:rFonts w:ascii="Arial" w:eastAsia="Arial" w:hAnsi="Arial" w:cs="Arial"/>
                <w:bCs/>
              </w:rPr>
              <w:t>57</w:t>
            </w:r>
            <w:r w:rsidRPr="000C41E7">
              <w:rPr>
                <w:rFonts w:ascii="Arial" w:eastAsia="Arial" w:hAnsi="Arial" w:cs="Arial"/>
                <w:bCs/>
              </w:rPr>
              <w:t xml:space="preserve"> (</w:t>
            </w:r>
            <w:r>
              <w:rPr>
                <w:rFonts w:ascii="Arial" w:eastAsia="Arial" w:hAnsi="Arial" w:cs="Arial"/>
                <w:bCs/>
              </w:rPr>
              <w:t>6.</w:t>
            </w:r>
            <w:r w:rsidR="00131344">
              <w:rPr>
                <w:rFonts w:ascii="Arial" w:eastAsia="Arial" w:hAnsi="Arial" w:cs="Arial"/>
                <w:bCs/>
              </w:rPr>
              <w:t>42</w:t>
            </w:r>
            <w:r w:rsidRPr="000C41E7">
              <w:rPr>
                <w:rFonts w:ascii="Arial" w:eastAsia="Arial" w:hAnsi="Arial" w:cs="Arial"/>
                <w:bCs/>
              </w:rPr>
              <w:t xml:space="preserve">, </w:t>
            </w:r>
            <w:r>
              <w:rPr>
                <w:rFonts w:ascii="Arial" w:eastAsia="Arial" w:hAnsi="Arial" w:cs="Arial"/>
                <w:bCs/>
              </w:rPr>
              <w:t>20.</w:t>
            </w:r>
            <w:r w:rsidR="00131344">
              <w:rPr>
                <w:rFonts w:ascii="Arial" w:eastAsia="Arial" w:hAnsi="Arial" w:cs="Arial"/>
                <w:bCs/>
              </w:rPr>
              <w:t>85</w:t>
            </w:r>
            <w:r w:rsidRPr="000C41E7">
              <w:rPr>
                <w:rFonts w:ascii="Arial" w:eastAsia="Arial" w:hAnsi="Arial" w:cs="Arial"/>
                <w:bCs/>
              </w:rPr>
              <w:t>)</w:t>
            </w:r>
          </w:p>
        </w:tc>
        <w:tc>
          <w:tcPr>
            <w:tcW w:w="3128" w:type="dxa"/>
            <w:tcBorders>
              <w:top w:val="nil"/>
              <w:left w:val="nil"/>
              <w:bottom w:val="single" w:sz="4" w:space="0" w:color="auto"/>
              <w:right w:val="nil"/>
            </w:tcBorders>
            <w:vAlign w:val="center"/>
          </w:tcPr>
          <w:p w14:paraId="3A62E9A2" w14:textId="243546C5" w:rsidR="00471A1D" w:rsidRPr="000C41E7" w:rsidRDefault="00471A1D" w:rsidP="00FD22CE">
            <w:pPr>
              <w:rPr>
                <w:rFonts w:ascii="Arial" w:eastAsia="Arial" w:hAnsi="Arial" w:cs="Arial"/>
                <w:bCs/>
              </w:rPr>
            </w:pPr>
            <w:r>
              <w:rPr>
                <w:rFonts w:ascii="Arial" w:eastAsia="Arial" w:hAnsi="Arial" w:cs="Arial"/>
                <w:bCs/>
              </w:rPr>
              <w:t>11.</w:t>
            </w:r>
            <w:r w:rsidR="00A57D06">
              <w:rPr>
                <w:rFonts w:ascii="Arial" w:eastAsia="Arial" w:hAnsi="Arial" w:cs="Arial"/>
                <w:bCs/>
              </w:rPr>
              <w:t>00</w:t>
            </w:r>
            <w:r w:rsidRPr="000C41E7">
              <w:rPr>
                <w:rFonts w:ascii="Arial" w:eastAsia="Arial" w:hAnsi="Arial" w:cs="Arial"/>
                <w:bCs/>
              </w:rPr>
              <w:t xml:space="preserve"> (</w:t>
            </w:r>
            <w:r>
              <w:rPr>
                <w:rFonts w:ascii="Arial" w:eastAsia="Arial" w:hAnsi="Arial" w:cs="Arial"/>
                <w:bCs/>
              </w:rPr>
              <w:t>6.</w:t>
            </w:r>
            <w:r w:rsidR="00A57D06">
              <w:rPr>
                <w:rFonts w:ascii="Arial" w:eastAsia="Arial" w:hAnsi="Arial" w:cs="Arial"/>
                <w:bCs/>
              </w:rPr>
              <w:t>06</w:t>
            </w:r>
            <w:r w:rsidRPr="000C41E7">
              <w:rPr>
                <w:rFonts w:ascii="Arial" w:eastAsia="Arial" w:hAnsi="Arial" w:cs="Arial"/>
                <w:bCs/>
              </w:rPr>
              <w:t xml:space="preserve">, </w:t>
            </w:r>
            <w:r>
              <w:rPr>
                <w:rFonts w:ascii="Arial" w:eastAsia="Arial" w:hAnsi="Arial" w:cs="Arial"/>
                <w:bCs/>
              </w:rPr>
              <w:t>20.</w:t>
            </w:r>
            <w:r w:rsidR="00A57D06">
              <w:rPr>
                <w:rFonts w:ascii="Arial" w:eastAsia="Arial" w:hAnsi="Arial" w:cs="Arial"/>
                <w:bCs/>
              </w:rPr>
              <w:t>00</w:t>
            </w:r>
            <w:r w:rsidRPr="000C41E7">
              <w:rPr>
                <w:rFonts w:ascii="Arial" w:eastAsia="Arial" w:hAnsi="Arial" w:cs="Arial"/>
                <w:bCs/>
              </w:rPr>
              <w:t>)</w:t>
            </w:r>
          </w:p>
        </w:tc>
        <w:tc>
          <w:tcPr>
            <w:tcW w:w="2977" w:type="dxa"/>
            <w:tcBorders>
              <w:top w:val="nil"/>
              <w:left w:val="nil"/>
              <w:bottom w:val="single" w:sz="4" w:space="0" w:color="auto"/>
              <w:right w:val="nil"/>
            </w:tcBorders>
            <w:vAlign w:val="center"/>
          </w:tcPr>
          <w:p w14:paraId="7FA9C127" w14:textId="073E2705" w:rsidR="00471A1D" w:rsidRPr="000C41E7" w:rsidRDefault="00A57D06" w:rsidP="00FD22CE">
            <w:pPr>
              <w:rPr>
                <w:rFonts w:ascii="Arial" w:eastAsia="Arial" w:hAnsi="Arial" w:cs="Arial"/>
                <w:bCs/>
              </w:rPr>
            </w:pPr>
            <w:r>
              <w:rPr>
                <w:rFonts w:ascii="Arial" w:eastAsia="Arial" w:hAnsi="Arial" w:cs="Arial"/>
                <w:bCs/>
              </w:rPr>
              <w:t>4.01</w:t>
            </w:r>
            <w:r w:rsidR="00471A1D" w:rsidRPr="000C41E7">
              <w:rPr>
                <w:rFonts w:ascii="Arial" w:eastAsia="Arial" w:hAnsi="Arial" w:cs="Arial"/>
                <w:bCs/>
              </w:rPr>
              <w:t xml:space="preserve"> (</w:t>
            </w:r>
            <w:r>
              <w:rPr>
                <w:rFonts w:ascii="Arial" w:eastAsia="Arial" w:hAnsi="Arial" w:cs="Arial"/>
                <w:bCs/>
              </w:rPr>
              <w:t>2.04</w:t>
            </w:r>
            <w:r w:rsidR="00471A1D" w:rsidRPr="000C41E7">
              <w:rPr>
                <w:rFonts w:ascii="Arial" w:eastAsia="Arial" w:hAnsi="Arial" w:cs="Arial"/>
                <w:bCs/>
              </w:rPr>
              <w:t xml:space="preserve">, </w:t>
            </w:r>
            <w:r>
              <w:rPr>
                <w:rFonts w:ascii="Arial" w:eastAsia="Arial" w:hAnsi="Arial" w:cs="Arial"/>
                <w:bCs/>
              </w:rPr>
              <w:t>7.87</w:t>
            </w:r>
            <w:r w:rsidR="00471A1D" w:rsidRPr="000C41E7">
              <w:rPr>
                <w:rFonts w:ascii="Arial" w:eastAsia="Arial" w:hAnsi="Arial" w:cs="Arial"/>
                <w:bCs/>
              </w:rPr>
              <w:t>)</w:t>
            </w:r>
          </w:p>
        </w:tc>
      </w:tr>
      <w:tr w:rsidR="007D4913" w:rsidRPr="000C41E7" w14:paraId="7FBC2D7A" w14:textId="77777777" w:rsidTr="00FD22CE">
        <w:trPr>
          <w:trHeight w:hRule="exact" w:val="133"/>
        </w:trPr>
        <w:tc>
          <w:tcPr>
            <w:tcW w:w="2904" w:type="dxa"/>
            <w:tcBorders>
              <w:right w:val="nil"/>
            </w:tcBorders>
            <w:vAlign w:val="bottom"/>
          </w:tcPr>
          <w:p w14:paraId="4D80DB65" w14:textId="77777777" w:rsidR="007D4913" w:rsidRPr="00EE2297" w:rsidRDefault="007D4913" w:rsidP="007D4913">
            <w:pPr>
              <w:rPr>
                <w:rFonts w:ascii="Arial" w:eastAsia="Arial" w:hAnsi="Arial" w:cs="Arial"/>
                <w:b/>
              </w:rPr>
            </w:pPr>
          </w:p>
        </w:tc>
        <w:tc>
          <w:tcPr>
            <w:tcW w:w="8578" w:type="dxa"/>
            <w:gridSpan w:val="3"/>
            <w:tcBorders>
              <w:top w:val="single" w:sz="4" w:space="0" w:color="auto"/>
              <w:left w:val="nil"/>
              <w:bottom w:val="single" w:sz="4" w:space="0" w:color="auto"/>
              <w:right w:val="nil"/>
            </w:tcBorders>
            <w:vAlign w:val="bottom"/>
          </w:tcPr>
          <w:p w14:paraId="636DA0BC" w14:textId="77777777" w:rsidR="007D4913" w:rsidRPr="000C41E7" w:rsidRDefault="007D4913" w:rsidP="007D4913">
            <w:pPr>
              <w:jc w:val="center"/>
              <w:rPr>
                <w:rFonts w:ascii="Arial" w:eastAsia="Arial" w:hAnsi="Arial" w:cs="Arial"/>
                <w:b/>
              </w:rPr>
            </w:pPr>
          </w:p>
        </w:tc>
      </w:tr>
      <w:tr w:rsidR="007D4913" w:rsidRPr="000C41E7" w14:paraId="28B5063B" w14:textId="77777777" w:rsidTr="00FD22CE">
        <w:trPr>
          <w:trHeight w:val="282"/>
        </w:trPr>
        <w:tc>
          <w:tcPr>
            <w:tcW w:w="2904" w:type="dxa"/>
            <w:tcBorders>
              <w:bottom w:val="single" w:sz="4" w:space="0" w:color="auto"/>
              <w:right w:val="nil"/>
            </w:tcBorders>
            <w:vAlign w:val="bottom"/>
          </w:tcPr>
          <w:p w14:paraId="712991B6" w14:textId="77777777" w:rsidR="007D4913" w:rsidRPr="002600B1" w:rsidRDefault="007D4913" w:rsidP="007D4913">
            <w:pPr>
              <w:rPr>
                <w:rFonts w:ascii="Arial" w:eastAsia="Arial" w:hAnsi="Arial" w:cs="Arial"/>
                <w:b/>
              </w:rPr>
            </w:pPr>
          </w:p>
        </w:tc>
        <w:tc>
          <w:tcPr>
            <w:tcW w:w="8578" w:type="dxa"/>
            <w:gridSpan w:val="3"/>
            <w:tcBorders>
              <w:top w:val="single" w:sz="4" w:space="0" w:color="auto"/>
              <w:left w:val="nil"/>
              <w:bottom w:val="single" w:sz="4" w:space="0" w:color="auto"/>
              <w:right w:val="nil"/>
            </w:tcBorders>
            <w:vAlign w:val="bottom"/>
          </w:tcPr>
          <w:p w14:paraId="62C7DEA3" w14:textId="77777777" w:rsidR="007D4913" w:rsidRPr="002600B1" w:rsidRDefault="007D4913" w:rsidP="007D4913">
            <w:pPr>
              <w:jc w:val="center"/>
              <w:rPr>
                <w:rFonts w:ascii="Arial" w:eastAsia="Arial" w:hAnsi="Arial" w:cs="Arial"/>
                <w:b/>
                <w:vertAlign w:val="superscript"/>
              </w:rPr>
            </w:pPr>
            <w:r w:rsidRPr="002600B1">
              <w:rPr>
                <w:rFonts w:ascii="Arial" w:hAnsi="Arial" w:cs="Arial"/>
                <w:b/>
                <w:bCs/>
              </w:rPr>
              <w:t xml:space="preserve">Auditory hallucinations </w:t>
            </w:r>
          </w:p>
        </w:tc>
      </w:tr>
      <w:tr w:rsidR="007D4913" w:rsidRPr="000C41E7" w14:paraId="1EAD8388" w14:textId="77777777" w:rsidTr="00FD22CE">
        <w:trPr>
          <w:trHeight w:val="300"/>
        </w:trPr>
        <w:tc>
          <w:tcPr>
            <w:tcW w:w="2904" w:type="dxa"/>
            <w:tcBorders>
              <w:bottom w:val="nil"/>
              <w:right w:val="nil"/>
            </w:tcBorders>
            <w:vAlign w:val="bottom"/>
          </w:tcPr>
          <w:p w14:paraId="43BCD84E" w14:textId="77777777" w:rsidR="007D4913" w:rsidRPr="002600B1" w:rsidRDefault="007D4913" w:rsidP="007D4913">
            <w:pPr>
              <w:rPr>
                <w:rFonts w:ascii="Arial" w:eastAsia="Arial" w:hAnsi="Arial" w:cs="Arial"/>
                <w:bCs/>
              </w:rPr>
            </w:pPr>
            <w:r>
              <w:rPr>
                <w:rFonts w:ascii="Arial" w:eastAsia="Arial" w:hAnsi="Arial" w:cs="Arial"/>
                <w:bCs/>
              </w:rPr>
              <w:t>Never</w:t>
            </w:r>
          </w:p>
        </w:tc>
        <w:tc>
          <w:tcPr>
            <w:tcW w:w="2473" w:type="dxa"/>
            <w:tcBorders>
              <w:top w:val="single" w:sz="4" w:space="0" w:color="auto"/>
              <w:left w:val="nil"/>
              <w:bottom w:val="nil"/>
              <w:right w:val="nil"/>
            </w:tcBorders>
            <w:vAlign w:val="bottom"/>
          </w:tcPr>
          <w:p w14:paraId="3EC2FE21" w14:textId="77777777" w:rsidR="007D4913" w:rsidRPr="002600B1" w:rsidRDefault="007D4913" w:rsidP="00FD22CE">
            <w:pPr>
              <w:rPr>
                <w:rFonts w:ascii="Arial" w:eastAsia="Arial" w:hAnsi="Arial" w:cs="Arial"/>
                <w:bCs/>
              </w:rPr>
            </w:pPr>
            <w:r>
              <w:rPr>
                <w:rFonts w:ascii="Arial" w:hAnsi="Arial" w:cs="Arial"/>
                <w:bCs/>
              </w:rPr>
              <w:t>1.00 (Reference)</w:t>
            </w:r>
          </w:p>
        </w:tc>
        <w:tc>
          <w:tcPr>
            <w:tcW w:w="3128" w:type="dxa"/>
            <w:tcBorders>
              <w:top w:val="single" w:sz="4" w:space="0" w:color="auto"/>
              <w:left w:val="nil"/>
              <w:bottom w:val="nil"/>
              <w:right w:val="nil"/>
            </w:tcBorders>
            <w:vAlign w:val="bottom"/>
          </w:tcPr>
          <w:p w14:paraId="599C1100" w14:textId="77777777" w:rsidR="007D4913" w:rsidRPr="002600B1" w:rsidRDefault="007D4913" w:rsidP="00FD22CE">
            <w:pPr>
              <w:rPr>
                <w:rFonts w:ascii="Arial" w:eastAsia="Arial" w:hAnsi="Arial" w:cs="Arial"/>
                <w:bCs/>
              </w:rPr>
            </w:pPr>
            <w:r>
              <w:rPr>
                <w:rFonts w:ascii="Arial" w:eastAsia="Arial" w:hAnsi="Arial" w:cs="Arial"/>
                <w:bCs/>
              </w:rPr>
              <w:t>-</w:t>
            </w:r>
          </w:p>
        </w:tc>
        <w:tc>
          <w:tcPr>
            <w:tcW w:w="2977" w:type="dxa"/>
            <w:tcBorders>
              <w:top w:val="single" w:sz="4" w:space="0" w:color="auto"/>
              <w:left w:val="nil"/>
              <w:bottom w:val="nil"/>
              <w:right w:val="nil"/>
            </w:tcBorders>
            <w:vAlign w:val="bottom"/>
          </w:tcPr>
          <w:p w14:paraId="5345251C" w14:textId="77777777" w:rsidR="007D4913" w:rsidRPr="002600B1" w:rsidRDefault="007D4913" w:rsidP="00FD22CE">
            <w:pPr>
              <w:rPr>
                <w:rFonts w:ascii="Arial" w:eastAsia="Arial" w:hAnsi="Arial" w:cs="Arial"/>
                <w:bCs/>
              </w:rPr>
            </w:pPr>
            <w:r>
              <w:rPr>
                <w:rFonts w:ascii="Arial" w:eastAsia="Arial" w:hAnsi="Arial" w:cs="Arial"/>
                <w:bCs/>
              </w:rPr>
              <w:t>-</w:t>
            </w:r>
          </w:p>
        </w:tc>
      </w:tr>
      <w:tr w:rsidR="00471A1D" w:rsidRPr="000C41E7" w14:paraId="03496DDC" w14:textId="77777777" w:rsidTr="00FD22CE">
        <w:trPr>
          <w:trHeight w:val="282"/>
        </w:trPr>
        <w:tc>
          <w:tcPr>
            <w:tcW w:w="2904" w:type="dxa"/>
            <w:tcBorders>
              <w:top w:val="nil"/>
              <w:bottom w:val="nil"/>
              <w:right w:val="nil"/>
            </w:tcBorders>
            <w:vAlign w:val="bottom"/>
          </w:tcPr>
          <w:p w14:paraId="019BC284" w14:textId="77777777" w:rsidR="00471A1D" w:rsidRPr="002600B1" w:rsidRDefault="00471A1D" w:rsidP="00471A1D">
            <w:pPr>
              <w:rPr>
                <w:rFonts w:ascii="Arial" w:eastAsia="Arial" w:hAnsi="Arial" w:cs="Arial"/>
                <w:bCs/>
              </w:rPr>
            </w:pPr>
            <w:r>
              <w:rPr>
                <w:rFonts w:ascii="Arial" w:eastAsia="Arial" w:hAnsi="Arial" w:cs="Arial"/>
                <w:bCs/>
              </w:rPr>
              <w:t>Monthly or less</w:t>
            </w:r>
          </w:p>
        </w:tc>
        <w:tc>
          <w:tcPr>
            <w:tcW w:w="2473" w:type="dxa"/>
            <w:tcBorders>
              <w:top w:val="nil"/>
              <w:left w:val="nil"/>
              <w:bottom w:val="nil"/>
              <w:right w:val="nil"/>
            </w:tcBorders>
            <w:vAlign w:val="bottom"/>
          </w:tcPr>
          <w:p w14:paraId="4F81E7B7" w14:textId="18A8C955" w:rsidR="00471A1D" w:rsidRPr="002600B1" w:rsidRDefault="00A57D06" w:rsidP="00FD22CE">
            <w:pPr>
              <w:rPr>
                <w:rFonts w:ascii="Arial" w:eastAsia="Arial" w:hAnsi="Arial" w:cs="Arial"/>
                <w:bCs/>
              </w:rPr>
            </w:pPr>
            <w:r>
              <w:rPr>
                <w:rFonts w:ascii="Arial" w:eastAsia="Arial" w:hAnsi="Arial" w:cs="Arial"/>
                <w:bCs/>
              </w:rPr>
              <w:t>2.</w:t>
            </w:r>
            <w:r w:rsidR="00131344">
              <w:rPr>
                <w:rFonts w:ascii="Arial" w:eastAsia="Arial" w:hAnsi="Arial" w:cs="Arial"/>
                <w:bCs/>
              </w:rPr>
              <w:t>88</w:t>
            </w:r>
            <w:r w:rsidR="00471A1D" w:rsidRPr="000C41E7">
              <w:rPr>
                <w:rFonts w:ascii="Arial" w:eastAsia="Arial" w:hAnsi="Arial" w:cs="Arial"/>
                <w:bCs/>
              </w:rPr>
              <w:t xml:space="preserve"> </w:t>
            </w:r>
            <w:r w:rsidR="00131344">
              <w:rPr>
                <w:rFonts w:ascii="Arial" w:eastAsia="Arial" w:hAnsi="Arial" w:cs="Arial"/>
                <w:bCs/>
              </w:rPr>
              <w:t>(2.03</w:t>
            </w:r>
            <w:r w:rsidR="00471A1D" w:rsidRPr="000C41E7">
              <w:rPr>
                <w:rFonts w:ascii="Arial" w:eastAsia="Arial" w:hAnsi="Arial" w:cs="Arial"/>
                <w:bCs/>
              </w:rPr>
              <w:t xml:space="preserve">, </w:t>
            </w:r>
            <w:r w:rsidR="00131344">
              <w:rPr>
                <w:rFonts w:ascii="Arial" w:eastAsia="Arial" w:hAnsi="Arial" w:cs="Arial"/>
                <w:bCs/>
              </w:rPr>
              <w:t>4.08</w:t>
            </w:r>
            <w:r w:rsidR="00471A1D" w:rsidRPr="000C41E7">
              <w:rPr>
                <w:rFonts w:ascii="Arial" w:eastAsia="Arial" w:hAnsi="Arial" w:cs="Arial"/>
                <w:bCs/>
              </w:rPr>
              <w:t>)</w:t>
            </w:r>
          </w:p>
        </w:tc>
        <w:tc>
          <w:tcPr>
            <w:tcW w:w="3128" w:type="dxa"/>
            <w:tcBorders>
              <w:top w:val="nil"/>
              <w:left w:val="nil"/>
              <w:bottom w:val="nil"/>
              <w:right w:val="nil"/>
            </w:tcBorders>
            <w:vAlign w:val="bottom"/>
          </w:tcPr>
          <w:p w14:paraId="45A3464D" w14:textId="0E5E48BA" w:rsidR="00471A1D" w:rsidRPr="002600B1" w:rsidRDefault="00A57D06" w:rsidP="00FD22CE">
            <w:pPr>
              <w:rPr>
                <w:rFonts w:ascii="Arial" w:eastAsia="Arial" w:hAnsi="Arial" w:cs="Arial"/>
                <w:bCs/>
              </w:rPr>
            </w:pPr>
            <w:r>
              <w:rPr>
                <w:rFonts w:ascii="Arial" w:eastAsia="Arial" w:hAnsi="Arial" w:cs="Arial"/>
                <w:bCs/>
              </w:rPr>
              <w:t>2.60</w:t>
            </w:r>
            <w:r w:rsidR="00471A1D" w:rsidRPr="000C41E7">
              <w:rPr>
                <w:rFonts w:ascii="Arial" w:eastAsia="Arial" w:hAnsi="Arial" w:cs="Arial"/>
                <w:bCs/>
              </w:rPr>
              <w:t xml:space="preserve"> (</w:t>
            </w:r>
            <w:r>
              <w:rPr>
                <w:rFonts w:ascii="Arial" w:eastAsia="Arial" w:hAnsi="Arial" w:cs="Arial"/>
                <w:bCs/>
              </w:rPr>
              <w:t>1.81</w:t>
            </w:r>
            <w:r w:rsidR="00471A1D" w:rsidRPr="000C41E7">
              <w:rPr>
                <w:rFonts w:ascii="Arial" w:eastAsia="Arial" w:hAnsi="Arial" w:cs="Arial"/>
                <w:bCs/>
              </w:rPr>
              <w:t xml:space="preserve">, </w:t>
            </w:r>
            <w:r>
              <w:rPr>
                <w:rFonts w:ascii="Arial" w:eastAsia="Arial" w:hAnsi="Arial" w:cs="Arial"/>
                <w:bCs/>
              </w:rPr>
              <w:t>3.71</w:t>
            </w:r>
            <w:r w:rsidR="00471A1D" w:rsidRPr="000C41E7">
              <w:rPr>
                <w:rFonts w:ascii="Arial" w:eastAsia="Arial" w:hAnsi="Arial" w:cs="Arial"/>
                <w:bCs/>
              </w:rPr>
              <w:t>)</w:t>
            </w:r>
          </w:p>
        </w:tc>
        <w:tc>
          <w:tcPr>
            <w:tcW w:w="2977" w:type="dxa"/>
            <w:tcBorders>
              <w:top w:val="nil"/>
              <w:left w:val="nil"/>
              <w:bottom w:val="nil"/>
              <w:right w:val="nil"/>
            </w:tcBorders>
            <w:vAlign w:val="bottom"/>
          </w:tcPr>
          <w:p w14:paraId="23CCCFB7" w14:textId="27DDD4B7" w:rsidR="00471A1D" w:rsidRPr="002600B1" w:rsidRDefault="00471A1D" w:rsidP="00FD22CE">
            <w:pPr>
              <w:rPr>
                <w:rFonts w:ascii="Arial" w:eastAsia="Arial" w:hAnsi="Arial" w:cs="Arial"/>
                <w:bCs/>
              </w:rPr>
            </w:pPr>
            <w:r>
              <w:rPr>
                <w:rFonts w:ascii="Arial" w:eastAsia="Arial" w:hAnsi="Arial" w:cs="Arial"/>
                <w:bCs/>
              </w:rPr>
              <w:t>2.</w:t>
            </w:r>
            <w:r w:rsidR="00A57D06">
              <w:rPr>
                <w:rFonts w:ascii="Arial" w:eastAsia="Arial" w:hAnsi="Arial" w:cs="Arial"/>
                <w:bCs/>
              </w:rPr>
              <w:t>18</w:t>
            </w:r>
            <w:r w:rsidRPr="000C41E7">
              <w:rPr>
                <w:rFonts w:ascii="Arial" w:eastAsia="Arial" w:hAnsi="Arial" w:cs="Arial"/>
                <w:bCs/>
              </w:rPr>
              <w:t xml:space="preserve"> (1.</w:t>
            </w:r>
            <w:r w:rsidR="00A57D06">
              <w:rPr>
                <w:rFonts w:ascii="Arial" w:eastAsia="Arial" w:hAnsi="Arial" w:cs="Arial"/>
                <w:bCs/>
              </w:rPr>
              <w:t>48</w:t>
            </w:r>
            <w:r w:rsidRPr="000C41E7">
              <w:rPr>
                <w:rFonts w:ascii="Arial" w:eastAsia="Arial" w:hAnsi="Arial" w:cs="Arial"/>
                <w:bCs/>
              </w:rPr>
              <w:t xml:space="preserve">, </w:t>
            </w:r>
            <w:r>
              <w:rPr>
                <w:rFonts w:ascii="Arial" w:eastAsia="Arial" w:hAnsi="Arial" w:cs="Arial"/>
                <w:bCs/>
              </w:rPr>
              <w:t>3.</w:t>
            </w:r>
            <w:r w:rsidR="00A57D06">
              <w:rPr>
                <w:rFonts w:ascii="Arial" w:eastAsia="Arial" w:hAnsi="Arial" w:cs="Arial"/>
                <w:bCs/>
              </w:rPr>
              <w:t>22</w:t>
            </w:r>
            <w:r>
              <w:rPr>
                <w:rFonts w:ascii="Arial" w:eastAsia="Arial" w:hAnsi="Arial" w:cs="Arial"/>
                <w:bCs/>
              </w:rPr>
              <w:t>)</w:t>
            </w:r>
          </w:p>
        </w:tc>
      </w:tr>
      <w:tr w:rsidR="00471A1D" w:rsidRPr="000C41E7" w14:paraId="1E887DAB" w14:textId="77777777" w:rsidTr="00FD22CE">
        <w:trPr>
          <w:trHeight w:val="300"/>
        </w:trPr>
        <w:tc>
          <w:tcPr>
            <w:tcW w:w="2904" w:type="dxa"/>
            <w:tcBorders>
              <w:top w:val="nil"/>
              <w:right w:val="nil"/>
            </w:tcBorders>
            <w:vAlign w:val="bottom"/>
          </w:tcPr>
          <w:p w14:paraId="33084440" w14:textId="77777777" w:rsidR="00471A1D" w:rsidRPr="002600B1" w:rsidRDefault="00471A1D" w:rsidP="00471A1D">
            <w:pPr>
              <w:rPr>
                <w:rFonts w:ascii="Arial" w:eastAsia="Arial" w:hAnsi="Arial" w:cs="Arial"/>
                <w:bCs/>
              </w:rPr>
            </w:pPr>
            <w:r>
              <w:rPr>
                <w:rFonts w:ascii="Arial" w:eastAsia="Arial" w:hAnsi="Arial" w:cs="Arial"/>
                <w:bCs/>
              </w:rPr>
              <w:t>Weekly or more</w:t>
            </w:r>
          </w:p>
        </w:tc>
        <w:tc>
          <w:tcPr>
            <w:tcW w:w="2473" w:type="dxa"/>
            <w:tcBorders>
              <w:top w:val="nil"/>
              <w:left w:val="nil"/>
              <w:bottom w:val="single" w:sz="4" w:space="0" w:color="auto"/>
              <w:right w:val="nil"/>
            </w:tcBorders>
            <w:vAlign w:val="center"/>
          </w:tcPr>
          <w:p w14:paraId="5F2F0EFC" w14:textId="4A93674B" w:rsidR="00471A1D" w:rsidRPr="002600B1" w:rsidRDefault="00A57D06" w:rsidP="00FD22CE">
            <w:pPr>
              <w:rPr>
                <w:rFonts w:ascii="Arial" w:eastAsia="Arial" w:hAnsi="Arial" w:cs="Arial"/>
                <w:bCs/>
              </w:rPr>
            </w:pPr>
            <w:r>
              <w:rPr>
                <w:rFonts w:ascii="Arial" w:eastAsia="Arial" w:hAnsi="Arial" w:cs="Arial"/>
                <w:bCs/>
              </w:rPr>
              <w:t>4.</w:t>
            </w:r>
            <w:r w:rsidR="00131344">
              <w:rPr>
                <w:rFonts w:ascii="Arial" w:eastAsia="Arial" w:hAnsi="Arial" w:cs="Arial"/>
                <w:bCs/>
              </w:rPr>
              <w:t xml:space="preserve">22 </w:t>
            </w:r>
            <w:r w:rsidR="00471A1D" w:rsidRPr="000C41E7">
              <w:rPr>
                <w:rFonts w:ascii="Arial" w:eastAsia="Arial" w:hAnsi="Arial" w:cs="Arial"/>
                <w:bCs/>
              </w:rPr>
              <w:t>(</w:t>
            </w:r>
            <w:r w:rsidR="00471A1D">
              <w:rPr>
                <w:rFonts w:ascii="Arial" w:eastAsia="Arial" w:hAnsi="Arial" w:cs="Arial"/>
                <w:bCs/>
              </w:rPr>
              <w:t>2.</w:t>
            </w:r>
            <w:r>
              <w:rPr>
                <w:rFonts w:ascii="Arial" w:eastAsia="Arial" w:hAnsi="Arial" w:cs="Arial"/>
                <w:bCs/>
              </w:rPr>
              <w:t>2</w:t>
            </w:r>
            <w:r w:rsidR="00131344">
              <w:rPr>
                <w:rFonts w:ascii="Arial" w:eastAsia="Arial" w:hAnsi="Arial" w:cs="Arial"/>
                <w:bCs/>
              </w:rPr>
              <w:t>7</w:t>
            </w:r>
            <w:r w:rsidR="00471A1D" w:rsidRPr="000C41E7">
              <w:rPr>
                <w:rFonts w:ascii="Arial" w:eastAsia="Arial" w:hAnsi="Arial" w:cs="Arial"/>
                <w:bCs/>
              </w:rPr>
              <w:t xml:space="preserve">, </w:t>
            </w:r>
            <w:r>
              <w:rPr>
                <w:rFonts w:ascii="Arial" w:eastAsia="Arial" w:hAnsi="Arial" w:cs="Arial"/>
                <w:bCs/>
              </w:rPr>
              <w:t>7.</w:t>
            </w:r>
            <w:r w:rsidR="00131344">
              <w:rPr>
                <w:rFonts w:ascii="Arial" w:eastAsia="Arial" w:hAnsi="Arial" w:cs="Arial"/>
                <w:bCs/>
              </w:rPr>
              <w:t>82</w:t>
            </w:r>
            <w:r w:rsidR="00471A1D" w:rsidRPr="000C41E7">
              <w:rPr>
                <w:rFonts w:ascii="Arial" w:eastAsia="Arial" w:hAnsi="Arial" w:cs="Arial"/>
                <w:bCs/>
              </w:rPr>
              <w:t>)</w:t>
            </w:r>
          </w:p>
        </w:tc>
        <w:tc>
          <w:tcPr>
            <w:tcW w:w="3128" w:type="dxa"/>
            <w:tcBorders>
              <w:top w:val="nil"/>
              <w:left w:val="nil"/>
              <w:bottom w:val="single" w:sz="4" w:space="0" w:color="auto"/>
              <w:right w:val="nil"/>
            </w:tcBorders>
            <w:vAlign w:val="center"/>
          </w:tcPr>
          <w:p w14:paraId="2B5ED22F" w14:textId="647C9B56" w:rsidR="00471A1D" w:rsidRPr="002600B1" w:rsidRDefault="00A57D06" w:rsidP="00FD22CE">
            <w:pPr>
              <w:rPr>
                <w:rFonts w:ascii="Arial" w:eastAsia="Arial" w:hAnsi="Arial" w:cs="Arial"/>
                <w:bCs/>
              </w:rPr>
            </w:pPr>
            <w:r>
              <w:rPr>
                <w:rFonts w:ascii="Arial" w:eastAsia="Arial" w:hAnsi="Arial" w:cs="Arial"/>
                <w:bCs/>
              </w:rPr>
              <w:t>3.86</w:t>
            </w:r>
            <w:r w:rsidR="00471A1D" w:rsidRPr="000C41E7">
              <w:rPr>
                <w:rFonts w:ascii="Arial" w:eastAsia="Arial" w:hAnsi="Arial" w:cs="Arial"/>
                <w:bCs/>
              </w:rPr>
              <w:t xml:space="preserve"> </w:t>
            </w:r>
            <w:r w:rsidR="00471A1D">
              <w:rPr>
                <w:rFonts w:ascii="Arial" w:eastAsia="Arial" w:hAnsi="Arial" w:cs="Arial"/>
                <w:bCs/>
              </w:rPr>
              <w:t>(2.</w:t>
            </w:r>
            <w:r>
              <w:rPr>
                <w:rFonts w:ascii="Arial" w:eastAsia="Arial" w:hAnsi="Arial" w:cs="Arial"/>
                <w:bCs/>
              </w:rPr>
              <w:t>05</w:t>
            </w:r>
            <w:r w:rsidR="00471A1D" w:rsidRPr="000C41E7">
              <w:rPr>
                <w:rFonts w:ascii="Arial" w:eastAsia="Arial" w:hAnsi="Arial" w:cs="Arial"/>
                <w:bCs/>
              </w:rPr>
              <w:t xml:space="preserve">, </w:t>
            </w:r>
            <w:r>
              <w:rPr>
                <w:rFonts w:ascii="Arial" w:eastAsia="Arial" w:hAnsi="Arial" w:cs="Arial"/>
                <w:bCs/>
              </w:rPr>
              <w:t>7.28</w:t>
            </w:r>
            <w:r w:rsidR="00471A1D" w:rsidRPr="000C41E7">
              <w:rPr>
                <w:rFonts w:ascii="Arial" w:eastAsia="Arial" w:hAnsi="Arial" w:cs="Arial"/>
                <w:bCs/>
              </w:rPr>
              <w:t>)</w:t>
            </w:r>
          </w:p>
        </w:tc>
        <w:tc>
          <w:tcPr>
            <w:tcW w:w="2977" w:type="dxa"/>
            <w:tcBorders>
              <w:top w:val="nil"/>
              <w:left w:val="nil"/>
              <w:bottom w:val="single" w:sz="4" w:space="0" w:color="auto"/>
              <w:right w:val="nil"/>
            </w:tcBorders>
            <w:vAlign w:val="center"/>
          </w:tcPr>
          <w:p w14:paraId="6FB2197B" w14:textId="23530BC6" w:rsidR="00471A1D" w:rsidRPr="002600B1" w:rsidRDefault="00471A1D" w:rsidP="00FD22CE">
            <w:pPr>
              <w:rPr>
                <w:rFonts w:ascii="Arial" w:eastAsia="Arial" w:hAnsi="Arial" w:cs="Arial"/>
                <w:bCs/>
              </w:rPr>
            </w:pPr>
            <w:r>
              <w:rPr>
                <w:rFonts w:ascii="Arial" w:eastAsia="Arial" w:hAnsi="Arial" w:cs="Arial"/>
                <w:bCs/>
              </w:rPr>
              <w:t>2.</w:t>
            </w:r>
            <w:r w:rsidR="00A57D06">
              <w:rPr>
                <w:rFonts w:ascii="Arial" w:eastAsia="Arial" w:hAnsi="Arial" w:cs="Arial"/>
                <w:bCs/>
              </w:rPr>
              <w:t>20</w:t>
            </w:r>
            <w:r w:rsidRPr="000C41E7">
              <w:rPr>
                <w:rFonts w:ascii="Arial" w:eastAsia="Arial" w:hAnsi="Arial" w:cs="Arial"/>
                <w:bCs/>
              </w:rPr>
              <w:t xml:space="preserve"> (</w:t>
            </w:r>
            <w:r>
              <w:rPr>
                <w:rFonts w:ascii="Arial" w:eastAsia="Arial" w:hAnsi="Arial" w:cs="Arial"/>
                <w:bCs/>
              </w:rPr>
              <w:t>1.</w:t>
            </w:r>
            <w:r w:rsidR="00A57D06">
              <w:rPr>
                <w:rFonts w:ascii="Arial" w:eastAsia="Arial" w:hAnsi="Arial" w:cs="Arial"/>
                <w:bCs/>
              </w:rPr>
              <w:t>04</w:t>
            </w:r>
            <w:r w:rsidRPr="000C41E7">
              <w:rPr>
                <w:rFonts w:ascii="Arial" w:eastAsia="Arial" w:hAnsi="Arial" w:cs="Arial"/>
                <w:bCs/>
              </w:rPr>
              <w:t>,</w:t>
            </w:r>
            <w:r>
              <w:rPr>
                <w:rFonts w:ascii="Arial" w:eastAsia="Arial" w:hAnsi="Arial" w:cs="Arial"/>
                <w:bCs/>
              </w:rPr>
              <w:t xml:space="preserve"> </w:t>
            </w:r>
            <w:r w:rsidR="00A57D06">
              <w:rPr>
                <w:rFonts w:ascii="Arial" w:eastAsia="Arial" w:hAnsi="Arial" w:cs="Arial"/>
                <w:bCs/>
              </w:rPr>
              <w:t>4.62</w:t>
            </w:r>
            <w:r w:rsidRPr="000C41E7">
              <w:rPr>
                <w:rFonts w:ascii="Arial" w:eastAsia="Arial" w:hAnsi="Arial" w:cs="Arial"/>
                <w:bCs/>
              </w:rPr>
              <w:t>)</w:t>
            </w:r>
          </w:p>
        </w:tc>
      </w:tr>
    </w:tbl>
    <w:p w14:paraId="6330154E" w14:textId="28136EDF" w:rsidR="00C36B6D" w:rsidRDefault="00C36B6D" w:rsidP="00C36B6D">
      <w:pPr>
        <w:rPr>
          <w:rFonts w:ascii="Arial" w:hAnsi="Arial" w:cs="Arial"/>
          <w:sz w:val="20"/>
          <w:szCs w:val="20"/>
          <w:lang w:val="en-GB"/>
        </w:rPr>
      </w:pPr>
    </w:p>
    <w:p w14:paraId="0C912D98" w14:textId="77777777" w:rsidR="007D4913" w:rsidRDefault="007D4913" w:rsidP="00C36B6D">
      <w:pPr>
        <w:rPr>
          <w:rFonts w:ascii="Arial" w:hAnsi="Arial" w:cs="Arial"/>
          <w:sz w:val="20"/>
          <w:szCs w:val="20"/>
          <w:lang w:val="en-GB"/>
        </w:rPr>
      </w:pPr>
    </w:p>
    <w:p w14:paraId="249E194B" w14:textId="77777777" w:rsidR="00C36B6D" w:rsidRDefault="00C36B6D" w:rsidP="00C36B6D">
      <w:pPr>
        <w:rPr>
          <w:rFonts w:ascii="Arial" w:hAnsi="Arial" w:cs="Arial"/>
          <w:sz w:val="20"/>
          <w:szCs w:val="20"/>
          <w:lang w:val="en-GB"/>
        </w:rPr>
      </w:pPr>
    </w:p>
    <w:p w14:paraId="257ADD8C" w14:textId="77777777" w:rsidR="00C36B6D" w:rsidRDefault="00C36B6D" w:rsidP="00C36B6D">
      <w:pPr>
        <w:rPr>
          <w:rFonts w:ascii="Arial" w:hAnsi="Arial" w:cs="Arial"/>
          <w:sz w:val="20"/>
          <w:szCs w:val="20"/>
          <w:lang w:val="en-GB"/>
        </w:rPr>
      </w:pPr>
    </w:p>
    <w:p w14:paraId="7D00E1F2" w14:textId="77777777" w:rsidR="00C36B6D" w:rsidRDefault="00C36B6D" w:rsidP="00C36B6D">
      <w:pPr>
        <w:rPr>
          <w:rFonts w:ascii="Arial" w:hAnsi="Arial" w:cs="Arial"/>
          <w:sz w:val="20"/>
          <w:szCs w:val="20"/>
          <w:lang w:val="en-GB"/>
        </w:rPr>
      </w:pPr>
    </w:p>
    <w:p w14:paraId="59985BF6" w14:textId="581AC654" w:rsidR="00C36B6D" w:rsidRDefault="00C36B6D" w:rsidP="00C36B6D">
      <w:pPr>
        <w:rPr>
          <w:rFonts w:ascii="Arial" w:hAnsi="Arial" w:cs="Arial"/>
          <w:sz w:val="20"/>
          <w:szCs w:val="20"/>
          <w:lang w:val="en-GB"/>
        </w:rPr>
      </w:pPr>
    </w:p>
    <w:p w14:paraId="19D4261F" w14:textId="77777777" w:rsidR="00C36B6D" w:rsidRDefault="00C36B6D" w:rsidP="00C36B6D">
      <w:pPr>
        <w:rPr>
          <w:rFonts w:ascii="Arial" w:hAnsi="Arial" w:cs="Arial"/>
          <w:sz w:val="20"/>
          <w:szCs w:val="20"/>
          <w:lang w:val="en-GB"/>
        </w:rPr>
      </w:pPr>
    </w:p>
    <w:p w14:paraId="47A135C0" w14:textId="77777777" w:rsidR="00C36B6D" w:rsidRDefault="00C36B6D" w:rsidP="00C36B6D">
      <w:pPr>
        <w:rPr>
          <w:rFonts w:ascii="Arial" w:hAnsi="Arial" w:cs="Arial"/>
          <w:sz w:val="20"/>
          <w:szCs w:val="20"/>
          <w:lang w:val="en-GB"/>
        </w:rPr>
      </w:pPr>
    </w:p>
    <w:p w14:paraId="74FFC1F8" w14:textId="77777777" w:rsidR="00C36B6D" w:rsidRDefault="00C36B6D" w:rsidP="00C36B6D">
      <w:pPr>
        <w:rPr>
          <w:rFonts w:ascii="Arial" w:hAnsi="Arial" w:cs="Arial"/>
          <w:sz w:val="20"/>
          <w:szCs w:val="20"/>
          <w:lang w:val="en-GB"/>
        </w:rPr>
      </w:pPr>
    </w:p>
    <w:p w14:paraId="1D37B095" w14:textId="77777777" w:rsidR="00C36B6D" w:rsidRDefault="00C36B6D" w:rsidP="00C36B6D">
      <w:pPr>
        <w:rPr>
          <w:rFonts w:ascii="Arial" w:hAnsi="Arial" w:cs="Arial"/>
          <w:sz w:val="20"/>
          <w:szCs w:val="20"/>
          <w:lang w:val="en-GB"/>
        </w:rPr>
      </w:pPr>
    </w:p>
    <w:p w14:paraId="07EFA2B7" w14:textId="77777777" w:rsidR="00C36B6D" w:rsidRDefault="00C36B6D" w:rsidP="00C36B6D">
      <w:pPr>
        <w:rPr>
          <w:rFonts w:ascii="Arial" w:hAnsi="Arial" w:cs="Arial"/>
          <w:sz w:val="20"/>
          <w:szCs w:val="20"/>
          <w:lang w:val="en-GB"/>
        </w:rPr>
      </w:pPr>
    </w:p>
    <w:p w14:paraId="73AE6030" w14:textId="77777777" w:rsidR="00C36B6D" w:rsidRDefault="00C36B6D" w:rsidP="00C36B6D">
      <w:pPr>
        <w:rPr>
          <w:rFonts w:ascii="Arial" w:hAnsi="Arial" w:cs="Arial"/>
          <w:sz w:val="20"/>
          <w:szCs w:val="20"/>
          <w:lang w:val="en-GB"/>
        </w:rPr>
      </w:pPr>
    </w:p>
    <w:p w14:paraId="3AACF06C" w14:textId="77777777" w:rsidR="00FD22CE" w:rsidRDefault="00FD22CE" w:rsidP="00C36B6D">
      <w:pPr>
        <w:rPr>
          <w:rFonts w:ascii="Arial" w:hAnsi="Arial" w:cs="Arial"/>
          <w:sz w:val="20"/>
          <w:szCs w:val="20"/>
          <w:lang w:val="en-GB"/>
        </w:rPr>
      </w:pPr>
    </w:p>
    <w:p w14:paraId="0D664AEE" w14:textId="77777777" w:rsidR="00FD22CE" w:rsidRDefault="00FD22CE" w:rsidP="00FD22CE">
      <w:r w:rsidRPr="009D332E">
        <w:rPr>
          <w:rFonts w:ascii="Arial" w:hAnsi="Arial" w:cs="Arial"/>
          <w:sz w:val="20"/>
          <w:szCs w:val="20"/>
          <w:vertAlign w:val="superscript"/>
        </w:rPr>
        <w:t>a</w:t>
      </w:r>
      <w:r>
        <w:rPr>
          <w:rFonts w:ascii="Arial" w:hAnsi="Arial" w:cs="Arial"/>
          <w:sz w:val="20"/>
          <w:szCs w:val="20"/>
        </w:rPr>
        <w:t xml:space="preserve"> </w:t>
      </w:r>
      <w:proofErr w:type="gramStart"/>
      <w:r>
        <w:rPr>
          <w:rFonts w:ascii="Arial" w:hAnsi="Arial" w:cs="Arial"/>
          <w:sz w:val="20"/>
          <w:szCs w:val="20"/>
        </w:rPr>
        <w:t>S</w:t>
      </w:r>
      <w:r w:rsidRPr="0089176A">
        <w:rPr>
          <w:rFonts w:ascii="Arial" w:hAnsi="Arial" w:cs="Arial"/>
          <w:sz w:val="20"/>
          <w:szCs w:val="20"/>
        </w:rPr>
        <w:t>ociodemographic factors</w:t>
      </w:r>
      <w:proofErr w:type="gramEnd"/>
      <w:r w:rsidRPr="0089176A">
        <w:rPr>
          <w:rFonts w:ascii="Arial" w:hAnsi="Arial" w:cs="Arial"/>
          <w:sz w:val="20"/>
          <w:szCs w:val="20"/>
        </w:rPr>
        <w:t xml:space="preserve"> </w:t>
      </w:r>
      <w:r>
        <w:rPr>
          <w:rFonts w:ascii="Arial" w:hAnsi="Arial" w:cs="Arial"/>
          <w:sz w:val="20"/>
          <w:szCs w:val="20"/>
        </w:rPr>
        <w:t>comprised: gender identity,</w:t>
      </w:r>
      <w:r w:rsidRPr="00832518">
        <w:rPr>
          <w:rFonts w:ascii="Arial" w:hAnsi="Arial" w:cs="Arial"/>
          <w:sz w:val="20"/>
          <w:szCs w:val="20"/>
        </w:rPr>
        <w:t xml:space="preserve"> free school meal entitlement and living with an employed parent</w:t>
      </w:r>
      <w:r>
        <w:rPr>
          <w:rFonts w:ascii="Arial" w:hAnsi="Arial" w:cs="Arial"/>
          <w:sz w:val="20"/>
          <w:szCs w:val="20"/>
        </w:rPr>
        <w:t>.</w:t>
      </w:r>
    </w:p>
    <w:p w14:paraId="083C000A" w14:textId="77777777" w:rsidR="00C36B6D" w:rsidRPr="00FD22CE" w:rsidRDefault="00C36B6D">
      <w:pPr>
        <w:rPr>
          <w:rFonts w:ascii="Times New Roman" w:hAnsi="Times New Roman" w:cs="Times New Roman"/>
          <w:sz w:val="24"/>
          <w:szCs w:val="24"/>
        </w:rPr>
      </w:pPr>
    </w:p>
    <w:p w14:paraId="4F269C7D" w14:textId="123A769C" w:rsidR="00D955D6" w:rsidRDefault="00D955D6">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37B40E0" w14:textId="4AEC5CF9" w:rsidR="00D955D6" w:rsidRPr="00110E9F" w:rsidRDefault="00D955D6" w:rsidP="00D955D6">
      <w:pPr>
        <w:spacing w:line="360" w:lineRule="auto"/>
        <w:rPr>
          <w:rFonts w:ascii="Times New Roman" w:hAnsi="Times New Roman" w:cs="Times New Roman"/>
          <w:sz w:val="24"/>
          <w:szCs w:val="24"/>
        </w:rPr>
      </w:pPr>
      <w:r w:rsidRPr="00110E9F">
        <w:rPr>
          <w:rFonts w:ascii="Times New Roman" w:hAnsi="Times New Roman" w:cs="Times New Roman"/>
          <w:sz w:val="24"/>
          <w:szCs w:val="24"/>
        </w:rPr>
        <w:lastRenderedPageBreak/>
        <w:t xml:space="preserve">Table S5. Percentage overlap between each type of cannabis and weekly smoking </w:t>
      </w:r>
      <w:r w:rsidRPr="00110E9F">
        <w:rPr>
          <w:rFonts w:ascii="Times New Roman" w:hAnsi="Times New Roman" w:cs="Times New Roman"/>
          <w:sz w:val="24"/>
          <w:szCs w:val="24"/>
          <w:lang w:val="en-GB"/>
        </w:rPr>
        <w:t>(n = 6672)</w:t>
      </w:r>
    </w:p>
    <w:tbl>
      <w:tblPr>
        <w:tblStyle w:val="TableGrid"/>
        <w:tblW w:w="1395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735"/>
        <w:gridCol w:w="1207"/>
        <w:gridCol w:w="1161"/>
        <w:gridCol w:w="1276"/>
        <w:gridCol w:w="1192"/>
        <w:gridCol w:w="2116"/>
        <w:gridCol w:w="1255"/>
        <w:gridCol w:w="1624"/>
        <w:gridCol w:w="1392"/>
      </w:tblGrid>
      <w:tr w:rsidR="00D955D6" w:rsidRPr="00110E9F" w14:paraId="3E4DBBCF" w14:textId="77777777" w:rsidTr="005B20E4">
        <w:trPr>
          <w:trHeight w:hRule="exact" w:val="284"/>
        </w:trPr>
        <w:tc>
          <w:tcPr>
            <w:tcW w:w="2735" w:type="dxa"/>
            <w:tcBorders>
              <w:bottom w:val="single" w:sz="4" w:space="0" w:color="auto"/>
            </w:tcBorders>
          </w:tcPr>
          <w:p w14:paraId="3A74AF1C" w14:textId="77777777" w:rsidR="00D955D6" w:rsidRPr="00110E9F" w:rsidRDefault="00D955D6" w:rsidP="005B20E4">
            <w:pPr>
              <w:spacing w:line="360" w:lineRule="auto"/>
              <w:rPr>
                <w:rFonts w:ascii="Arial" w:hAnsi="Arial" w:cs="Arial"/>
                <w:b/>
                <w:bCs/>
                <w:szCs w:val="20"/>
              </w:rPr>
            </w:pPr>
          </w:p>
        </w:tc>
        <w:tc>
          <w:tcPr>
            <w:tcW w:w="1207" w:type="dxa"/>
            <w:tcBorders>
              <w:bottom w:val="single" w:sz="4" w:space="0" w:color="auto"/>
            </w:tcBorders>
          </w:tcPr>
          <w:p w14:paraId="296EA7EE"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Cannabis</w:t>
            </w:r>
          </w:p>
        </w:tc>
        <w:tc>
          <w:tcPr>
            <w:tcW w:w="1161" w:type="dxa"/>
            <w:tcBorders>
              <w:bottom w:val="single" w:sz="4" w:space="0" w:color="auto"/>
            </w:tcBorders>
          </w:tcPr>
          <w:p w14:paraId="152D1860" w14:textId="77777777" w:rsidR="00D955D6" w:rsidRPr="00110E9F" w:rsidRDefault="00D955D6" w:rsidP="005B20E4">
            <w:pPr>
              <w:spacing w:line="360" w:lineRule="auto"/>
              <w:rPr>
                <w:rFonts w:ascii="Arial" w:hAnsi="Arial" w:cs="Arial"/>
                <w:b/>
                <w:bCs/>
                <w:szCs w:val="20"/>
              </w:rPr>
            </w:pPr>
          </w:p>
        </w:tc>
        <w:tc>
          <w:tcPr>
            <w:tcW w:w="1276" w:type="dxa"/>
            <w:tcBorders>
              <w:bottom w:val="single" w:sz="4" w:space="0" w:color="auto"/>
            </w:tcBorders>
          </w:tcPr>
          <w:p w14:paraId="7E0CD637"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CBD</w:t>
            </w:r>
          </w:p>
        </w:tc>
        <w:tc>
          <w:tcPr>
            <w:tcW w:w="1192" w:type="dxa"/>
            <w:tcBorders>
              <w:bottom w:val="single" w:sz="4" w:space="0" w:color="auto"/>
            </w:tcBorders>
          </w:tcPr>
          <w:p w14:paraId="4D82F6CA" w14:textId="77777777" w:rsidR="00D955D6" w:rsidRPr="00110E9F" w:rsidRDefault="00D955D6" w:rsidP="005B20E4">
            <w:pPr>
              <w:spacing w:line="360" w:lineRule="auto"/>
              <w:rPr>
                <w:rFonts w:ascii="Arial" w:hAnsi="Arial" w:cs="Arial"/>
                <w:b/>
                <w:bCs/>
                <w:szCs w:val="20"/>
              </w:rPr>
            </w:pPr>
          </w:p>
        </w:tc>
        <w:tc>
          <w:tcPr>
            <w:tcW w:w="3371" w:type="dxa"/>
            <w:gridSpan w:val="2"/>
            <w:tcBorders>
              <w:bottom w:val="single" w:sz="4" w:space="0" w:color="auto"/>
            </w:tcBorders>
          </w:tcPr>
          <w:p w14:paraId="34427222"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Synthetic cannabinoids</w:t>
            </w:r>
          </w:p>
        </w:tc>
        <w:tc>
          <w:tcPr>
            <w:tcW w:w="3016" w:type="dxa"/>
            <w:gridSpan w:val="2"/>
            <w:tcBorders>
              <w:bottom w:val="single" w:sz="4" w:space="0" w:color="auto"/>
            </w:tcBorders>
          </w:tcPr>
          <w:p w14:paraId="74215884"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Weekly smoking</w:t>
            </w:r>
          </w:p>
        </w:tc>
      </w:tr>
      <w:tr w:rsidR="00D955D6" w:rsidRPr="00110E9F" w14:paraId="29E6B55D" w14:textId="77777777" w:rsidTr="005B20E4">
        <w:trPr>
          <w:trHeight w:hRule="exact" w:val="284"/>
        </w:trPr>
        <w:tc>
          <w:tcPr>
            <w:tcW w:w="2735" w:type="dxa"/>
            <w:tcBorders>
              <w:bottom w:val="single" w:sz="4" w:space="0" w:color="auto"/>
            </w:tcBorders>
          </w:tcPr>
          <w:p w14:paraId="472AD7C7" w14:textId="77777777" w:rsidR="00D955D6" w:rsidRPr="00110E9F" w:rsidRDefault="00D955D6" w:rsidP="005B20E4">
            <w:pPr>
              <w:spacing w:line="360" w:lineRule="auto"/>
              <w:rPr>
                <w:rFonts w:ascii="Arial" w:hAnsi="Arial" w:cs="Arial"/>
                <w:b/>
                <w:bCs/>
                <w:szCs w:val="20"/>
              </w:rPr>
            </w:pPr>
          </w:p>
        </w:tc>
        <w:tc>
          <w:tcPr>
            <w:tcW w:w="1207" w:type="dxa"/>
            <w:tcBorders>
              <w:bottom w:val="single" w:sz="4" w:space="0" w:color="auto"/>
            </w:tcBorders>
          </w:tcPr>
          <w:p w14:paraId="51A4D67E"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Never</w:t>
            </w:r>
          </w:p>
        </w:tc>
        <w:tc>
          <w:tcPr>
            <w:tcW w:w="1161" w:type="dxa"/>
            <w:tcBorders>
              <w:bottom w:val="single" w:sz="4" w:space="0" w:color="auto"/>
            </w:tcBorders>
          </w:tcPr>
          <w:p w14:paraId="3BC57A83"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Used</w:t>
            </w:r>
          </w:p>
        </w:tc>
        <w:tc>
          <w:tcPr>
            <w:tcW w:w="1276" w:type="dxa"/>
            <w:tcBorders>
              <w:bottom w:val="single" w:sz="4" w:space="0" w:color="auto"/>
            </w:tcBorders>
          </w:tcPr>
          <w:p w14:paraId="21F9CC28"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Never</w:t>
            </w:r>
          </w:p>
        </w:tc>
        <w:tc>
          <w:tcPr>
            <w:tcW w:w="1192" w:type="dxa"/>
            <w:tcBorders>
              <w:bottom w:val="single" w:sz="4" w:space="0" w:color="auto"/>
            </w:tcBorders>
          </w:tcPr>
          <w:p w14:paraId="0719E8D6"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Used</w:t>
            </w:r>
          </w:p>
        </w:tc>
        <w:tc>
          <w:tcPr>
            <w:tcW w:w="2116" w:type="dxa"/>
            <w:tcBorders>
              <w:bottom w:val="single" w:sz="4" w:space="0" w:color="auto"/>
            </w:tcBorders>
          </w:tcPr>
          <w:p w14:paraId="0806061A"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Never</w:t>
            </w:r>
          </w:p>
        </w:tc>
        <w:tc>
          <w:tcPr>
            <w:tcW w:w="1255" w:type="dxa"/>
            <w:tcBorders>
              <w:bottom w:val="single" w:sz="4" w:space="0" w:color="auto"/>
            </w:tcBorders>
          </w:tcPr>
          <w:p w14:paraId="6A24DB4D"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Used</w:t>
            </w:r>
          </w:p>
        </w:tc>
        <w:tc>
          <w:tcPr>
            <w:tcW w:w="1624" w:type="dxa"/>
            <w:tcBorders>
              <w:bottom w:val="single" w:sz="4" w:space="0" w:color="auto"/>
            </w:tcBorders>
          </w:tcPr>
          <w:p w14:paraId="22FDFA3B"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Never</w:t>
            </w:r>
          </w:p>
        </w:tc>
        <w:tc>
          <w:tcPr>
            <w:tcW w:w="1392" w:type="dxa"/>
            <w:tcBorders>
              <w:bottom w:val="single" w:sz="4" w:space="0" w:color="auto"/>
            </w:tcBorders>
          </w:tcPr>
          <w:p w14:paraId="04757A6F"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Used</w:t>
            </w:r>
          </w:p>
        </w:tc>
      </w:tr>
      <w:tr w:rsidR="00D955D6" w:rsidRPr="00110E9F" w14:paraId="682C7A66" w14:textId="77777777" w:rsidTr="005B20E4">
        <w:trPr>
          <w:trHeight w:hRule="exact" w:val="284"/>
        </w:trPr>
        <w:tc>
          <w:tcPr>
            <w:tcW w:w="2735" w:type="dxa"/>
            <w:tcBorders>
              <w:bottom w:val="nil"/>
            </w:tcBorders>
          </w:tcPr>
          <w:p w14:paraId="12C87DBD"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Cannabis</w:t>
            </w:r>
          </w:p>
        </w:tc>
        <w:tc>
          <w:tcPr>
            <w:tcW w:w="1207" w:type="dxa"/>
            <w:tcBorders>
              <w:bottom w:val="nil"/>
            </w:tcBorders>
          </w:tcPr>
          <w:p w14:paraId="308C840B" w14:textId="77777777" w:rsidR="00D955D6" w:rsidRPr="00110E9F" w:rsidRDefault="00D955D6" w:rsidP="005B20E4">
            <w:pPr>
              <w:spacing w:line="360" w:lineRule="auto"/>
              <w:rPr>
                <w:rFonts w:ascii="Arial" w:hAnsi="Arial" w:cs="Arial"/>
                <w:szCs w:val="20"/>
              </w:rPr>
            </w:pPr>
          </w:p>
        </w:tc>
        <w:tc>
          <w:tcPr>
            <w:tcW w:w="1161" w:type="dxa"/>
            <w:tcBorders>
              <w:bottom w:val="nil"/>
            </w:tcBorders>
          </w:tcPr>
          <w:p w14:paraId="19B25F4F" w14:textId="77777777" w:rsidR="00D955D6" w:rsidRPr="00110E9F" w:rsidRDefault="00D955D6" w:rsidP="005B20E4">
            <w:pPr>
              <w:spacing w:line="360" w:lineRule="auto"/>
              <w:rPr>
                <w:rFonts w:ascii="Arial" w:hAnsi="Arial" w:cs="Arial"/>
                <w:szCs w:val="20"/>
              </w:rPr>
            </w:pPr>
          </w:p>
        </w:tc>
        <w:tc>
          <w:tcPr>
            <w:tcW w:w="1276" w:type="dxa"/>
            <w:tcBorders>
              <w:bottom w:val="nil"/>
            </w:tcBorders>
          </w:tcPr>
          <w:p w14:paraId="6AFF0DD9" w14:textId="77777777" w:rsidR="00D955D6" w:rsidRPr="00110E9F" w:rsidRDefault="00D955D6" w:rsidP="005B20E4">
            <w:pPr>
              <w:spacing w:line="360" w:lineRule="auto"/>
              <w:rPr>
                <w:rFonts w:ascii="Arial" w:hAnsi="Arial" w:cs="Arial"/>
                <w:szCs w:val="20"/>
              </w:rPr>
            </w:pPr>
          </w:p>
        </w:tc>
        <w:tc>
          <w:tcPr>
            <w:tcW w:w="1192" w:type="dxa"/>
            <w:tcBorders>
              <w:bottom w:val="nil"/>
            </w:tcBorders>
          </w:tcPr>
          <w:p w14:paraId="55C327DB" w14:textId="77777777" w:rsidR="00D955D6" w:rsidRPr="00110E9F" w:rsidRDefault="00D955D6" w:rsidP="005B20E4">
            <w:pPr>
              <w:spacing w:line="360" w:lineRule="auto"/>
              <w:rPr>
                <w:rFonts w:ascii="Arial" w:hAnsi="Arial" w:cs="Arial"/>
                <w:szCs w:val="20"/>
              </w:rPr>
            </w:pPr>
          </w:p>
        </w:tc>
        <w:tc>
          <w:tcPr>
            <w:tcW w:w="2116" w:type="dxa"/>
            <w:tcBorders>
              <w:bottom w:val="nil"/>
            </w:tcBorders>
          </w:tcPr>
          <w:p w14:paraId="3ADCD74C" w14:textId="77777777" w:rsidR="00D955D6" w:rsidRPr="00110E9F" w:rsidRDefault="00D955D6" w:rsidP="005B20E4">
            <w:pPr>
              <w:spacing w:line="360" w:lineRule="auto"/>
              <w:rPr>
                <w:rFonts w:ascii="Arial" w:hAnsi="Arial" w:cs="Arial"/>
                <w:szCs w:val="20"/>
              </w:rPr>
            </w:pPr>
          </w:p>
        </w:tc>
        <w:tc>
          <w:tcPr>
            <w:tcW w:w="1255" w:type="dxa"/>
            <w:tcBorders>
              <w:bottom w:val="nil"/>
            </w:tcBorders>
          </w:tcPr>
          <w:p w14:paraId="453C572D" w14:textId="77777777" w:rsidR="00D955D6" w:rsidRPr="00110E9F" w:rsidRDefault="00D955D6" w:rsidP="005B20E4">
            <w:pPr>
              <w:spacing w:line="360" w:lineRule="auto"/>
              <w:rPr>
                <w:rFonts w:ascii="Arial" w:hAnsi="Arial" w:cs="Arial"/>
                <w:szCs w:val="20"/>
              </w:rPr>
            </w:pPr>
          </w:p>
        </w:tc>
        <w:tc>
          <w:tcPr>
            <w:tcW w:w="1624" w:type="dxa"/>
            <w:tcBorders>
              <w:bottom w:val="nil"/>
            </w:tcBorders>
          </w:tcPr>
          <w:p w14:paraId="36E927A6" w14:textId="77777777" w:rsidR="00D955D6" w:rsidRPr="00110E9F" w:rsidRDefault="00D955D6" w:rsidP="005B20E4">
            <w:pPr>
              <w:spacing w:line="360" w:lineRule="auto"/>
              <w:rPr>
                <w:rFonts w:ascii="Arial" w:hAnsi="Arial" w:cs="Arial"/>
                <w:szCs w:val="20"/>
              </w:rPr>
            </w:pPr>
          </w:p>
        </w:tc>
        <w:tc>
          <w:tcPr>
            <w:tcW w:w="1392" w:type="dxa"/>
            <w:tcBorders>
              <w:bottom w:val="nil"/>
            </w:tcBorders>
          </w:tcPr>
          <w:p w14:paraId="29A2DE07" w14:textId="77777777" w:rsidR="00D955D6" w:rsidRPr="00110E9F" w:rsidRDefault="00D955D6" w:rsidP="005B20E4">
            <w:pPr>
              <w:spacing w:line="360" w:lineRule="auto"/>
              <w:rPr>
                <w:rFonts w:ascii="Arial" w:hAnsi="Arial" w:cs="Arial"/>
                <w:szCs w:val="20"/>
              </w:rPr>
            </w:pPr>
          </w:p>
        </w:tc>
      </w:tr>
      <w:tr w:rsidR="00D955D6" w:rsidRPr="00110E9F" w14:paraId="0B82C3C4" w14:textId="77777777" w:rsidTr="005B20E4">
        <w:trPr>
          <w:trHeight w:hRule="exact" w:val="284"/>
        </w:trPr>
        <w:tc>
          <w:tcPr>
            <w:tcW w:w="2735" w:type="dxa"/>
            <w:tcBorders>
              <w:top w:val="nil"/>
              <w:bottom w:val="nil"/>
            </w:tcBorders>
          </w:tcPr>
          <w:p w14:paraId="0D607C51"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 xml:space="preserve">  Never</w:t>
            </w:r>
          </w:p>
        </w:tc>
        <w:tc>
          <w:tcPr>
            <w:tcW w:w="1207" w:type="dxa"/>
            <w:tcBorders>
              <w:top w:val="nil"/>
              <w:bottom w:val="nil"/>
            </w:tcBorders>
          </w:tcPr>
          <w:p w14:paraId="498DDA0F"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100</w:t>
            </w:r>
          </w:p>
        </w:tc>
        <w:tc>
          <w:tcPr>
            <w:tcW w:w="1161" w:type="dxa"/>
            <w:tcBorders>
              <w:top w:val="nil"/>
              <w:bottom w:val="nil"/>
            </w:tcBorders>
          </w:tcPr>
          <w:p w14:paraId="61F358D9"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w:t>
            </w:r>
          </w:p>
        </w:tc>
        <w:tc>
          <w:tcPr>
            <w:tcW w:w="1276" w:type="dxa"/>
            <w:tcBorders>
              <w:top w:val="nil"/>
              <w:bottom w:val="nil"/>
            </w:tcBorders>
          </w:tcPr>
          <w:p w14:paraId="4FA47025"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99.2</w:t>
            </w:r>
          </w:p>
        </w:tc>
        <w:tc>
          <w:tcPr>
            <w:tcW w:w="1192" w:type="dxa"/>
            <w:tcBorders>
              <w:top w:val="nil"/>
              <w:bottom w:val="nil"/>
            </w:tcBorders>
          </w:tcPr>
          <w:p w14:paraId="726F2A2F"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0.8</w:t>
            </w:r>
          </w:p>
        </w:tc>
        <w:tc>
          <w:tcPr>
            <w:tcW w:w="2116" w:type="dxa"/>
            <w:tcBorders>
              <w:top w:val="nil"/>
              <w:bottom w:val="nil"/>
            </w:tcBorders>
          </w:tcPr>
          <w:p w14:paraId="2DB238BF"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99.9</w:t>
            </w:r>
          </w:p>
        </w:tc>
        <w:tc>
          <w:tcPr>
            <w:tcW w:w="1255" w:type="dxa"/>
            <w:tcBorders>
              <w:top w:val="nil"/>
              <w:bottom w:val="nil"/>
            </w:tcBorders>
          </w:tcPr>
          <w:p w14:paraId="2937D1FA"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0.1</w:t>
            </w:r>
          </w:p>
        </w:tc>
        <w:tc>
          <w:tcPr>
            <w:tcW w:w="1624" w:type="dxa"/>
            <w:tcBorders>
              <w:top w:val="nil"/>
              <w:bottom w:val="nil"/>
            </w:tcBorders>
          </w:tcPr>
          <w:p w14:paraId="5D7F2E73"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99.7</w:t>
            </w:r>
          </w:p>
        </w:tc>
        <w:tc>
          <w:tcPr>
            <w:tcW w:w="1392" w:type="dxa"/>
            <w:tcBorders>
              <w:top w:val="nil"/>
              <w:bottom w:val="nil"/>
            </w:tcBorders>
          </w:tcPr>
          <w:p w14:paraId="7325C851"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0.3</w:t>
            </w:r>
          </w:p>
        </w:tc>
      </w:tr>
      <w:tr w:rsidR="00D955D6" w:rsidRPr="00110E9F" w14:paraId="6ED2BA2D" w14:textId="77777777" w:rsidTr="005B20E4">
        <w:trPr>
          <w:trHeight w:hRule="exact" w:val="284"/>
        </w:trPr>
        <w:tc>
          <w:tcPr>
            <w:tcW w:w="2735" w:type="dxa"/>
            <w:tcBorders>
              <w:top w:val="nil"/>
              <w:bottom w:val="nil"/>
            </w:tcBorders>
          </w:tcPr>
          <w:p w14:paraId="329CDEE4"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 xml:space="preserve">  Used</w:t>
            </w:r>
          </w:p>
        </w:tc>
        <w:tc>
          <w:tcPr>
            <w:tcW w:w="1207" w:type="dxa"/>
            <w:tcBorders>
              <w:top w:val="nil"/>
              <w:bottom w:val="nil"/>
            </w:tcBorders>
          </w:tcPr>
          <w:p w14:paraId="471F9C81"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w:t>
            </w:r>
          </w:p>
        </w:tc>
        <w:tc>
          <w:tcPr>
            <w:tcW w:w="1161" w:type="dxa"/>
            <w:tcBorders>
              <w:top w:val="nil"/>
              <w:bottom w:val="nil"/>
            </w:tcBorders>
          </w:tcPr>
          <w:p w14:paraId="22C3EC3D"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100</w:t>
            </w:r>
          </w:p>
        </w:tc>
        <w:tc>
          <w:tcPr>
            <w:tcW w:w="1276" w:type="dxa"/>
            <w:tcBorders>
              <w:top w:val="nil"/>
              <w:bottom w:val="nil"/>
            </w:tcBorders>
          </w:tcPr>
          <w:p w14:paraId="514A9ECD"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77.0</w:t>
            </w:r>
          </w:p>
        </w:tc>
        <w:tc>
          <w:tcPr>
            <w:tcW w:w="1192" w:type="dxa"/>
            <w:tcBorders>
              <w:top w:val="nil"/>
              <w:bottom w:val="nil"/>
            </w:tcBorders>
          </w:tcPr>
          <w:p w14:paraId="36BAF29E"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23.0</w:t>
            </w:r>
          </w:p>
        </w:tc>
        <w:tc>
          <w:tcPr>
            <w:tcW w:w="2116" w:type="dxa"/>
            <w:tcBorders>
              <w:top w:val="nil"/>
              <w:bottom w:val="nil"/>
            </w:tcBorders>
          </w:tcPr>
          <w:p w14:paraId="3CFA7090"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90.6</w:t>
            </w:r>
          </w:p>
        </w:tc>
        <w:tc>
          <w:tcPr>
            <w:tcW w:w="1255" w:type="dxa"/>
            <w:tcBorders>
              <w:top w:val="nil"/>
              <w:bottom w:val="nil"/>
            </w:tcBorders>
          </w:tcPr>
          <w:p w14:paraId="6EBD23FE"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9.4</w:t>
            </w:r>
          </w:p>
        </w:tc>
        <w:tc>
          <w:tcPr>
            <w:tcW w:w="1624" w:type="dxa"/>
            <w:tcBorders>
              <w:top w:val="nil"/>
              <w:bottom w:val="nil"/>
            </w:tcBorders>
          </w:tcPr>
          <w:p w14:paraId="691AC5C0"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76.3</w:t>
            </w:r>
          </w:p>
        </w:tc>
        <w:tc>
          <w:tcPr>
            <w:tcW w:w="1392" w:type="dxa"/>
            <w:tcBorders>
              <w:top w:val="nil"/>
              <w:bottom w:val="nil"/>
            </w:tcBorders>
          </w:tcPr>
          <w:p w14:paraId="432147F7"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23.7</w:t>
            </w:r>
          </w:p>
        </w:tc>
      </w:tr>
      <w:tr w:rsidR="00D955D6" w:rsidRPr="00110E9F" w14:paraId="5D7E4DB2" w14:textId="77777777" w:rsidTr="005B20E4">
        <w:trPr>
          <w:trHeight w:hRule="exact" w:val="284"/>
        </w:trPr>
        <w:tc>
          <w:tcPr>
            <w:tcW w:w="2735" w:type="dxa"/>
            <w:tcBorders>
              <w:top w:val="nil"/>
              <w:bottom w:val="nil"/>
            </w:tcBorders>
          </w:tcPr>
          <w:p w14:paraId="253D3C52"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CBD</w:t>
            </w:r>
          </w:p>
        </w:tc>
        <w:tc>
          <w:tcPr>
            <w:tcW w:w="1207" w:type="dxa"/>
            <w:tcBorders>
              <w:top w:val="nil"/>
              <w:bottom w:val="nil"/>
            </w:tcBorders>
          </w:tcPr>
          <w:p w14:paraId="393FE5E3" w14:textId="77777777" w:rsidR="00D955D6" w:rsidRPr="00110E9F" w:rsidRDefault="00D955D6" w:rsidP="005B20E4">
            <w:pPr>
              <w:spacing w:line="360" w:lineRule="auto"/>
              <w:rPr>
                <w:rFonts w:ascii="Arial" w:hAnsi="Arial" w:cs="Arial"/>
                <w:szCs w:val="20"/>
              </w:rPr>
            </w:pPr>
          </w:p>
        </w:tc>
        <w:tc>
          <w:tcPr>
            <w:tcW w:w="1161" w:type="dxa"/>
            <w:tcBorders>
              <w:top w:val="nil"/>
              <w:bottom w:val="nil"/>
            </w:tcBorders>
          </w:tcPr>
          <w:p w14:paraId="636315F8" w14:textId="77777777" w:rsidR="00D955D6" w:rsidRPr="00110E9F" w:rsidRDefault="00D955D6" w:rsidP="005B20E4">
            <w:pPr>
              <w:spacing w:line="360" w:lineRule="auto"/>
              <w:rPr>
                <w:rFonts w:ascii="Arial" w:hAnsi="Arial" w:cs="Arial"/>
                <w:szCs w:val="20"/>
              </w:rPr>
            </w:pPr>
          </w:p>
        </w:tc>
        <w:tc>
          <w:tcPr>
            <w:tcW w:w="1276" w:type="dxa"/>
            <w:tcBorders>
              <w:top w:val="nil"/>
              <w:bottom w:val="nil"/>
            </w:tcBorders>
          </w:tcPr>
          <w:p w14:paraId="6B4EC97F" w14:textId="77777777" w:rsidR="00D955D6" w:rsidRPr="00110E9F" w:rsidRDefault="00D955D6" w:rsidP="005B20E4">
            <w:pPr>
              <w:spacing w:line="360" w:lineRule="auto"/>
              <w:rPr>
                <w:rFonts w:ascii="Arial" w:hAnsi="Arial" w:cs="Arial"/>
                <w:szCs w:val="20"/>
              </w:rPr>
            </w:pPr>
          </w:p>
        </w:tc>
        <w:tc>
          <w:tcPr>
            <w:tcW w:w="1192" w:type="dxa"/>
            <w:tcBorders>
              <w:top w:val="nil"/>
              <w:bottom w:val="nil"/>
            </w:tcBorders>
          </w:tcPr>
          <w:p w14:paraId="4894F763" w14:textId="77777777" w:rsidR="00D955D6" w:rsidRPr="00110E9F" w:rsidRDefault="00D955D6" w:rsidP="005B20E4">
            <w:pPr>
              <w:spacing w:line="360" w:lineRule="auto"/>
              <w:rPr>
                <w:rFonts w:ascii="Arial" w:hAnsi="Arial" w:cs="Arial"/>
                <w:szCs w:val="20"/>
              </w:rPr>
            </w:pPr>
          </w:p>
        </w:tc>
        <w:tc>
          <w:tcPr>
            <w:tcW w:w="2116" w:type="dxa"/>
            <w:tcBorders>
              <w:top w:val="nil"/>
              <w:bottom w:val="nil"/>
            </w:tcBorders>
          </w:tcPr>
          <w:p w14:paraId="15E35A53" w14:textId="77777777" w:rsidR="00D955D6" w:rsidRPr="00110E9F" w:rsidRDefault="00D955D6" w:rsidP="005B20E4">
            <w:pPr>
              <w:spacing w:line="360" w:lineRule="auto"/>
              <w:rPr>
                <w:rFonts w:ascii="Arial" w:hAnsi="Arial" w:cs="Arial"/>
                <w:szCs w:val="20"/>
              </w:rPr>
            </w:pPr>
          </w:p>
        </w:tc>
        <w:tc>
          <w:tcPr>
            <w:tcW w:w="1255" w:type="dxa"/>
            <w:tcBorders>
              <w:top w:val="nil"/>
              <w:bottom w:val="nil"/>
            </w:tcBorders>
          </w:tcPr>
          <w:p w14:paraId="4E0CCEF5" w14:textId="77777777" w:rsidR="00D955D6" w:rsidRPr="00110E9F" w:rsidRDefault="00D955D6" w:rsidP="005B20E4">
            <w:pPr>
              <w:spacing w:line="360" w:lineRule="auto"/>
              <w:rPr>
                <w:rFonts w:ascii="Arial" w:hAnsi="Arial" w:cs="Arial"/>
                <w:szCs w:val="20"/>
              </w:rPr>
            </w:pPr>
          </w:p>
        </w:tc>
        <w:tc>
          <w:tcPr>
            <w:tcW w:w="1624" w:type="dxa"/>
            <w:tcBorders>
              <w:top w:val="nil"/>
              <w:bottom w:val="nil"/>
            </w:tcBorders>
          </w:tcPr>
          <w:p w14:paraId="5C6C7EAB" w14:textId="77777777" w:rsidR="00D955D6" w:rsidRPr="00110E9F" w:rsidRDefault="00D955D6" w:rsidP="005B20E4">
            <w:pPr>
              <w:spacing w:line="360" w:lineRule="auto"/>
              <w:rPr>
                <w:rFonts w:ascii="Arial" w:hAnsi="Arial" w:cs="Arial"/>
                <w:szCs w:val="20"/>
              </w:rPr>
            </w:pPr>
          </w:p>
        </w:tc>
        <w:tc>
          <w:tcPr>
            <w:tcW w:w="1392" w:type="dxa"/>
            <w:tcBorders>
              <w:top w:val="nil"/>
              <w:bottom w:val="nil"/>
            </w:tcBorders>
          </w:tcPr>
          <w:p w14:paraId="49445504" w14:textId="77777777" w:rsidR="00D955D6" w:rsidRPr="00110E9F" w:rsidRDefault="00D955D6" w:rsidP="005B20E4">
            <w:pPr>
              <w:spacing w:line="360" w:lineRule="auto"/>
              <w:rPr>
                <w:rFonts w:ascii="Arial" w:hAnsi="Arial" w:cs="Arial"/>
                <w:szCs w:val="20"/>
              </w:rPr>
            </w:pPr>
          </w:p>
        </w:tc>
      </w:tr>
      <w:tr w:rsidR="00D955D6" w:rsidRPr="00110E9F" w14:paraId="4F58760F" w14:textId="77777777" w:rsidTr="005B20E4">
        <w:trPr>
          <w:trHeight w:hRule="exact" w:val="284"/>
        </w:trPr>
        <w:tc>
          <w:tcPr>
            <w:tcW w:w="2735" w:type="dxa"/>
            <w:tcBorders>
              <w:top w:val="nil"/>
              <w:bottom w:val="nil"/>
            </w:tcBorders>
          </w:tcPr>
          <w:p w14:paraId="51779E4C" w14:textId="77777777" w:rsidR="00D955D6" w:rsidRPr="00110E9F" w:rsidRDefault="00D955D6" w:rsidP="005B20E4">
            <w:pPr>
              <w:spacing w:line="360" w:lineRule="auto"/>
              <w:rPr>
                <w:rFonts w:ascii="Arial" w:hAnsi="Arial" w:cs="Arial"/>
                <w:b/>
                <w:bCs/>
                <w:szCs w:val="20"/>
              </w:rPr>
            </w:pPr>
            <w:r w:rsidRPr="00110E9F">
              <w:rPr>
                <w:rFonts w:ascii="Arial" w:hAnsi="Arial" w:cs="Arial"/>
                <w:szCs w:val="20"/>
              </w:rPr>
              <w:t xml:space="preserve">  Never</w:t>
            </w:r>
          </w:p>
        </w:tc>
        <w:tc>
          <w:tcPr>
            <w:tcW w:w="1207" w:type="dxa"/>
            <w:tcBorders>
              <w:top w:val="nil"/>
              <w:bottom w:val="nil"/>
            </w:tcBorders>
          </w:tcPr>
          <w:p w14:paraId="7500B461"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95.9</w:t>
            </w:r>
          </w:p>
        </w:tc>
        <w:tc>
          <w:tcPr>
            <w:tcW w:w="1161" w:type="dxa"/>
            <w:tcBorders>
              <w:top w:val="nil"/>
              <w:bottom w:val="nil"/>
            </w:tcBorders>
          </w:tcPr>
          <w:p w14:paraId="3714E739"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4.1</w:t>
            </w:r>
          </w:p>
        </w:tc>
        <w:tc>
          <w:tcPr>
            <w:tcW w:w="1276" w:type="dxa"/>
            <w:tcBorders>
              <w:top w:val="nil"/>
              <w:bottom w:val="nil"/>
            </w:tcBorders>
          </w:tcPr>
          <w:p w14:paraId="37F74475"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100</w:t>
            </w:r>
          </w:p>
        </w:tc>
        <w:tc>
          <w:tcPr>
            <w:tcW w:w="1192" w:type="dxa"/>
            <w:tcBorders>
              <w:top w:val="nil"/>
              <w:bottom w:val="nil"/>
            </w:tcBorders>
          </w:tcPr>
          <w:p w14:paraId="240A12AC"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w:t>
            </w:r>
          </w:p>
        </w:tc>
        <w:tc>
          <w:tcPr>
            <w:tcW w:w="2116" w:type="dxa"/>
            <w:tcBorders>
              <w:top w:val="nil"/>
              <w:bottom w:val="nil"/>
            </w:tcBorders>
          </w:tcPr>
          <w:p w14:paraId="317B25FB"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99.7</w:t>
            </w:r>
          </w:p>
        </w:tc>
        <w:tc>
          <w:tcPr>
            <w:tcW w:w="1255" w:type="dxa"/>
            <w:tcBorders>
              <w:top w:val="nil"/>
              <w:bottom w:val="nil"/>
            </w:tcBorders>
          </w:tcPr>
          <w:p w14:paraId="5C6CCB53"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0.3</w:t>
            </w:r>
          </w:p>
        </w:tc>
        <w:tc>
          <w:tcPr>
            <w:tcW w:w="1624" w:type="dxa"/>
            <w:tcBorders>
              <w:top w:val="nil"/>
              <w:bottom w:val="nil"/>
            </w:tcBorders>
          </w:tcPr>
          <w:p w14:paraId="54C11162"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99.0</w:t>
            </w:r>
          </w:p>
        </w:tc>
        <w:tc>
          <w:tcPr>
            <w:tcW w:w="1392" w:type="dxa"/>
            <w:tcBorders>
              <w:top w:val="nil"/>
              <w:bottom w:val="nil"/>
            </w:tcBorders>
          </w:tcPr>
          <w:p w14:paraId="0DC4BB77"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1.0</w:t>
            </w:r>
          </w:p>
        </w:tc>
      </w:tr>
      <w:tr w:rsidR="00D955D6" w:rsidRPr="00110E9F" w14:paraId="799B8CF0" w14:textId="77777777" w:rsidTr="005B20E4">
        <w:trPr>
          <w:trHeight w:hRule="exact" w:val="284"/>
        </w:trPr>
        <w:tc>
          <w:tcPr>
            <w:tcW w:w="2735" w:type="dxa"/>
            <w:tcBorders>
              <w:top w:val="nil"/>
              <w:bottom w:val="nil"/>
            </w:tcBorders>
          </w:tcPr>
          <w:p w14:paraId="0FB5EF46" w14:textId="77777777" w:rsidR="00D955D6" w:rsidRPr="00110E9F" w:rsidRDefault="00D955D6" w:rsidP="005B20E4">
            <w:pPr>
              <w:spacing w:line="360" w:lineRule="auto"/>
              <w:rPr>
                <w:rFonts w:ascii="Arial" w:hAnsi="Arial" w:cs="Arial"/>
                <w:b/>
                <w:bCs/>
                <w:szCs w:val="20"/>
              </w:rPr>
            </w:pPr>
            <w:r w:rsidRPr="00110E9F">
              <w:rPr>
                <w:rFonts w:ascii="Arial" w:hAnsi="Arial" w:cs="Arial"/>
                <w:szCs w:val="20"/>
              </w:rPr>
              <w:t xml:space="preserve">  Used</w:t>
            </w:r>
          </w:p>
        </w:tc>
        <w:tc>
          <w:tcPr>
            <w:tcW w:w="1207" w:type="dxa"/>
            <w:tcBorders>
              <w:top w:val="nil"/>
              <w:bottom w:val="nil"/>
            </w:tcBorders>
          </w:tcPr>
          <w:p w14:paraId="51A91164"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38.5</w:t>
            </w:r>
          </w:p>
        </w:tc>
        <w:tc>
          <w:tcPr>
            <w:tcW w:w="1161" w:type="dxa"/>
            <w:tcBorders>
              <w:top w:val="nil"/>
              <w:bottom w:val="nil"/>
            </w:tcBorders>
          </w:tcPr>
          <w:p w14:paraId="5E0D15AC"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61.5</w:t>
            </w:r>
          </w:p>
        </w:tc>
        <w:tc>
          <w:tcPr>
            <w:tcW w:w="1276" w:type="dxa"/>
            <w:tcBorders>
              <w:top w:val="nil"/>
              <w:bottom w:val="nil"/>
            </w:tcBorders>
          </w:tcPr>
          <w:p w14:paraId="37055A5A"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w:t>
            </w:r>
          </w:p>
        </w:tc>
        <w:tc>
          <w:tcPr>
            <w:tcW w:w="1192" w:type="dxa"/>
            <w:tcBorders>
              <w:top w:val="nil"/>
              <w:bottom w:val="nil"/>
            </w:tcBorders>
          </w:tcPr>
          <w:p w14:paraId="6367F3A1"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100</w:t>
            </w:r>
          </w:p>
        </w:tc>
        <w:tc>
          <w:tcPr>
            <w:tcW w:w="2116" w:type="dxa"/>
            <w:tcBorders>
              <w:top w:val="nil"/>
              <w:bottom w:val="nil"/>
            </w:tcBorders>
          </w:tcPr>
          <w:p w14:paraId="25FA4586"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84.5</w:t>
            </w:r>
          </w:p>
        </w:tc>
        <w:tc>
          <w:tcPr>
            <w:tcW w:w="1255" w:type="dxa"/>
            <w:tcBorders>
              <w:top w:val="nil"/>
              <w:bottom w:val="nil"/>
            </w:tcBorders>
          </w:tcPr>
          <w:p w14:paraId="0D49FDF3"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15.5</w:t>
            </w:r>
          </w:p>
        </w:tc>
        <w:tc>
          <w:tcPr>
            <w:tcW w:w="1624" w:type="dxa"/>
            <w:tcBorders>
              <w:top w:val="nil"/>
              <w:bottom w:val="nil"/>
            </w:tcBorders>
          </w:tcPr>
          <w:p w14:paraId="6AA005B4"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73.5</w:t>
            </w:r>
          </w:p>
        </w:tc>
        <w:tc>
          <w:tcPr>
            <w:tcW w:w="1392" w:type="dxa"/>
            <w:tcBorders>
              <w:top w:val="nil"/>
              <w:bottom w:val="nil"/>
            </w:tcBorders>
          </w:tcPr>
          <w:p w14:paraId="1807AD99"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26.5</w:t>
            </w:r>
          </w:p>
        </w:tc>
      </w:tr>
      <w:tr w:rsidR="00D955D6" w:rsidRPr="00110E9F" w14:paraId="27FED4EA" w14:textId="77777777" w:rsidTr="005B20E4">
        <w:trPr>
          <w:trHeight w:hRule="exact" w:val="284"/>
        </w:trPr>
        <w:tc>
          <w:tcPr>
            <w:tcW w:w="2735" w:type="dxa"/>
            <w:tcBorders>
              <w:top w:val="nil"/>
              <w:bottom w:val="nil"/>
            </w:tcBorders>
          </w:tcPr>
          <w:p w14:paraId="5F7AC288"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Synthetic cannabinoids</w:t>
            </w:r>
          </w:p>
        </w:tc>
        <w:tc>
          <w:tcPr>
            <w:tcW w:w="1207" w:type="dxa"/>
            <w:tcBorders>
              <w:top w:val="nil"/>
              <w:bottom w:val="nil"/>
            </w:tcBorders>
          </w:tcPr>
          <w:p w14:paraId="0385B241" w14:textId="77777777" w:rsidR="00D955D6" w:rsidRPr="00110E9F" w:rsidRDefault="00D955D6" w:rsidP="005B20E4">
            <w:pPr>
              <w:spacing w:line="360" w:lineRule="auto"/>
              <w:rPr>
                <w:rFonts w:ascii="Arial" w:hAnsi="Arial" w:cs="Arial"/>
                <w:szCs w:val="20"/>
              </w:rPr>
            </w:pPr>
          </w:p>
        </w:tc>
        <w:tc>
          <w:tcPr>
            <w:tcW w:w="1161" w:type="dxa"/>
            <w:tcBorders>
              <w:top w:val="nil"/>
              <w:bottom w:val="nil"/>
            </w:tcBorders>
          </w:tcPr>
          <w:p w14:paraId="3B1408BB" w14:textId="77777777" w:rsidR="00D955D6" w:rsidRPr="00110E9F" w:rsidRDefault="00D955D6" w:rsidP="005B20E4">
            <w:pPr>
              <w:spacing w:line="360" w:lineRule="auto"/>
              <w:rPr>
                <w:rFonts w:ascii="Arial" w:hAnsi="Arial" w:cs="Arial"/>
                <w:szCs w:val="20"/>
              </w:rPr>
            </w:pPr>
          </w:p>
        </w:tc>
        <w:tc>
          <w:tcPr>
            <w:tcW w:w="1276" w:type="dxa"/>
            <w:tcBorders>
              <w:top w:val="nil"/>
              <w:bottom w:val="nil"/>
            </w:tcBorders>
          </w:tcPr>
          <w:p w14:paraId="0A9FD2B7" w14:textId="77777777" w:rsidR="00D955D6" w:rsidRPr="00110E9F" w:rsidRDefault="00D955D6" w:rsidP="005B20E4">
            <w:pPr>
              <w:spacing w:line="360" w:lineRule="auto"/>
              <w:rPr>
                <w:rFonts w:ascii="Arial" w:hAnsi="Arial" w:cs="Arial"/>
                <w:szCs w:val="20"/>
              </w:rPr>
            </w:pPr>
          </w:p>
        </w:tc>
        <w:tc>
          <w:tcPr>
            <w:tcW w:w="1192" w:type="dxa"/>
            <w:tcBorders>
              <w:top w:val="nil"/>
              <w:bottom w:val="nil"/>
            </w:tcBorders>
          </w:tcPr>
          <w:p w14:paraId="306375B9" w14:textId="77777777" w:rsidR="00D955D6" w:rsidRPr="00110E9F" w:rsidRDefault="00D955D6" w:rsidP="005B20E4">
            <w:pPr>
              <w:spacing w:line="360" w:lineRule="auto"/>
              <w:rPr>
                <w:rFonts w:ascii="Arial" w:hAnsi="Arial" w:cs="Arial"/>
                <w:szCs w:val="20"/>
              </w:rPr>
            </w:pPr>
          </w:p>
        </w:tc>
        <w:tc>
          <w:tcPr>
            <w:tcW w:w="2116" w:type="dxa"/>
            <w:tcBorders>
              <w:top w:val="nil"/>
              <w:bottom w:val="nil"/>
            </w:tcBorders>
          </w:tcPr>
          <w:p w14:paraId="72A7F95E" w14:textId="77777777" w:rsidR="00D955D6" w:rsidRPr="00110E9F" w:rsidRDefault="00D955D6" w:rsidP="005B20E4">
            <w:pPr>
              <w:spacing w:line="360" w:lineRule="auto"/>
              <w:rPr>
                <w:rFonts w:ascii="Arial" w:hAnsi="Arial" w:cs="Arial"/>
                <w:szCs w:val="20"/>
              </w:rPr>
            </w:pPr>
          </w:p>
        </w:tc>
        <w:tc>
          <w:tcPr>
            <w:tcW w:w="1255" w:type="dxa"/>
            <w:tcBorders>
              <w:top w:val="nil"/>
              <w:bottom w:val="nil"/>
            </w:tcBorders>
          </w:tcPr>
          <w:p w14:paraId="31169013" w14:textId="77777777" w:rsidR="00D955D6" w:rsidRPr="00110E9F" w:rsidRDefault="00D955D6" w:rsidP="005B20E4">
            <w:pPr>
              <w:spacing w:line="360" w:lineRule="auto"/>
              <w:rPr>
                <w:rFonts w:ascii="Arial" w:hAnsi="Arial" w:cs="Arial"/>
                <w:szCs w:val="20"/>
              </w:rPr>
            </w:pPr>
          </w:p>
        </w:tc>
        <w:tc>
          <w:tcPr>
            <w:tcW w:w="1624" w:type="dxa"/>
            <w:tcBorders>
              <w:top w:val="nil"/>
              <w:bottom w:val="nil"/>
            </w:tcBorders>
          </w:tcPr>
          <w:p w14:paraId="49A1E55F" w14:textId="77777777" w:rsidR="00D955D6" w:rsidRPr="00110E9F" w:rsidRDefault="00D955D6" w:rsidP="005B20E4">
            <w:pPr>
              <w:spacing w:line="360" w:lineRule="auto"/>
              <w:rPr>
                <w:rFonts w:ascii="Arial" w:hAnsi="Arial" w:cs="Arial"/>
                <w:szCs w:val="20"/>
              </w:rPr>
            </w:pPr>
          </w:p>
        </w:tc>
        <w:tc>
          <w:tcPr>
            <w:tcW w:w="1392" w:type="dxa"/>
            <w:tcBorders>
              <w:top w:val="nil"/>
              <w:bottom w:val="nil"/>
            </w:tcBorders>
          </w:tcPr>
          <w:p w14:paraId="62E93764" w14:textId="77777777" w:rsidR="00D955D6" w:rsidRPr="00110E9F" w:rsidRDefault="00D955D6" w:rsidP="005B20E4">
            <w:pPr>
              <w:spacing w:line="360" w:lineRule="auto"/>
              <w:rPr>
                <w:rFonts w:ascii="Arial" w:hAnsi="Arial" w:cs="Arial"/>
                <w:szCs w:val="20"/>
              </w:rPr>
            </w:pPr>
          </w:p>
        </w:tc>
      </w:tr>
      <w:tr w:rsidR="00D955D6" w:rsidRPr="00110E9F" w14:paraId="0657B573" w14:textId="77777777" w:rsidTr="005B20E4">
        <w:trPr>
          <w:trHeight w:hRule="exact" w:val="284"/>
        </w:trPr>
        <w:tc>
          <w:tcPr>
            <w:tcW w:w="2735" w:type="dxa"/>
            <w:tcBorders>
              <w:top w:val="nil"/>
              <w:bottom w:val="nil"/>
            </w:tcBorders>
          </w:tcPr>
          <w:p w14:paraId="763AE9D3" w14:textId="77777777" w:rsidR="00D955D6" w:rsidRPr="00110E9F" w:rsidRDefault="00D955D6" w:rsidP="005B20E4">
            <w:pPr>
              <w:spacing w:line="360" w:lineRule="auto"/>
              <w:rPr>
                <w:rFonts w:ascii="Arial" w:hAnsi="Arial" w:cs="Arial"/>
                <w:b/>
                <w:bCs/>
                <w:szCs w:val="20"/>
              </w:rPr>
            </w:pPr>
            <w:r w:rsidRPr="00110E9F">
              <w:rPr>
                <w:rFonts w:ascii="Arial" w:hAnsi="Arial" w:cs="Arial"/>
                <w:szCs w:val="20"/>
              </w:rPr>
              <w:t xml:space="preserve">  Never</w:t>
            </w:r>
          </w:p>
        </w:tc>
        <w:tc>
          <w:tcPr>
            <w:tcW w:w="1207" w:type="dxa"/>
            <w:tcBorders>
              <w:top w:val="nil"/>
              <w:bottom w:val="nil"/>
            </w:tcBorders>
          </w:tcPr>
          <w:p w14:paraId="4D29352B"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95.3</w:t>
            </w:r>
          </w:p>
        </w:tc>
        <w:tc>
          <w:tcPr>
            <w:tcW w:w="1161" w:type="dxa"/>
            <w:tcBorders>
              <w:top w:val="nil"/>
              <w:bottom w:val="nil"/>
            </w:tcBorders>
          </w:tcPr>
          <w:p w14:paraId="40E993A7"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4.7</w:t>
            </w:r>
          </w:p>
        </w:tc>
        <w:tc>
          <w:tcPr>
            <w:tcW w:w="1276" w:type="dxa"/>
            <w:tcBorders>
              <w:top w:val="nil"/>
              <w:bottom w:val="nil"/>
            </w:tcBorders>
          </w:tcPr>
          <w:p w14:paraId="5BD2501F"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98.4</w:t>
            </w:r>
          </w:p>
        </w:tc>
        <w:tc>
          <w:tcPr>
            <w:tcW w:w="1192" w:type="dxa"/>
            <w:tcBorders>
              <w:top w:val="nil"/>
              <w:bottom w:val="nil"/>
            </w:tcBorders>
          </w:tcPr>
          <w:p w14:paraId="2E58A907"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1.6</w:t>
            </w:r>
          </w:p>
        </w:tc>
        <w:tc>
          <w:tcPr>
            <w:tcW w:w="2116" w:type="dxa"/>
            <w:tcBorders>
              <w:top w:val="nil"/>
              <w:bottom w:val="nil"/>
            </w:tcBorders>
          </w:tcPr>
          <w:p w14:paraId="1A593D5F"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100</w:t>
            </w:r>
          </w:p>
        </w:tc>
        <w:tc>
          <w:tcPr>
            <w:tcW w:w="1255" w:type="dxa"/>
            <w:tcBorders>
              <w:top w:val="nil"/>
              <w:bottom w:val="nil"/>
            </w:tcBorders>
          </w:tcPr>
          <w:p w14:paraId="6C943874"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w:t>
            </w:r>
          </w:p>
        </w:tc>
        <w:tc>
          <w:tcPr>
            <w:tcW w:w="1624" w:type="dxa"/>
            <w:tcBorders>
              <w:top w:val="nil"/>
              <w:bottom w:val="nil"/>
            </w:tcBorders>
          </w:tcPr>
          <w:p w14:paraId="0D46BD45"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98.7</w:t>
            </w:r>
          </w:p>
        </w:tc>
        <w:tc>
          <w:tcPr>
            <w:tcW w:w="1392" w:type="dxa"/>
            <w:tcBorders>
              <w:top w:val="nil"/>
              <w:bottom w:val="nil"/>
            </w:tcBorders>
          </w:tcPr>
          <w:p w14:paraId="6DD7AEBF"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1.3</w:t>
            </w:r>
          </w:p>
        </w:tc>
      </w:tr>
      <w:tr w:rsidR="00D955D6" w:rsidRPr="00110E9F" w14:paraId="45DB05EF" w14:textId="77777777" w:rsidTr="005B20E4">
        <w:trPr>
          <w:trHeight w:hRule="exact" w:val="284"/>
        </w:trPr>
        <w:tc>
          <w:tcPr>
            <w:tcW w:w="2735" w:type="dxa"/>
            <w:tcBorders>
              <w:top w:val="nil"/>
              <w:bottom w:val="nil"/>
            </w:tcBorders>
          </w:tcPr>
          <w:p w14:paraId="6DD8AB28" w14:textId="77777777" w:rsidR="00D955D6" w:rsidRPr="00110E9F" w:rsidRDefault="00D955D6" w:rsidP="005B20E4">
            <w:pPr>
              <w:spacing w:line="360" w:lineRule="auto"/>
              <w:rPr>
                <w:rFonts w:ascii="Arial" w:hAnsi="Arial" w:cs="Arial"/>
                <w:b/>
                <w:bCs/>
                <w:szCs w:val="20"/>
              </w:rPr>
            </w:pPr>
            <w:r w:rsidRPr="00110E9F">
              <w:rPr>
                <w:rFonts w:ascii="Arial" w:hAnsi="Arial" w:cs="Arial"/>
                <w:szCs w:val="20"/>
              </w:rPr>
              <w:t xml:space="preserve">  Used</w:t>
            </w:r>
          </w:p>
        </w:tc>
        <w:tc>
          <w:tcPr>
            <w:tcW w:w="1207" w:type="dxa"/>
            <w:tcBorders>
              <w:top w:val="nil"/>
              <w:bottom w:val="nil"/>
            </w:tcBorders>
          </w:tcPr>
          <w:p w14:paraId="2C2B0815"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13.5</w:t>
            </w:r>
          </w:p>
        </w:tc>
        <w:tc>
          <w:tcPr>
            <w:tcW w:w="1161" w:type="dxa"/>
            <w:tcBorders>
              <w:top w:val="nil"/>
              <w:bottom w:val="nil"/>
            </w:tcBorders>
          </w:tcPr>
          <w:p w14:paraId="09E1CC7F"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86.5</w:t>
            </w:r>
          </w:p>
        </w:tc>
        <w:tc>
          <w:tcPr>
            <w:tcW w:w="1276" w:type="dxa"/>
            <w:tcBorders>
              <w:top w:val="nil"/>
              <w:bottom w:val="nil"/>
            </w:tcBorders>
          </w:tcPr>
          <w:p w14:paraId="366EE6D3"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46.4</w:t>
            </w:r>
          </w:p>
        </w:tc>
        <w:tc>
          <w:tcPr>
            <w:tcW w:w="1192" w:type="dxa"/>
            <w:tcBorders>
              <w:top w:val="nil"/>
              <w:bottom w:val="nil"/>
            </w:tcBorders>
          </w:tcPr>
          <w:p w14:paraId="5799F974"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53.6</w:t>
            </w:r>
          </w:p>
        </w:tc>
        <w:tc>
          <w:tcPr>
            <w:tcW w:w="2116" w:type="dxa"/>
            <w:tcBorders>
              <w:top w:val="nil"/>
              <w:bottom w:val="nil"/>
            </w:tcBorders>
          </w:tcPr>
          <w:p w14:paraId="4903B7F3"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w:t>
            </w:r>
          </w:p>
        </w:tc>
        <w:tc>
          <w:tcPr>
            <w:tcW w:w="1255" w:type="dxa"/>
            <w:tcBorders>
              <w:top w:val="nil"/>
              <w:bottom w:val="nil"/>
            </w:tcBorders>
          </w:tcPr>
          <w:p w14:paraId="2EB4B2D4"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100</w:t>
            </w:r>
          </w:p>
        </w:tc>
        <w:tc>
          <w:tcPr>
            <w:tcW w:w="1624" w:type="dxa"/>
            <w:tcBorders>
              <w:top w:val="nil"/>
              <w:bottom w:val="nil"/>
            </w:tcBorders>
          </w:tcPr>
          <w:p w14:paraId="653D48C7"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59.2</w:t>
            </w:r>
          </w:p>
        </w:tc>
        <w:tc>
          <w:tcPr>
            <w:tcW w:w="1392" w:type="dxa"/>
            <w:tcBorders>
              <w:top w:val="nil"/>
              <w:bottom w:val="nil"/>
            </w:tcBorders>
          </w:tcPr>
          <w:p w14:paraId="7B1DEB5B"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40.8</w:t>
            </w:r>
          </w:p>
        </w:tc>
      </w:tr>
      <w:tr w:rsidR="00D955D6" w:rsidRPr="00110E9F" w14:paraId="7DD33786" w14:textId="77777777" w:rsidTr="005B20E4">
        <w:trPr>
          <w:trHeight w:hRule="exact" w:val="284"/>
        </w:trPr>
        <w:tc>
          <w:tcPr>
            <w:tcW w:w="2735" w:type="dxa"/>
            <w:tcBorders>
              <w:top w:val="nil"/>
              <w:bottom w:val="nil"/>
            </w:tcBorders>
          </w:tcPr>
          <w:p w14:paraId="7E7F6FAC" w14:textId="77777777" w:rsidR="00D955D6" w:rsidRPr="00110E9F" w:rsidRDefault="00D955D6" w:rsidP="005B20E4">
            <w:pPr>
              <w:spacing w:line="360" w:lineRule="auto"/>
              <w:rPr>
                <w:rFonts w:ascii="Arial" w:hAnsi="Arial" w:cs="Arial"/>
                <w:b/>
                <w:bCs/>
                <w:szCs w:val="20"/>
              </w:rPr>
            </w:pPr>
            <w:r w:rsidRPr="00110E9F">
              <w:rPr>
                <w:rFonts w:ascii="Arial" w:hAnsi="Arial" w:cs="Arial"/>
                <w:b/>
                <w:bCs/>
                <w:szCs w:val="20"/>
              </w:rPr>
              <w:t>Weekly smoking</w:t>
            </w:r>
          </w:p>
        </w:tc>
        <w:tc>
          <w:tcPr>
            <w:tcW w:w="1207" w:type="dxa"/>
            <w:tcBorders>
              <w:top w:val="nil"/>
              <w:bottom w:val="nil"/>
            </w:tcBorders>
          </w:tcPr>
          <w:p w14:paraId="79EC0F1E" w14:textId="77777777" w:rsidR="00D955D6" w:rsidRPr="00110E9F" w:rsidRDefault="00D955D6" w:rsidP="005B20E4">
            <w:pPr>
              <w:spacing w:line="360" w:lineRule="auto"/>
              <w:rPr>
                <w:rFonts w:ascii="Arial" w:hAnsi="Arial" w:cs="Arial"/>
                <w:szCs w:val="20"/>
              </w:rPr>
            </w:pPr>
          </w:p>
        </w:tc>
        <w:tc>
          <w:tcPr>
            <w:tcW w:w="1161" w:type="dxa"/>
            <w:tcBorders>
              <w:top w:val="nil"/>
              <w:bottom w:val="nil"/>
            </w:tcBorders>
          </w:tcPr>
          <w:p w14:paraId="700CF8FE" w14:textId="77777777" w:rsidR="00D955D6" w:rsidRPr="00110E9F" w:rsidRDefault="00D955D6" w:rsidP="005B20E4">
            <w:pPr>
              <w:spacing w:line="360" w:lineRule="auto"/>
              <w:rPr>
                <w:rFonts w:ascii="Arial" w:hAnsi="Arial" w:cs="Arial"/>
                <w:szCs w:val="20"/>
              </w:rPr>
            </w:pPr>
          </w:p>
        </w:tc>
        <w:tc>
          <w:tcPr>
            <w:tcW w:w="1276" w:type="dxa"/>
            <w:tcBorders>
              <w:top w:val="nil"/>
              <w:bottom w:val="nil"/>
            </w:tcBorders>
          </w:tcPr>
          <w:p w14:paraId="3CB9154B" w14:textId="77777777" w:rsidR="00D955D6" w:rsidRPr="00110E9F" w:rsidRDefault="00D955D6" w:rsidP="005B20E4">
            <w:pPr>
              <w:spacing w:line="360" w:lineRule="auto"/>
              <w:rPr>
                <w:rFonts w:ascii="Arial" w:hAnsi="Arial" w:cs="Arial"/>
                <w:szCs w:val="20"/>
              </w:rPr>
            </w:pPr>
          </w:p>
        </w:tc>
        <w:tc>
          <w:tcPr>
            <w:tcW w:w="1192" w:type="dxa"/>
            <w:tcBorders>
              <w:top w:val="nil"/>
              <w:bottom w:val="nil"/>
            </w:tcBorders>
          </w:tcPr>
          <w:p w14:paraId="2372C32D" w14:textId="77777777" w:rsidR="00D955D6" w:rsidRPr="00110E9F" w:rsidRDefault="00D955D6" w:rsidP="005B20E4">
            <w:pPr>
              <w:spacing w:line="360" w:lineRule="auto"/>
              <w:rPr>
                <w:rFonts w:ascii="Arial" w:hAnsi="Arial" w:cs="Arial"/>
                <w:szCs w:val="20"/>
              </w:rPr>
            </w:pPr>
          </w:p>
        </w:tc>
        <w:tc>
          <w:tcPr>
            <w:tcW w:w="2116" w:type="dxa"/>
            <w:tcBorders>
              <w:top w:val="nil"/>
              <w:bottom w:val="nil"/>
            </w:tcBorders>
          </w:tcPr>
          <w:p w14:paraId="04B66287" w14:textId="77777777" w:rsidR="00D955D6" w:rsidRPr="00110E9F" w:rsidRDefault="00D955D6" w:rsidP="005B20E4">
            <w:pPr>
              <w:spacing w:line="360" w:lineRule="auto"/>
              <w:rPr>
                <w:rFonts w:ascii="Arial" w:hAnsi="Arial" w:cs="Arial"/>
                <w:szCs w:val="20"/>
              </w:rPr>
            </w:pPr>
          </w:p>
        </w:tc>
        <w:tc>
          <w:tcPr>
            <w:tcW w:w="1255" w:type="dxa"/>
            <w:tcBorders>
              <w:top w:val="nil"/>
              <w:bottom w:val="nil"/>
            </w:tcBorders>
          </w:tcPr>
          <w:p w14:paraId="63EE8BF7" w14:textId="77777777" w:rsidR="00D955D6" w:rsidRPr="00110E9F" w:rsidRDefault="00D955D6" w:rsidP="005B20E4">
            <w:pPr>
              <w:spacing w:line="360" w:lineRule="auto"/>
              <w:rPr>
                <w:rFonts w:ascii="Arial" w:hAnsi="Arial" w:cs="Arial"/>
                <w:szCs w:val="20"/>
              </w:rPr>
            </w:pPr>
          </w:p>
        </w:tc>
        <w:tc>
          <w:tcPr>
            <w:tcW w:w="1624" w:type="dxa"/>
            <w:tcBorders>
              <w:top w:val="nil"/>
              <w:bottom w:val="nil"/>
            </w:tcBorders>
          </w:tcPr>
          <w:p w14:paraId="517C620A" w14:textId="77777777" w:rsidR="00D955D6" w:rsidRPr="00110E9F" w:rsidRDefault="00D955D6" w:rsidP="005B20E4">
            <w:pPr>
              <w:spacing w:line="360" w:lineRule="auto"/>
              <w:rPr>
                <w:rFonts w:ascii="Arial" w:hAnsi="Arial" w:cs="Arial"/>
                <w:szCs w:val="20"/>
              </w:rPr>
            </w:pPr>
          </w:p>
        </w:tc>
        <w:tc>
          <w:tcPr>
            <w:tcW w:w="1392" w:type="dxa"/>
            <w:tcBorders>
              <w:top w:val="nil"/>
              <w:bottom w:val="nil"/>
            </w:tcBorders>
          </w:tcPr>
          <w:p w14:paraId="2BC9F546" w14:textId="77777777" w:rsidR="00D955D6" w:rsidRPr="00110E9F" w:rsidRDefault="00D955D6" w:rsidP="005B20E4">
            <w:pPr>
              <w:spacing w:line="360" w:lineRule="auto"/>
              <w:rPr>
                <w:rFonts w:ascii="Arial" w:hAnsi="Arial" w:cs="Arial"/>
                <w:szCs w:val="20"/>
              </w:rPr>
            </w:pPr>
          </w:p>
        </w:tc>
      </w:tr>
      <w:tr w:rsidR="00D955D6" w:rsidRPr="00110E9F" w14:paraId="705CAE58" w14:textId="77777777" w:rsidTr="005B20E4">
        <w:trPr>
          <w:trHeight w:hRule="exact" w:val="284"/>
        </w:trPr>
        <w:tc>
          <w:tcPr>
            <w:tcW w:w="2735" w:type="dxa"/>
            <w:tcBorders>
              <w:top w:val="nil"/>
              <w:bottom w:val="nil"/>
            </w:tcBorders>
          </w:tcPr>
          <w:p w14:paraId="2B05F941" w14:textId="77777777" w:rsidR="00D955D6" w:rsidRPr="00110E9F" w:rsidRDefault="00D955D6" w:rsidP="005B20E4">
            <w:pPr>
              <w:spacing w:line="360" w:lineRule="auto"/>
              <w:rPr>
                <w:rFonts w:ascii="Arial" w:hAnsi="Arial" w:cs="Arial"/>
                <w:b/>
                <w:bCs/>
                <w:szCs w:val="20"/>
              </w:rPr>
            </w:pPr>
            <w:r w:rsidRPr="00110E9F">
              <w:rPr>
                <w:rFonts w:ascii="Arial" w:hAnsi="Arial" w:cs="Arial"/>
                <w:szCs w:val="20"/>
              </w:rPr>
              <w:t xml:space="preserve">  Never</w:t>
            </w:r>
          </w:p>
        </w:tc>
        <w:tc>
          <w:tcPr>
            <w:tcW w:w="1207" w:type="dxa"/>
            <w:tcBorders>
              <w:top w:val="nil"/>
              <w:bottom w:val="nil"/>
            </w:tcBorders>
          </w:tcPr>
          <w:p w14:paraId="1F3809E8"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96.0</w:t>
            </w:r>
          </w:p>
        </w:tc>
        <w:tc>
          <w:tcPr>
            <w:tcW w:w="1161" w:type="dxa"/>
            <w:tcBorders>
              <w:top w:val="nil"/>
              <w:bottom w:val="nil"/>
            </w:tcBorders>
          </w:tcPr>
          <w:p w14:paraId="43E0D436"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4.0</w:t>
            </w:r>
          </w:p>
        </w:tc>
        <w:tc>
          <w:tcPr>
            <w:tcW w:w="1276" w:type="dxa"/>
            <w:tcBorders>
              <w:top w:val="nil"/>
              <w:bottom w:val="nil"/>
            </w:tcBorders>
          </w:tcPr>
          <w:p w14:paraId="2339E7AC"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98.6</w:t>
            </w:r>
          </w:p>
        </w:tc>
        <w:tc>
          <w:tcPr>
            <w:tcW w:w="1192" w:type="dxa"/>
            <w:tcBorders>
              <w:top w:val="nil"/>
              <w:bottom w:val="nil"/>
            </w:tcBorders>
          </w:tcPr>
          <w:p w14:paraId="7F7972F8"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1.4</w:t>
            </w:r>
          </w:p>
        </w:tc>
        <w:tc>
          <w:tcPr>
            <w:tcW w:w="2116" w:type="dxa"/>
            <w:tcBorders>
              <w:top w:val="nil"/>
              <w:bottom w:val="nil"/>
            </w:tcBorders>
          </w:tcPr>
          <w:p w14:paraId="713C8ADA"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99.7</w:t>
            </w:r>
          </w:p>
        </w:tc>
        <w:tc>
          <w:tcPr>
            <w:tcW w:w="1255" w:type="dxa"/>
            <w:tcBorders>
              <w:top w:val="nil"/>
              <w:bottom w:val="nil"/>
            </w:tcBorders>
          </w:tcPr>
          <w:p w14:paraId="3AA7C9A7"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0.3</w:t>
            </w:r>
          </w:p>
        </w:tc>
        <w:tc>
          <w:tcPr>
            <w:tcW w:w="1624" w:type="dxa"/>
            <w:tcBorders>
              <w:top w:val="nil"/>
              <w:bottom w:val="nil"/>
            </w:tcBorders>
          </w:tcPr>
          <w:p w14:paraId="51EFDA44"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100</w:t>
            </w:r>
          </w:p>
        </w:tc>
        <w:tc>
          <w:tcPr>
            <w:tcW w:w="1392" w:type="dxa"/>
            <w:tcBorders>
              <w:top w:val="nil"/>
              <w:bottom w:val="nil"/>
            </w:tcBorders>
          </w:tcPr>
          <w:p w14:paraId="7995514B"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w:t>
            </w:r>
          </w:p>
        </w:tc>
      </w:tr>
      <w:tr w:rsidR="00D955D6" w:rsidRPr="00BD551D" w14:paraId="60EBF760" w14:textId="77777777" w:rsidTr="005B20E4">
        <w:trPr>
          <w:trHeight w:hRule="exact" w:val="284"/>
        </w:trPr>
        <w:tc>
          <w:tcPr>
            <w:tcW w:w="2735" w:type="dxa"/>
            <w:tcBorders>
              <w:top w:val="nil"/>
            </w:tcBorders>
          </w:tcPr>
          <w:p w14:paraId="2E9948CD" w14:textId="77777777" w:rsidR="00D955D6" w:rsidRPr="00110E9F" w:rsidRDefault="00D955D6" w:rsidP="005B20E4">
            <w:pPr>
              <w:spacing w:line="360" w:lineRule="auto"/>
              <w:rPr>
                <w:rFonts w:ascii="Arial" w:hAnsi="Arial" w:cs="Arial"/>
                <w:b/>
                <w:bCs/>
                <w:szCs w:val="20"/>
              </w:rPr>
            </w:pPr>
            <w:r w:rsidRPr="00110E9F">
              <w:rPr>
                <w:rFonts w:ascii="Arial" w:hAnsi="Arial" w:cs="Arial"/>
                <w:szCs w:val="20"/>
              </w:rPr>
              <w:t xml:space="preserve">  Used</w:t>
            </w:r>
          </w:p>
        </w:tc>
        <w:tc>
          <w:tcPr>
            <w:tcW w:w="1207" w:type="dxa"/>
            <w:tcBorders>
              <w:top w:val="nil"/>
            </w:tcBorders>
          </w:tcPr>
          <w:p w14:paraId="498AAA6D"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20.6</w:t>
            </w:r>
          </w:p>
        </w:tc>
        <w:tc>
          <w:tcPr>
            <w:tcW w:w="1161" w:type="dxa"/>
            <w:tcBorders>
              <w:top w:val="nil"/>
            </w:tcBorders>
          </w:tcPr>
          <w:p w14:paraId="67B8FC26"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79.4</w:t>
            </w:r>
          </w:p>
        </w:tc>
        <w:tc>
          <w:tcPr>
            <w:tcW w:w="1276" w:type="dxa"/>
            <w:tcBorders>
              <w:top w:val="nil"/>
            </w:tcBorders>
          </w:tcPr>
          <w:p w14:paraId="3EAE34DE"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66.7</w:t>
            </w:r>
          </w:p>
        </w:tc>
        <w:tc>
          <w:tcPr>
            <w:tcW w:w="1192" w:type="dxa"/>
            <w:tcBorders>
              <w:top w:val="nil"/>
            </w:tcBorders>
          </w:tcPr>
          <w:p w14:paraId="3C2EF42D"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33.3</w:t>
            </w:r>
          </w:p>
        </w:tc>
        <w:tc>
          <w:tcPr>
            <w:tcW w:w="2116" w:type="dxa"/>
            <w:tcBorders>
              <w:top w:val="nil"/>
            </w:tcBorders>
          </w:tcPr>
          <w:p w14:paraId="705A3FC8"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85.2</w:t>
            </w:r>
          </w:p>
        </w:tc>
        <w:tc>
          <w:tcPr>
            <w:tcW w:w="1255" w:type="dxa"/>
            <w:tcBorders>
              <w:top w:val="nil"/>
            </w:tcBorders>
          </w:tcPr>
          <w:p w14:paraId="514DC8E7"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14.8</w:t>
            </w:r>
          </w:p>
        </w:tc>
        <w:tc>
          <w:tcPr>
            <w:tcW w:w="1624" w:type="dxa"/>
            <w:tcBorders>
              <w:top w:val="nil"/>
            </w:tcBorders>
          </w:tcPr>
          <w:p w14:paraId="30211977" w14:textId="77777777" w:rsidR="00D955D6" w:rsidRPr="00110E9F" w:rsidRDefault="00D955D6" w:rsidP="005B20E4">
            <w:pPr>
              <w:spacing w:line="360" w:lineRule="auto"/>
              <w:rPr>
                <w:rFonts w:ascii="Arial" w:hAnsi="Arial" w:cs="Arial"/>
                <w:szCs w:val="20"/>
              </w:rPr>
            </w:pPr>
            <w:r w:rsidRPr="00110E9F">
              <w:rPr>
                <w:rFonts w:ascii="Arial" w:hAnsi="Arial" w:cs="Arial"/>
                <w:szCs w:val="20"/>
              </w:rPr>
              <w:t>0</w:t>
            </w:r>
          </w:p>
        </w:tc>
        <w:tc>
          <w:tcPr>
            <w:tcW w:w="1392" w:type="dxa"/>
            <w:tcBorders>
              <w:top w:val="nil"/>
            </w:tcBorders>
          </w:tcPr>
          <w:p w14:paraId="00DAB204" w14:textId="77777777" w:rsidR="00D955D6" w:rsidRPr="00BD551D" w:rsidRDefault="00D955D6" w:rsidP="005B20E4">
            <w:pPr>
              <w:spacing w:line="360" w:lineRule="auto"/>
              <w:rPr>
                <w:rFonts w:ascii="Arial" w:hAnsi="Arial" w:cs="Arial"/>
                <w:szCs w:val="20"/>
              </w:rPr>
            </w:pPr>
            <w:r w:rsidRPr="00110E9F">
              <w:rPr>
                <w:rFonts w:ascii="Arial" w:hAnsi="Arial" w:cs="Arial"/>
                <w:szCs w:val="20"/>
              </w:rPr>
              <w:t>100</w:t>
            </w:r>
          </w:p>
        </w:tc>
      </w:tr>
    </w:tbl>
    <w:p w14:paraId="577E195B" w14:textId="77777777" w:rsidR="00D955D6" w:rsidRDefault="00D955D6" w:rsidP="00D955D6">
      <w:pPr>
        <w:autoSpaceDE w:val="0"/>
        <w:autoSpaceDN w:val="0"/>
        <w:adjustRightInd w:val="0"/>
        <w:spacing w:after="0" w:line="360" w:lineRule="auto"/>
        <w:rPr>
          <w:rFonts w:ascii="Calibri" w:eastAsia="Calibri" w:hAnsi="Calibri"/>
        </w:rPr>
      </w:pPr>
    </w:p>
    <w:p w14:paraId="67E4E6E8" w14:textId="77777777" w:rsidR="00C36B6D" w:rsidRDefault="00C36B6D">
      <w:pPr>
        <w:rPr>
          <w:rFonts w:ascii="Times New Roman" w:hAnsi="Times New Roman" w:cs="Times New Roman"/>
          <w:sz w:val="24"/>
          <w:szCs w:val="24"/>
          <w:lang w:val="en-GB"/>
        </w:rPr>
      </w:pPr>
    </w:p>
    <w:p w14:paraId="3D3870D1" w14:textId="3466AC23" w:rsidR="00C36B6D" w:rsidRDefault="00C36B6D">
      <w:pPr>
        <w:rPr>
          <w:rFonts w:ascii="Times New Roman" w:hAnsi="Times New Roman" w:cs="Times New Roman"/>
          <w:sz w:val="24"/>
          <w:szCs w:val="24"/>
          <w:lang w:val="en-GB"/>
        </w:rPr>
      </w:pPr>
    </w:p>
    <w:sectPr w:rsidR="00C36B6D" w:rsidSect="00944EA6">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C39C" w14:textId="77777777" w:rsidR="00EE07B1" w:rsidRDefault="00EE07B1" w:rsidP="00EC1C84">
      <w:pPr>
        <w:spacing w:after="0" w:line="240" w:lineRule="auto"/>
      </w:pPr>
      <w:r>
        <w:separator/>
      </w:r>
    </w:p>
  </w:endnote>
  <w:endnote w:type="continuationSeparator" w:id="0">
    <w:p w14:paraId="06912F53" w14:textId="77777777" w:rsidR="00EE07B1" w:rsidRDefault="00EE07B1" w:rsidP="00EC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6DF0" w14:textId="77777777" w:rsidR="005E48CF" w:rsidRDefault="005E4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1604"/>
      <w:docPartObj>
        <w:docPartGallery w:val="Page Numbers (Bottom of Page)"/>
        <w:docPartUnique/>
      </w:docPartObj>
    </w:sdtPr>
    <w:sdtEndPr>
      <w:rPr>
        <w:rFonts w:ascii="Times New Roman" w:hAnsi="Times New Roman" w:cs="Times New Roman"/>
        <w:noProof/>
        <w:sz w:val="24"/>
        <w:szCs w:val="24"/>
      </w:rPr>
    </w:sdtEndPr>
    <w:sdtContent>
      <w:p w14:paraId="4E95E4EE" w14:textId="2C79B620" w:rsidR="00EC1C84" w:rsidRDefault="00EC1C84">
        <w:pPr>
          <w:pStyle w:val="Footer"/>
          <w:jc w:val="center"/>
        </w:pPr>
        <w:r w:rsidRPr="00EC1C84">
          <w:rPr>
            <w:rFonts w:ascii="Times New Roman" w:hAnsi="Times New Roman" w:cs="Times New Roman"/>
            <w:sz w:val="24"/>
            <w:szCs w:val="24"/>
          </w:rPr>
          <w:fldChar w:fldCharType="begin"/>
        </w:r>
        <w:r w:rsidRPr="00EC1C84">
          <w:rPr>
            <w:rFonts w:ascii="Times New Roman" w:hAnsi="Times New Roman" w:cs="Times New Roman"/>
            <w:sz w:val="24"/>
            <w:szCs w:val="24"/>
          </w:rPr>
          <w:instrText xml:space="preserve"> PAGE   \* MERGEFORMAT </w:instrText>
        </w:r>
        <w:r w:rsidRPr="00EC1C84">
          <w:rPr>
            <w:rFonts w:ascii="Times New Roman" w:hAnsi="Times New Roman" w:cs="Times New Roman"/>
            <w:sz w:val="24"/>
            <w:szCs w:val="24"/>
          </w:rPr>
          <w:fldChar w:fldCharType="separate"/>
        </w:r>
        <w:r w:rsidR="005608EB">
          <w:rPr>
            <w:rFonts w:ascii="Times New Roman" w:hAnsi="Times New Roman" w:cs="Times New Roman"/>
            <w:noProof/>
            <w:sz w:val="24"/>
            <w:szCs w:val="24"/>
          </w:rPr>
          <w:t>6</w:t>
        </w:r>
        <w:r w:rsidRPr="00EC1C84">
          <w:rPr>
            <w:rFonts w:ascii="Times New Roman" w:hAnsi="Times New Roman" w:cs="Times New Roman"/>
            <w:noProof/>
            <w:sz w:val="24"/>
            <w:szCs w:val="24"/>
          </w:rPr>
          <w:fldChar w:fldCharType="end"/>
        </w:r>
      </w:p>
    </w:sdtContent>
  </w:sdt>
  <w:p w14:paraId="0BE357CF" w14:textId="77777777" w:rsidR="00EC1C84" w:rsidRDefault="00EC1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1E03" w14:textId="77777777" w:rsidR="005E48CF" w:rsidRDefault="005E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E3F0" w14:textId="77777777" w:rsidR="00EE07B1" w:rsidRDefault="00EE07B1" w:rsidP="00EC1C84">
      <w:pPr>
        <w:spacing w:after="0" w:line="240" w:lineRule="auto"/>
      </w:pPr>
      <w:r>
        <w:separator/>
      </w:r>
    </w:p>
  </w:footnote>
  <w:footnote w:type="continuationSeparator" w:id="0">
    <w:p w14:paraId="7E8A5715" w14:textId="77777777" w:rsidR="00EE07B1" w:rsidRDefault="00EE07B1" w:rsidP="00EC1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9794" w14:textId="77777777" w:rsidR="005E48CF" w:rsidRDefault="005E4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2F2D" w14:textId="77777777" w:rsidR="005E48CF" w:rsidRDefault="005E4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0F59" w14:textId="77777777" w:rsidR="005E48CF" w:rsidRDefault="005E4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35"/>
    <w:rsid w:val="0000586E"/>
    <w:rsid w:val="00005F99"/>
    <w:rsid w:val="000073BE"/>
    <w:rsid w:val="00052943"/>
    <w:rsid w:val="000C0145"/>
    <w:rsid w:val="000C41E7"/>
    <w:rsid w:val="000C6639"/>
    <w:rsid w:val="000C6A76"/>
    <w:rsid w:val="000E6CFD"/>
    <w:rsid w:val="00110E9F"/>
    <w:rsid w:val="00111C08"/>
    <w:rsid w:val="001173D8"/>
    <w:rsid w:val="00131316"/>
    <w:rsid w:val="00131344"/>
    <w:rsid w:val="00136A8E"/>
    <w:rsid w:val="0015028E"/>
    <w:rsid w:val="00153CAD"/>
    <w:rsid w:val="001D3D90"/>
    <w:rsid w:val="001D76D6"/>
    <w:rsid w:val="001F6F26"/>
    <w:rsid w:val="0021522C"/>
    <w:rsid w:val="00215F2C"/>
    <w:rsid w:val="00227395"/>
    <w:rsid w:val="00234DD7"/>
    <w:rsid w:val="00234FF2"/>
    <w:rsid w:val="00250BFF"/>
    <w:rsid w:val="00250CCA"/>
    <w:rsid w:val="002600B1"/>
    <w:rsid w:val="00272D77"/>
    <w:rsid w:val="00283A37"/>
    <w:rsid w:val="00297BCF"/>
    <w:rsid w:val="002B2F5E"/>
    <w:rsid w:val="002F1171"/>
    <w:rsid w:val="00306694"/>
    <w:rsid w:val="00322415"/>
    <w:rsid w:val="00343ED7"/>
    <w:rsid w:val="0034781A"/>
    <w:rsid w:val="00352662"/>
    <w:rsid w:val="0039450D"/>
    <w:rsid w:val="0039703D"/>
    <w:rsid w:val="003B0C88"/>
    <w:rsid w:val="003E1918"/>
    <w:rsid w:val="003F72FA"/>
    <w:rsid w:val="004133B9"/>
    <w:rsid w:val="00415E12"/>
    <w:rsid w:val="00427813"/>
    <w:rsid w:val="004316F4"/>
    <w:rsid w:val="00436AEA"/>
    <w:rsid w:val="00441774"/>
    <w:rsid w:val="00446FBE"/>
    <w:rsid w:val="00471A1D"/>
    <w:rsid w:val="00482E26"/>
    <w:rsid w:val="004B6394"/>
    <w:rsid w:val="00504B2D"/>
    <w:rsid w:val="00513DE1"/>
    <w:rsid w:val="005165AF"/>
    <w:rsid w:val="005608EB"/>
    <w:rsid w:val="00587210"/>
    <w:rsid w:val="00594283"/>
    <w:rsid w:val="005E48CF"/>
    <w:rsid w:val="005F4603"/>
    <w:rsid w:val="00616CA6"/>
    <w:rsid w:val="006172C2"/>
    <w:rsid w:val="0062294A"/>
    <w:rsid w:val="00633E0A"/>
    <w:rsid w:val="00651667"/>
    <w:rsid w:val="00665A96"/>
    <w:rsid w:val="00665BF8"/>
    <w:rsid w:val="006746AD"/>
    <w:rsid w:val="006844FB"/>
    <w:rsid w:val="006A2ADC"/>
    <w:rsid w:val="006A5EE7"/>
    <w:rsid w:val="006B0FA4"/>
    <w:rsid w:val="006C3390"/>
    <w:rsid w:val="006C6228"/>
    <w:rsid w:val="006D3B73"/>
    <w:rsid w:val="006E30C6"/>
    <w:rsid w:val="00702358"/>
    <w:rsid w:val="007402AF"/>
    <w:rsid w:val="00755F55"/>
    <w:rsid w:val="00770F39"/>
    <w:rsid w:val="007C68EB"/>
    <w:rsid w:val="007D4913"/>
    <w:rsid w:val="007F7658"/>
    <w:rsid w:val="008056BB"/>
    <w:rsid w:val="00832518"/>
    <w:rsid w:val="00843804"/>
    <w:rsid w:val="00853618"/>
    <w:rsid w:val="00895BD8"/>
    <w:rsid w:val="008A728B"/>
    <w:rsid w:val="008D6211"/>
    <w:rsid w:val="008E4200"/>
    <w:rsid w:val="008E7B1B"/>
    <w:rsid w:val="008F4284"/>
    <w:rsid w:val="008F5E93"/>
    <w:rsid w:val="00912094"/>
    <w:rsid w:val="009317F9"/>
    <w:rsid w:val="009352B1"/>
    <w:rsid w:val="00935E9A"/>
    <w:rsid w:val="00941A3C"/>
    <w:rsid w:val="00944EA6"/>
    <w:rsid w:val="00952AC0"/>
    <w:rsid w:val="0098289A"/>
    <w:rsid w:val="00983645"/>
    <w:rsid w:val="009A77A7"/>
    <w:rsid w:val="009B5DBF"/>
    <w:rsid w:val="009C0B8A"/>
    <w:rsid w:val="009C23F5"/>
    <w:rsid w:val="009D332E"/>
    <w:rsid w:val="009F21B3"/>
    <w:rsid w:val="00A073BE"/>
    <w:rsid w:val="00A31C25"/>
    <w:rsid w:val="00A35D4B"/>
    <w:rsid w:val="00A453F4"/>
    <w:rsid w:val="00A459EA"/>
    <w:rsid w:val="00A53A02"/>
    <w:rsid w:val="00A57D06"/>
    <w:rsid w:val="00A652BC"/>
    <w:rsid w:val="00A66CBB"/>
    <w:rsid w:val="00A74D18"/>
    <w:rsid w:val="00AA400E"/>
    <w:rsid w:val="00AA54CA"/>
    <w:rsid w:val="00AB21A4"/>
    <w:rsid w:val="00AC3AB6"/>
    <w:rsid w:val="00AF61CB"/>
    <w:rsid w:val="00B029EB"/>
    <w:rsid w:val="00B104A5"/>
    <w:rsid w:val="00B14435"/>
    <w:rsid w:val="00B146D0"/>
    <w:rsid w:val="00B17B30"/>
    <w:rsid w:val="00B22315"/>
    <w:rsid w:val="00B247FF"/>
    <w:rsid w:val="00B53BC9"/>
    <w:rsid w:val="00B5712F"/>
    <w:rsid w:val="00B624E0"/>
    <w:rsid w:val="00B640E6"/>
    <w:rsid w:val="00B73DB5"/>
    <w:rsid w:val="00BB5899"/>
    <w:rsid w:val="00BC056F"/>
    <w:rsid w:val="00BD2778"/>
    <w:rsid w:val="00BE7734"/>
    <w:rsid w:val="00C36B6D"/>
    <w:rsid w:val="00C408B9"/>
    <w:rsid w:val="00C4718B"/>
    <w:rsid w:val="00C57FFB"/>
    <w:rsid w:val="00C91893"/>
    <w:rsid w:val="00CD61C7"/>
    <w:rsid w:val="00D27840"/>
    <w:rsid w:val="00D51D06"/>
    <w:rsid w:val="00D753C3"/>
    <w:rsid w:val="00D77692"/>
    <w:rsid w:val="00D8049F"/>
    <w:rsid w:val="00D955D6"/>
    <w:rsid w:val="00DB0E3F"/>
    <w:rsid w:val="00DD352E"/>
    <w:rsid w:val="00DE462E"/>
    <w:rsid w:val="00DF3391"/>
    <w:rsid w:val="00E011B0"/>
    <w:rsid w:val="00E037AF"/>
    <w:rsid w:val="00E2359D"/>
    <w:rsid w:val="00E30B24"/>
    <w:rsid w:val="00E3661A"/>
    <w:rsid w:val="00E54360"/>
    <w:rsid w:val="00E617E0"/>
    <w:rsid w:val="00E61F15"/>
    <w:rsid w:val="00EC1C84"/>
    <w:rsid w:val="00ED15F9"/>
    <w:rsid w:val="00EE07B1"/>
    <w:rsid w:val="00EE2297"/>
    <w:rsid w:val="00F0263E"/>
    <w:rsid w:val="00F068A5"/>
    <w:rsid w:val="00F17892"/>
    <w:rsid w:val="00F30154"/>
    <w:rsid w:val="00F30DBD"/>
    <w:rsid w:val="00F4362B"/>
    <w:rsid w:val="00F43B9B"/>
    <w:rsid w:val="00F45631"/>
    <w:rsid w:val="00F46C47"/>
    <w:rsid w:val="00F57B93"/>
    <w:rsid w:val="00F608DD"/>
    <w:rsid w:val="00F64E7F"/>
    <w:rsid w:val="00F65F54"/>
    <w:rsid w:val="00F676EF"/>
    <w:rsid w:val="00FA17C4"/>
    <w:rsid w:val="00FA193D"/>
    <w:rsid w:val="00FB06A0"/>
    <w:rsid w:val="00FB2B98"/>
    <w:rsid w:val="00FC3460"/>
    <w:rsid w:val="00FD22CE"/>
    <w:rsid w:val="00FE43BB"/>
    <w:rsid w:val="00FF69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6D1A11"/>
  <w15:docId w15:val="{161AD8BB-2D16-46A1-8690-D1BD2B05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899"/>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CommentReference">
    <w:name w:val="annotation reference"/>
    <w:basedOn w:val="DefaultParagraphFont"/>
    <w:uiPriority w:val="99"/>
    <w:semiHidden/>
    <w:unhideWhenUsed/>
    <w:rsid w:val="0034781A"/>
    <w:rPr>
      <w:sz w:val="16"/>
      <w:szCs w:val="16"/>
    </w:rPr>
  </w:style>
  <w:style w:type="paragraph" w:styleId="CommentText">
    <w:name w:val="annotation text"/>
    <w:basedOn w:val="Normal"/>
    <w:link w:val="CommentTextChar"/>
    <w:uiPriority w:val="99"/>
    <w:unhideWhenUsed/>
    <w:rsid w:val="0034781A"/>
    <w:pPr>
      <w:spacing w:line="240" w:lineRule="auto"/>
    </w:pPr>
    <w:rPr>
      <w:sz w:val="20"/>
      <w:szCs w:val="20"/>
    </w:rPr>
  </w:style>
  <w:style w:type="character" w:customStyle="1" w:styleId="CommentTextChar">
    <w:name w:val="Comment Text Char"/>
    <w:basedOn w:val="DefaultParagraphFont"/>
    <w:link w:val="CommentText"/>
    <w:uiPriority w:val="99"/>
    <w:rsid w:val="0034781A"/>
    <w:rPr>
      <w:sz w:val="20"/>
      <w:szCs w:val="20"/>
    </w:rPr>
  </w:style>
  <w:style w:type="paragraph" w:styleId="CommentSubject">
    <w:name w:val="annotation subject"/>
    <w:basedOn w:val="CommentText"/>
    <w:next w:val="CommentText"/>
    <w:link w:val="CommentSubjectChar"/>
    <w:uiPriority w:val="99"/>
    <w:semiHidden/>
    <w:unhideWhenUsed/>
    <w:rsid w:val="0034781A"/>
    <w:rPr>
      <w:b/>
      <w:bCs/>
    </w:rPr>
  </w:style>
  <w:style w:type="character" w:customStyle="1" w:styleId="CommentSubjectChar">
    <w:name w:val="Comment Subject Char"/>
    <w:basedOn w:val="CommentTextChar"/>
    <w:link w:val="CommentSubject"/>
    <w:uiPriority w:val="99"/>
    <w:semiHidden/>
    <w:rsid w:val="0034781A"/>
    <w:rPr>
      <w:b/>
      <w:bCs/>
      <w:sz w:val="20"/>
      <w:szCs w:val="20"/>
    </w:rPr>
  </w:style>
  <w:style w:type="paragraph" w:styleId="Footer">
    <w:name w:val="footer"/>
    <w:basedOn w:val="Normal"/>
    <w:link w:val="FooterChar"/>
    <w:uiPriority w:val="99"/>
    <w:unhideWhenUsed/>
    <w:rsid w:val="00EC1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C84"/>
  </w:style>
  <w:style w:type="paragraph" w:styleId="BalloonText">
    <w:name w:val="Balloon Text"/>
    <w:basedOn w:val="Normal"/>
    <w:link w:val="BalloonTextChar"/>
    <w:uiPriority w:val="99"/>
    <w:semiHidden/>
    <w:unhideWhenUsed/>
    <w:rsid w:val="00513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DE1"/>
    <w:rPr>
      <w:rFonts w:ascii="Segoe UI" w:hAnsi="Segoe UI" w:cs="Segoe UI"/>
      <w:sz w:val="18"/>
      <w:szCs w:val="18"/>
    </w:rPr>
  </w:style>
  <w:style w:type="character" w:styleId="UnresolvedMention">
    <w:name w:val="Unresolved Mention"/>
    <w:basedOn w:val="DefaultParagraphFont"/>
    <w:uiPriority w:val="99"/>
    <w:semiHidden/>
    <w:unhideWhenUsed/>
    <w:rsid w:val="005E48CF"/>
    <w:rPr>
      <w:color w:val="605E5C"/>
      <w:shd w:val="clear" w:color="auto" w:fill="E1DFDD"/>
    </w:rPr>
  </w:style>
  <w:style w:type="paragraph" w:styleId="Revision">
    <w:name w:val="Revision"/>
    <w:hidden/>
    <w:uiPriority w:val="99"/>
    <w:semiHidden/>
    <w:rsid w:val="00F30D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5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5586-6AD4-4311-9AC2-83A8297E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White</dc:creator>
  <cp:lastModifiedBy>James White</cp:lastModifiedBy>
  <cp:revision>4</cp:revision>
  <cp:lastPrinted>2022-05-26T17:00:00Z</cp:lastPrinted>
  <dcterms:created xsi:type="dcterms:W3CDTF">2023-04-20T13:12:00Z</dcterms:created>
  <dcterms:modified xsi:type="dcterms:W3CDTF">2023-06-06T10:03:00Z</dcterms:modified>
</cp:coreProperties>
</file>