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24C67" w14:textId="61CA3E26" w:rsidR="002A5B00" w:rsidRPr="006F25ED" w:rsidRDefault="002A5B00" w:rsidP="006F25ED">
      <w:pPr>
        <w:tabs>
          <w:tab w:val="left" w:leader="underscore" w:pos="5800"/>
          <w:tab w:val="right" w:leader="underscore" w:pos="6300"/>
          <w:tab w:val="left" w:leader="underscore" w:pos="8820"/>
          <w:tab w:val="left" w:leader="underscore" w:pos="9015"/>
          <w:tab w:val="left" w:leader="underscore" w:pos="9072"/>
          <w:tab w:val="left" w:leader="underscore" w:pos="9180"/>
        </w:tabs>
        <w:spacing w:after="0"/>
        <w:jc w:val="both"/>
        <w:rPr>
          <w:rFonts w:ascii="Times New Roman" w:hAnsi="Times New Roman"/>
          <w:bCs/>
          <w:lang w:val="en-US"/>
        </w:rPr>
      </w:pPr>
      <w:r w:rsidRPr="006F25ED">
        <w:rPr>
          <w:rFonts w:ascii="Times New Roman" w:hAnsi="Times New Roman"/>
          <w:bCs/>
          <w:lang w:val="en-US"/>
        </w:rPr>
        <w:t xml:space="preserve">Supplementary material </w:t>
      </w:r>
      <w:r w:rsidR="004A603A" w:rsidRPr="006F25ED">
        <w:rPr>
          <w:rFonts w:ascii="Times New Roman" w:hAnsi="Times New Roman"/>
          <w:bCs/>
          <w:lang w:val="en-US"/>
        </w:rPr>
        <w:t>1</w:t>
      </w:r>
      <w:r w:rsidRPr="006F25ED">
        <w:rPr>
          <w:rFonts w:ascii="Times New Roman" w:hAnsi="Times New Roman"/>
          <w:bCs/>
          <w:lang w:val="en-US"/>
        </w:rPr>
        <w:t>. Adapted version of the Picky eater questionnaire</w:t>
      </w:r>
      <w:r w:rsidR="004A603A" w:rsidRPr="006F25ED">
        <w:rPr>
          <w:rFonts w:ascii="Times New Roman" w:hAnsi="Times New Roman"/>
          <w:bCs/>
          <w:vertAlign w:val="superscript"/>
          <w:lang w:val="en-US"/>
        </w:rPr>
        <w:t>18,19</w:t>
      </w:r>
      <w:r w:rsidRPr="006F25ED">
        <w:rPr>
          <w:rFonts w:ascii="Times New Roman" w:hAnsi="Times New Roman"/>
          <w:bCs/>
          <w:lang w:val="en-US"/>
        </w:rPr>
        <w:t xml:space="preserve"> translated into Brazilian Portuguese and applied for both groups of children studied</w:t>
      </w:r>
    </w:p>
    <w:p w14:paraId="02FE4157" w14:textId="5666BE89" w:rsidR="002A5B00" w:rsidRPr="006F25ED" w:rsidRDefault="002A5B00" w:rsidP="006F25ED">
      <w:pPr>
        <w:tabs>
          <w:tab w:val="left" w:leader="underscore" w:pos="5800"/>
          <w:tab w:val="right" w:leader="underscore" w:pos="6300"/>
          <w:tab w:val="left" w:leader="underscore" w:pos="8820"/>
          <w:tab w:val="left" w:leader="underscore" w:pos="9015"/>
          <w:tab w:val="left" w:leader="underscore" w:pos="9072"/>
          <w:tab w:val="left" w:leader="underscore" w:pos="9180"/>
        </w:tabs>
        <w:spacing w:after="0"/>
        <w:jc w:val="both"/>
        <w:rPr>
          <w:rFonts w:ascii="Times New Roman" w:hAnsi="Times New Roman"/>
          <w:bCs/>
          <w:lang w:val="en-US"/>
        </w:rPr>
      </w:pPr>
      <w:r w:rsidRPr="006F25ED">
        <w:rPr>
          <w:rFonts w:ascii="Times New Roman" w:hAnsi="Times New Roman"/>
          <w:bCs/>
          <w:lang w:val="en-US"/>
        </w:rPr>
        <w:t xml:space="preserve">(Questions and respective </w:t>
      </w:r>
      <w:r w:rsidR="004A603A" w:rsidRPr="006F25ED">
        <w:rPr>
          <w:rFonts w:ascii="Times New Roman" w:hAnsi="Times New Roman"/>
          <w:bCs/>
          <w:lang w:val="en-US"/>
        </w:rPr>
        <w:t xml:space="preserve">options for </w:t>
      </w:r>
      <w:r w:rsidRPr="006F25ED">
        <w:rPr>
          <w:rFonts w:ascii="Times New Roman" w:hAnsi="Times New Roman"/>
          <w:bCs/>
          <w:lang w:val="en-US"/>
        </w:rPr>
        <w:t>answer</w:t>
      </w:r>
      <w:r w:rsidR="004A603A" w:rsidRPr="006F25ED">
        <w:rPr>
          <w:rFonts w:ascii="Times New Roman" w:hAnsi="Times New Roman"/>
          <w:bCs/>
          <w:lang w:val="en-US"/>
        </w:rPr>
        <w:t>s</w:t>
      </w:r>
      <w:r w:rsidRPr="006F25ED">
        <w:rPr>
          <w:rFonts w:ascii="Times New Roman" w:hAnsi="Times New Roman"/>
          <w:bCs/>
          <w:lang w:val="en-US"/>
        </w:rPr>
        <w:t>)</w:t>
      </w:r>
      <w:r w:rsidR="007732F8" w:rsidRPr="006F25ED">
        <w:rPr>
          <w:rFonts w:ascii="Times New Roman" w:hAnsi="Times New Roman"/>
          <w:bCs/>
          <w:lang w:val="en-US"/>
        </w:rPr>
        <w:t xml:space="preserve"> *</w:t>
      </w:r>
    </w:p>
    <w:tbl>
      <w:tblPr>
        <w:tblW w:w="1049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701"/>
        <w:gridCol w:w="426"/>
        <w:gridCol w:w="283"/>
        <w:gridCol w:w="425"/>
        <w:gridCol w:w="236"/>
        <w:gridCol w:w="473"/>
        <w:gridCol w:w="1702"/>
      </w:tblGrid>
      <w:tr w:rsidR="002A5B00" w:rsidRPr="006F25ED" w14:paraId="5F1C1A9B" w14:textId="77777777" w:rsidTr="004A603A">
        <w:trPr>
          <w:trHeight w:val="1216"/>
        </w:trPr>
        <w:tc>
          <w:tcPr>
            <w:tcW w:w="10491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ABBE5DD" w14:textId="77777777" w:rsidR="002A5B00" w:rsidRPr="006F25ED" w:rsidRDefault="002A5B00" w:rsidP="002A5B00">
            <w:pPr>
              <w:tabs>
                <w:tab w:val="left" w:leader="underscore" w:pos="5800"/>
                <w:tab w:val="right" w:leader="underscore" w:pos="6300"/>
                <w:tab w:val="left" w:leader="underscore" w:pos="8820"/>
                <w:tab w:val="left" w:leader="underscore" w:pos="9015"/>
                <w:tab w:val="left" w:leader="underscore" w:pos="9072"/>
                <w:tab w:val="left" w:leader="underscore" w:pos="918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6F25ED">
              <w:rPr>
                <w:rFonts w:ascii="Times New Roman" w:hAnsi="Times New Roman"/>
                <w:bCs/>
              </w:rPr>
              <w:t xml:space="preserve">Nas tabelas a seguir, por favor clique no número que corresponde ao comportamento alimentar da criança. </w:t>
            </w:r>
          </w:p>
          <w:p w14:paraId="69667601" w14:textId="77777777" w:rsidR="002A5B00" w:rsidRPr="006F25ED" w:rsidRDefault="002A5B00" w:rsidP="002A5B00">
            <w:pPr>
              <w:tabs>
                <w:tab w:val="left" w:leader="underscore" w:pos="5800"/>
                <w:tab w:val="right" w:leader="underscore" w:pos="6300"/>
                <w:tab w:val="left" w:leader="underscore" w:pos="8820"/>
                <w:tab w:val="left" w:leader="underscore" w:pos="9015"/>
                <w:tab w:val="left" w:leader="underscore" w:pos="9072"/>
                <w:tab w:val="left" w:leader="underscore" w:pos="918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6F25ED">
              <w:rPr>
                <w:rFonts w:ascii="Times New Roman" w:hAnsi="Times New Roman"/>
                <w:bCs/>
              </w:rPr>
              <w:t xml:space="preserve">Note que a resposta número 1 tem significado oposto da resposta número 7. </w:t>
            </w:r>
          </w:p>
          <w:p w14:paraId="3058F0D6" w14:textId="42102D14" w:rsidR="002A5B00" w:rsidRPr="006F25ED" w:rsidRDefault="002A5B00" w:rsidP="002A5B00">
            <w:pPr>
              <w:tabs>
                <w:tab w:val="left" w:leader="underscore" w:pos="5800"/>
                <w:tab w:val="right" w:leader="underscore" w:pos="6300"/>
                <w:tab w:val="left" w:leader="underscore" w:pos="8820"/>
                <w:tab w:val="left" w:leader="underscore" w:pos="9015"/>
                <w:tab w:val="left" w:leader="underscore" w:pos="9072"/>
                <w:tab w:val="left" w:leader="underscore" w:pos="9180"/>
              </w:tabs>
              <w:spacing w:after="0"/>
              <w:jc w:val="both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Cs/>
              </w:rPr>
              <w:t>Quando o comportamento da criança não se encaixar perfeitamente na resposta número 1, nem na número 7, escolha o número (entre 2 e 6) que mais se aproximar da resposta correta.</w:t>
            </w:r>
          </w:p>
        </w:tc>
      </w:tr>
      <w:tr w:rsidR="0042077A" w:rsidRPr="006F25ED" w14:paraId="7E4366C3" w14:textId="77777777" w:rsidTr="007732F8">
        <w:trPr>
          <w:trHeight w:val="397"/>
        </w:trPr>
        <w:tc>
          <w:tcPr>
            <w:tcW w:w="52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0953E99" w14:textId="77777777" w:rsidR="0042077A" w:rsidRPr="006F25ED" w:rsidRDefault="0042077A" w:rsidP="00B506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6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88F5884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F25ED">
              <w:rPr>
                <w:rFonts w:ascii="Times New Roman" w:hAnsi="Times New Roman"/>
              </w:rPr>
              <w:t>Clique no número que mais se aproxima do comportamento da criança:</w:t>
            </w:r>
          </w:p>
        </w:tc>
      </w:tr>
      <w:tr w:rsidR="0042077A" w:rsidRPr="006F25ED" w14:paraId="01DB7220" w14:textId="77777777" w:rsidTr="007732F8">
        <w:trPr>
          <w:trHeight w:val="397"/>
        </w:trPr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CA4A7C" w14:textId="77777777" w:rsidR="0042077A" w:rsidRPr="006F25ED" w:rsidRDefault="0042077A" w:rsidP="00B506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987CCB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1-Nunca ou quase nunca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F85A6E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2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B1E9E7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36728BF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4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3792FB75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5</w:t>
            </w:r>
          </w:p>
        </w:tc>
        <w:tc>
          <w:tcPr>
            <w:tcW w:w="473" w:type="dxa"/>
            <w:tcBorders>
              <w:top w:val="nil"/>
              <w:bottom w:val="nil"/>
            </w:tcBorders>
            <w:vAlign w:val="center"/>
          </w:tcPr>
          <w:p w14:paraId="1CC589B4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6</w:t>
            </w:r>
          </w:p>
        </w:tc>
        <w:tc>
          <w:tcPr>
            <w:tcW w:w="1702" w:type="dxa"/>
            <w:tcBorders>
              <w:top w:val="nil"/>
              <w:bottom w:val="nil"/>
            </w:tcBorders>
            <w:vAlign w:val="center"/>
          </w:tcPr>
          <w:p w14:paraId="61407BD5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7-Sempre ou quase sempre</w:t>
            </w:r>
          </w:p>
        </w:tc>
      </w:tr>
      <w:tr w:rsidR="0042077A" w:rsidRPr="006F25ED" w14:paraId="31876621" w14:textId="77777777" w:rsidTr="007732F8">
        <w:trPr>
          <w:trHeight w:val="397"/>
        </w:trPr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B5DDA3" w14:textId="09963B37" w:rsidR="0042077A" w:rsidRPr="006F25ED" w:rsidRDefault="007732F8" w:rsidP="00B506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a</w:t>
            </w:r>
            <w:r w:rsidR="0042077A" w:rsidRPr="006F25ED">
              <w:rPr>
                <w:rFonts w:ascii="Times New Roman" w:hAnsi="Times New Roman"/>
              </w:rPr>
              <w:t>. Ao final da refeição, com que frequência a criança comeu a quantidade que você acha que deveria ter comido?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048FE9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119205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1BA262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483157E7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28060BA4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473" w:type="dxa"/>
            <w:tcBorders>
              <w:top w:val="nil"/>
              <w:bottom w:val="nil"/>
            </w:tcBorders>
            <w:vAlign w:val="center"/>
          </w:tcPr>
          <w:p w14:paraId="0AF95A70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1702" w:type="dxa"/>
            <w:tcBorders>
              <w:top w:val="nil"/>
              <w:bottom w:val="nil"/>
            </w:tcBorders>
            <w:vAlign w:val="center"/>
          </w:tcPr>
          <w:p w14:paraId="1B0F3595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</w:tr>
      <w:tr w:rsidR="0042077A" w:rsidRPr="006F25ED" w14:paraId="551A2FD4" w14:textId="77777777" w:rsidTr="007732F8">
        <w:trPr>
          <w:trHeight w:val="397"/>
        </w:trPr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65C107" w14:textId="77777777" w:rsidR="0042077A" w:rsidRPr="006F25ED" w:rsidRDefault="0042077A" w:rsidP="00B5061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AAF680" w14:textId="687EDE0A" w:rsidR="0042077A" w:rsidRPr="006F25ED" w:rsidRDefault="007732F8" w:rsidP="00B50612">
            <w:pPr>
              <w:spacing w:after="0" w:line="240" w:lineRule="auto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b</w:t>
            </w:r>
            <w:r w:rsidR="0042077A" w:rsidRPr="006F25ED">
              <w:rPr>
                <w:rFonts w:ascii="Times New Roman" w:hAnsi="Times New Roman"/>
              </w:rPr>
              <w:t>. Com que frequência você tem que persuadir, insistir ou incentivar a criança a comer um alimento?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BF2E85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6869A1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A8F9A4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177DCC3E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50111AD3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473" w:type="dxa"/>
            <w:tcBorders>
              <w:top w:val="nil"/>
              <w:bottom w:val="nil"/>
            </w:tcBorders>
            <w:vAlign w:val="center"/>
          </w:tcPr>
          <w:p w14:paraId="3B3EE240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1702" w:type="dxa"/>
            <w:tcBorders>
              <w:top w:val="nil"/>
              <w:bottom w:val="nil"/>
            </w:tcBorders>
            <w:vAlign w:val="center"/>
          </w:tcPr>
          <w:p w14:paraId="767A83AB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</w:tr>
      <w:tr w:rsidR="0042077A" w:rsidRPr="006F25ED" w14:paraId="2F9DA41C" w14:textId="77777777" w:rsidTr="007732F8">
        <w:trPr>
          <w:trHeight w:val="397"/>
        </w:trPr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A9C9D4" w14:textId="77777777" w:rsidR="0042077A" w:rsidRPr="006F25ED" w:rsidRDefault="0042077A" w:rsidP="00B5061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4B0C6D8" w14:textId="246AE80C" w:rsidR="0042077A" w:rsidRPr="006F25ED" w:rsidRDefault="007732F8" w:rsidP="00B50612">
            <w:pPr>
              <w:spacing w:after="0" w:line="240" w:lineRule="auto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c</w:t>
            </w:r>
            <w:r w:rsidR="0042077A" w:rsidRPr="006F25ED">
              <w:rPr>
                <w:rFonts w:ascii="Times New Roman" w:hAnsi="Times New Roman"/>
              </w:rPr>
              <w:t>. Com que frequência você oferece um “agrado” à criança por ela ter comido um alimento que você acha importante?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C93DD6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560DC3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5AD592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EC012E3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09A167EF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473" w:type="dxa"/>
            <w:tcBorders>
              <w:top w:val="nil"/>
              <w:bottom w:val="nil"/>
            </w:tcBorders>
            <w:vAlign w:val="center"/>
          </w:tcPr>
          <w:p w14:paraId="101CEAA8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1702" w:type="dxa"/>
            <w:tcBorders>
              <w:top w:val="nil"/>
              <w:bottom w:val="nil"/>
            </w:tcBorders>
            <w:vAlign w:val="center"/>
          </w:tcPr>
          <w:p w14:paraId="4062F6AA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</w:tr>
      <w:tr w:rsidR="0042077A" w:rsidRPr="006F25ED" w14:paraId="55A5A85B" w14:textId="77777777" w:rsidTr="007732F8">
        <w:trPr>
          <w:trHeight w:val="397"/>
        </w:trPr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ADA388" w14:textId="77777777" w:rsidR="0042077A" w:rsidRPr="006F25ED" w:rsidRDefault="0042077A" w:rsidP="00B5061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677EB0" w14:textId="348E8263" w:rsidR="0042077A" w:rsidRPr="006F25ED" w:rsidRDefault="007732F8" w:rsidP="00B50612">
            <w:pPr>
              <w:spacing w:after="0" w:line="240" w:lineRule="auto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d</w:t>
            </w:r>
            <w:r w:rsidR="0042077A" w:rsidRPr="006F25ED">
              <w:rPr>
                <w:rFonts w:ascii="Times New Roman" w:hAnsi="Times New Roman"/>
              </w:rPr>
              <w:t>. Com que frequência você prepara um alimento diferente para a criança porque ela não gosta do que o resto da família está comendo?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73D717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0F6D31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DCB07D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186B9463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72285FCC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473" w:type="dxa"/>
            <w:tcBorders>
              <w:top w:val="nil"/>
              <w:bottom w:val="nil"/>
            </w:tcBorders>
            <w:vAlign w:val="center"/>
          </w:tcPr>
          <w:p w14:paraId="11EFFA0A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1702" w:type="dxa"/>
            <w:tcBorders>
              <w:top w:val="nil"/>
              <w:bottom w:val="nil"/>
            </w:tcBorders>
            <w:vAlign w:val="center"/>
          </w:tcPr>
          <w:p w14:paraId="3E581EE2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</w:tr>
      <w:tr w:rsidR="0042077A" w:rsidRPr="006F25ED" w14:paraId="0976298B" w14:textId="77777777" w:rsidTr="00B026C6">
        <w:trPr>
          <w:trHeight w:val="822"/>
        </w:trPr>
        <w:tc>
          <w:tcPr>
            <w:tcW w:w="52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F38863F" w14:textId="77777777" w:rsidR="0042077A" w:rsidRPr="006F25ED" w:rsidRDefault="0042077A" w:rsidP="00B506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682FAE6" w14:textId="080F75A4" w:rsidR="0042077A" w:rsidRPr="006F25ED" w:rsidRDefault="007732F8" w:rsidP="00B506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e</w:t>
            </w:r>
            <w:r w:rsidR="0042077A" w:rsidRPr="006F25ED">
              <w:rPr>
                <w:rFonts w:ascii="Times New Roman" w:hAnsi="Times New Roman"/>
              </w:rPr>
              <w:t>. Com que frequência a criança experimenta alimentos novos em casa (alimentos que ela não conhece)?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9E0257E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70B27BF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2007D1E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14:paraId="07CC9A41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vAlign w:val="center"/>
          </w:tcPr>
          <w:p w14:paraId="4F46657C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473" w:type="dxa"/>
            <w:tcBorders>
              <w:top w:val="nil"/>
              <w:bottom w:val="single" w:sz="4" w:space="0" w:color="auto"/>
            </w:tcBorders>
            <w:vAlign w:val="center"/>
          </w:tcPr>
          <w:p w14:paraId="5AB036E3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  <w:vAlign w:val="center"/>
          </w:tcPr>
          <w:p w14:paraId="3536916F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</w:tr>
      <w:tr w:rsidR="004A603A" w:rsidRPr="006F25ED" w14:paraId="5E35E08C" w14:textId="77777777" w:rsidTr="009D7FB5">
        <w:trPr>
          <w:trHeight w:val="397"/>
        </w:trPr>
        <w:tc>
          <w:tcPr>
            <w:tcW w:w="524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FC004D5" w14:textId="0B474282" w:rsidR="004A603A" w:rsidRPr="006F25ED" w:rsidRDefault="004A603A" w:rsidP="00B506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f. O quanto o comportamento alimentar da criança te aborrece?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86376B" w14:textId="77777777" w:rsidR="004A603A" w:rsidRPr="006F25ED" w:rsidRDefault="004A603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1-Não me aborrece em nada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08EE1E" w14:textId="77777777" w:rsidR="004A603A" w:rsidRPr="006F25ED" w:rsidRDefault="004A603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2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A3E49D" w14:textId="77777777" w:rsidR="004A603A" w:rsidRPr="006F25ED" w:rsidRDefault="004A603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73865491" w14:textId="77777777" w:rsidR="004A603A" w:rsidRPr="006F25ED" w:rsidRDefault="004A603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4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03673059" w14:textId="77777777" w:rsidR="004A603A" w:rsidRPr="006F25ED" w:rsidRDefault="004A603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5</w:t>
            </w:r>
          </w:p>
        </w:tc>
        <w:tc>
          <w:tcPr>
            <w:tcW w:w="473" w:type="dxa"/>
            <w:tcBorders>
              <w:top w:val="nil"/>
              <w:bottom w:val="nil"/>
            </w:tcBorders>
            <w:vAlign w:val="center"/>
          </w:tcPr>
          <w:p w14:paraId="28B66893" w14:textId="77777777" w:rsidR="004A603A" w:rsidRPr="006F25ED" w:rsidRDefault="004A603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6</w:t>
            </w:r>
          </w:p>
        </w:tc>
        <w:tc>
          <w:tcPr>
            <w:tcW w:w="1702" w:type="dxa"/>
            <w:tcBorders>
              <w:top w:val="nil"/>
              <w:bottom w:val="nil"/>
            </w:tcBorders>
            <w:vAlign w:val="center"/>
          </w:tcPr>
          <w:p w14:paraId="78D6A99D" w14:textId="77777777" w:rsidR="004A603A" w:rsidRPr="006F25ED" w:rsidRDefault="004A603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7-Me aborrece muito</w:t>
            </w:r>
          </w:p>
        </w:tc>
      </w:tr>
      <w:tr w:rsidR="004A603A" w:rsidRPr="006F25ED" w14:paraId="5A823218" w14:textId="77777777" w:rsidTr="009D7FB5">
        <w:trPr>
          <w:trHeight w:val="397"/>
        </w:trPr>
        <w:tc>
          <w:tcPr>
            <w:tcW w:w="52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44615" w14:textId="198480A0" w:rsidR="004A603A" w:rsidRPr="006F25ED" w:rsidRDefault="004A603A" w:rsidP="00B506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D316AB2" w14:textId="77777777" w:rsidR="004A603A" w:rsidRPr="006F25ED" w:rsidRDefault="004A603A" w:rsidP="00B50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BD70B0D" w14:textId="77777777" w:rsidR="004A603A" w:rsidRPr="006F25ED" w:rsidRDefault="004A603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CFCA24" w14:textId="77777777" w:rsidR="004A603A" w:rsidRPr="006F25ED" w:rsidRDefault="004A603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14:paraId="258A8772" w14:textId="77777777" w:rsidR="004A603A" w:rsidRPr="006F25ED" w:rsidRDefault="004A603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vAlign w:val="center"/>
          </w:tcPr>
          <w:p w14:paraId="4E7AD503" w14:textId="77777777" w:rsidR="004A603A" w:rsidRPr="006F25ED" w:rsidRDefault="004A603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473" w:type="dxa"/>
            <w:tcBorders>
              <w:top w:val="nil"/>
              <w:bottom w:val="single" w:sz="4" w:space="0" w:color="auto"/>
            </w:tcBorders>
            <w:vAlign w:val="center"/>
          </w:tcPr>
          <w:p w14:paraId="594AC18F" w14:textId="77777777" w:rsidR="004A603A" w:rsidRPr="006F25ED" w:rsidRDefault="004A603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  <w:vAlign w:val="center"/>
          </w:tcPr>
          <w:p w14:paraId="23F07340" w14:textId="77777777" w:rsidR="004A603A" w:rsidRPr="006F25ED" w:rsidRDefault="004A603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</w:tr>
      <w:tr w:rsidR="004A603A" w:rsidRPr="006F25ED" w14:paraId="3C1E7D95" w14:textId="77777777" w:rsidTr="007732F8">
        <w:trPr>
          <w:trHeight w:val="397"/>
        </w:trPr>
        <w:tc>
          <w:tcPr>
            <w:tcW w:w="524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D520CF5" w14:textId="56346DCB" w:rsidR="004A603A" w:rsidRPr="006F25ED" w:rsidRDefault="004A603A" w:rsidP="00B506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g. O quanto você considera que a criança tem um problema alimentar?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1FC7DDC9" w14:textId="77777777" w:rsidR="004A603A" w:rsidRPr="006F25ED" w:rsidRDefault="004A603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1-Não tem problema alimentar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vAlign w:val="center"/>
          </w:tcPr>
          <w:p w14:paraId="51942622" w14:textId="77777777" w:rsidR="004A603A" w:rsidRPr="006F25ED" w:rsidRDefault="004A603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2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14:paraId="3B87D672" w14:textId="77777777" w:rsidR="004A603A" w:rsidRPr="006F25ED" w:rsidRDefault="004A603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653AA310" w14:textId="77777777" w:rsidR="004A603A" w:rsidRPr="006F25ED" w:rsidRDefault="004A603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4</w:t>
            </w:r>
          </w:p>
        </w:tc>
        <w:tc>
          <w:tcPr>
            <w:tcW w:w="236" w:type="dxa"/>
            <w:tcBorders>
              <w:top w:val="nil"/>
            </w:tcBorders>
            <w:vAlign w:val="center"/>
          </w:tcPr>
          <w:p w14:paraId="158E79E0" w14:textId="77777777" w:rsidR="004A603A" w:rsidRPr="006F25ED" w:rsidRDefault="004A603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5</w:t>
            </w:r>
          </w:p>
        </w:tc>
        <w:tc>
          <w:tcPr>
            <w:tcW w:w="473" w:type="dxa"/>
            <w:tcBorders>
              <w:top w:val="nil"/>
            </w:tcBorders>
            <w:vAlign w:val="center"/>
          </w:tcPr>
          <w:p w14:paraId="15E650C8" w14:textId="77777777" w:rsidR="004A603A" w:rsidRPr="006F25ED" w:rsidRDefault="004A603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6</w:t>
            </w:r>
          </w:p>
        </w:tc>
        <w:tc>
          <w:tcPr>
            <w:tcW w:w="1702" w:type="dxa"/>
            <w:tcBorders>
              <w:top w:val="nil"/>
            </w:tcBorders>
            <w:vAlign w:val="center"/>
          </w:tcPr>
          <w:p w14:paraId="3FB5CA4B" w14:textId="77777777" w:rsidR="004A603A" w:rsidRPr="006F25ED" w:rsidRDefault="004A603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7-Tem um grande problema alimentar</w:t>
            </w:r>
          </w:p>
        </w:tc>
      </w:tr>
      <w:tr w:rsidR="004A603A" w:rsidRPr="006F25ED" w14:paraId="6DEF3118" w14:textId="77777777" w:rsidTr="007732F8">
        <w:trPr>
          <w:trHeight w:val="397"/>
        </w:trPr>
        <w:tc>
          <w:tcPr>
            <w:tcW w:w="52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C48AE7" w14:textId="68B72C89" w:rsidR="004A603A" w:rsidRPr="006F25ED" w:rsidRDefault="004A603A" w:rsidP="00B506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1AE97" w14:textId="77777777" w:rsidR="004A603A" w:rsidRPr="006F25ED" w:rsidRDefault="004A603A" w:rsidP="00B50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39545" w14:textId="77777777" w:rsidR="004A603A" w:rsidRPr="006F25ED" w:rsidRDefault="004A603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625DAB" w14:textId="77777777" w:rsidR="004A603A" w:rsidRPr="006F25ED" w:rsidRDefault="004A603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FB04EA6" w14:textId="77777777" w:rsidR="004A603A" w:rsidRPr="006F25ED" w:rsidRDefault="004A603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19C614DE" w14:textId="77777777" w:rsidR="004A603A" w:rsidRPr="006F25ED" w:rsidRDefault="004A603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5F1B44F7" w14:textId="77777777" w:rsidR="004A603A" w:rsidRPr="006F25ED" w:rsidRDefault="004A603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34319A0A" w14:textId="77777777" w:rsidR="004A603A" w:rsidRPr="006F25ED" w:rsidRDefault="004A603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</w:tr>
      <w:tr w:rsidR="004A603A" w:rsidRPr="006F25ED" w14:paraId="3C1C660C" w14:textId="77777777" w:rsidTr="007732F8">
        <w:trPr>
          <w:trHeight w:val="397"/>
        </w:trPr>
        <w:tc>
          <w:tcPr>
            <w:tcW w:w="524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B134D60" w14:textId="229464BE" w:rsidR="004A603A" w:rsidRPr="006F25ED" w:rsidRDefault="004A603A" w:rsidP="00B506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h. De uma forma geral, o quanto a criança gosta de uma variedade de alimentos em comparação ao quanto você acha que ela deveria comer?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5E8C515C" w14:textId="77777777" w:rsidR="004A603A" w:rsidRPr="006F25ED" w:rsidRDefault="004A603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1-Gosta de uma variedade muito pequena de alimentos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vAlign w:val="center"/>
          </w:tcPr>
          <w:p w14:paraId="481A2F6E" w14:textId="77777777" w:rsidR="004A603A" w:rsidRPr="006F25ED" w:rsidRDefault="004A603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2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14:paraId="2F9A7637" w14:textId="77777777" w:rsidR="004A603A" w:rsidRPr="006F25ED" w:rsidRDefault="004A603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53B5DAFF" w14:textId="77777777" w:rsidR="004A603A" w:rsidRPr="006F25ED" w:rsidRDefault="004A603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4</w:t>
            </w:r>
          </w:p>
        </w:tc>
        <w:tc>
          <w:tcPr>
            <w:tcW w:w="236" w:type="dxa"/>
            <w:tcBorders>
              <w:top w:val="nil"/>
            </w:tcBorders>
            <w:vAlign w:val="center"/>
          </w:tcPr>
          <w:p w14:paraId="029F3943" w14:textId="77777777" w:rsidR="004A603A" w:rsidRPr="006F25ED" w:rsidRDefault="004A603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5</w:t>
            </w:r>
          </w:p>
        </w:tc>
        <w:tc>
          <w:tcPr>
            <w:tcW w:w="473" w:type="dxa"/>
            <w:tcBorders>
              <w:top w:val="nil"/>
            </w:tcBorders>
            <w:vAlign w:val="center"/>
          </w:tcPr>
          <w:p w14:paraId="316483E7" w14:textId="77777777" w:rsidR="004A603A" w:rsidRPr="006F25ED" w:rsidRDefault="004A603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6</w:t>
            </w:r>
          </w:p>
        </w:tc>
        <w:tc>
          <w:tcPr>
            <w:tcW w:w="1702" w:type="dxa"/>
            <w:tcBorders>
              <w:top w:val="nil"/>
            </w:tcBorders>
            <w:vAlign w:val="center"/>
          </w:tcPr>
          <w:p w14:paraId="7824F01C" w14:textId="77777777" w:rsidR="004A603A" w:rsidRPr="006F25ED" w:rsidRDefault="004A603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7-Gosta de uma variedade adequada de alimentos</w:t>
            </w:r>
          </w:p>
        </w:tc>
      </w:tr>
      <w:tr w:rsidR="004A603A" w:rsidRPr="006F25ED" w14:paraId="7E2254C6" w14:textId="77777777" w:rsidTr="007732F8">
        <w:trPr>
          <w:trHeight w:val="397"/>
        </w:trPr>
        <w:tc>
          <w:tcPr>
            <w:tcW w:w="52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3A836" w14:textId="3E962EF6" w:rsidR="004A603A" w:rsidRPr="006F25ED" w:rsidRDefault="004A603A" w:rsidP="00B506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D8EEE4" w14:textId="77777777" w:rsidR="004A603A" w:rsidRPr="006F25ED" w:rsidRDefault="004A603A" w:rsidP="00B50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18169" w14:textId="77777777" w:rsidR="004A603A" w:rsidRPr="006F25ED" w:rsidRDefault="004A603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DE7827" w14:textId="77777777" w:rsidR="004A603A" w:rsidRPr="006F25ED" w:rsidRDefault="004A603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4B4564B" w14:textId="77777777" w:rsidR="004A603A" w:rsidRPr="006F25ED" w:rsidRDefault="004A603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455F6B30" w14:textId="77777777" w:rsidR="004A603A" w:rsidRPr="006F25ED" w:rsidRDefault="004A603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789FF8A9" w14:textId="77777777" w:rsidR="004A603A" w:rsidRPr="006F25ED" w:rsidRDefault="004A603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2C135EA3" w14:textId="77777777" w:rsidR="004A603A" w:rsidRPr="006F25ED" w:rsidRDefault="004A603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</w:tr>
      <w:tr w:rsidR="004A603A" w:rsidRPr="006F25ED" w14:paraId="54DA67B6" w14:textId="77777777" w:rsidTr="007732F8">
        <w:trPr>
          <w:trHeight w:val="397"/>
        </w:trPr>
        <w:tc>
          <w:tcPr>
            <w:tcW w:w="524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60C395A" w14:textId="65ADCBAF" w:rsidR="004A603A" w:rsidRPr="006F25ED" w:rsidRDefault="004A603A" w:rsidP="00B506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i. Indique o número que corresponde ao comportamento alimentar da criança como um todo?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7E0125AE" w14:textId="77777777" w:rsidR="004A603A" w:rsidRPr="006F25ED" w:rsidRDefault="004A603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1-Come extremamente mal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vAlign w:val="center"/>
          </w:tcPr>
          <w:p w14:paraId="0D0F8B4F" w14:textId="77777777" w:rsidR="004A603A" w:rsidRPr="006F25ED" w:rsidRDefault="004A603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2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14:paraId="28601C5C" w14:textId="77777777" w:rsidR="004A603A" w:rsidRPr="006F25ED" w:rsidRDefault="004A603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0A2CB3EA" w14:textId="77777777" w:rsidR="004A603A" w:rsidRPr="006F25ED" w:rsidRDefault="004A603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4</w:t>
            </w:r>
          </w:p>
        </w:tc>
        <w:tc>
          <w:tcPr>
            <w:tcW w:w="236" w:type="dxa"/>
            <w:tcBorders>
              <w:top w:val="nil"/>
            </w:tcBorders>
            <w:vAlign w:val="center"/>
          </w:tcPr>
          <w:p w14:paraId="6FFEDE37" w14:textId="77777777" w:rsidR="004A603A" w:rsidRPr="006F25ED" w:rsidRDefault="004A603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5</w:t>
            </w:r>
          </w:p>
        </w:tc>
        <w:tc>
          <w:tcPr>
            <w:tcW w:w="473" w:type="dxa"/>
            <w:tcBorders>
              <w:top w:val="nil"/>
            </w:tcBorders>
            <w:vAlign w:val="center"/>
          </w:tcPr>
          <w:p w14:paraId="1F9FC564" w14:textId="77777777" w:rsidR="004A603A" w:rsidRPr="006F25ED" w:rsidRDefault="004A603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6</w:t>
            </w:r>
          </w:p>
        </w:tc>
        <w:tc>
          <w:tcPr>
            <w:tcW w:w="1702" w:type="dxa"/>
            <w:tcBorders>
              <w:top w:val="nil"/>
            </w:tcBorders>
            <w:vAlign w:val="center"/>
          </w:tcPr>
          <w:p w14:paraId="4F6445E6" w14:textId="77777777" w:rsidR="004A603A" w:rsidRPr="006F25ED" w:rsidRDefault="004A603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7-Come extremamente bem</w:t>
            </w:r>
          </w:p>
        </w:tc>
      </w:tr>
      <w:tr w:rsidR="004A603A" w:rsidRPr="006F25ED" w14:paraId="3C390DBF" w14:textId="77777777" w:rsidTr="007732F8">
        <w:trPr>
          <w:trHeight w:val="397"/>
        </w:trPr>
        <w:tc>
          <w:tcPr>
            <w:tcW w:w="52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9A52E" w14:textId="5DF39BD3" w:rsidR="004A603A" w:rsidRPr="006F25ED" w:rsidRDefault="004A603A" w:rsidP="00B506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2BD6A" w14:textId="77777777" w:rsidR="004A603A" w:rsidRPr="006F25ED" w:rsidRDefault="004A603A" w:rsidP="00B50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94DF8" w14:textId="77777777" w:rsidR="004A603A" w:rsidRPr="006F25ED" w:rsidRDefault="004A603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1015B" w14:textId="77777777" w:rsidR="004A603A" w:rsidRPr="006F25ED" w:rsidRDefault="004A603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5CDC6DD" w14:textId="77777777" w:rsidR="004A603A" w:rsidRPr="006F25ED" w:rsidRDefault="004A603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2252FF14" w14:textId="77777777" w:rsidR="004A603A" w:rsidRPr="006F25ED" w:rsidRDefault="004A603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6510603B" w14:textId="77777777" w:rsidR="004A603A" w:rsidRPr="006F25ED" w:rsidRDefault="004A603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40489997" w14:textId="77777777" w:rsidR="004A603A" w:rsidRPr="006F25ED" w:rsidRDefault="004A603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</w:tr>
    </w:tbl>
    <w:p w14:paraId="4D715A24" w14:textId="3AD8AB9A" w:rsidR="007732F8" w:rsidRPr="006F25ED" w:rsidRDefault="007B1130" w:rsidP="006F25ED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6F25ED">
        <w:rPr>
          <w:rFonts w:ascii="Times New Roman" w:hAnsi="Times New Roman"/>
          <w:sz w:val="20"/>
          <w:szCs w:val="20"/>
          <w:lang w:val="en-US"/>
        </w:rPr>
        <w:t xml:space="preserve">* In order to </w:t>
      </w:r>
      <w:r w:rsidR="000F2282" w:rsidRPr="006F25ED">
        <w:rPr>
          <w:rFonts w:ascii="Times New Roman" w:hAnsi="Times New Roman"/>
          <w:sz w:val="20"/>
          <w:szCs w:val="20"/>
          <w:lang w:val="en-US"/>
        </w:rPr>
        <w:t>get</w:t>
      </w:r>
      <w:r w:rsidRPr="006F25ED">
        <w:rPr>
          <w:rFonts w:ascii="Times New Roman" w:hAnsi="Times New Roman"/>
          <w:sz w:val="20"/>
          <w:szCs w:val="20"/>
          <w:lang w:val="en-US"/>
        </w:rPr>
        <w:t xml:space="preserve"> the total </w:t>
      </w:r>
      <w:r w:rsidR="00EA45B7" w:rsidRPr="006F25ED">
        <w:rPr>
          <w:rFonts w:ascii="Times New Roman" w:hAnsi="Times New Roman"/>
          <w:sz w:val="20"/>
          <w:szCs w:val="20"/>
          <w:lang w:val="en-US"/>
        </w:rPr>
        <w:t xml:space="preserve">raw </w:t>
      </w:r>
      <w:r w:rsidRPr="006F25ED">
        <w:rPr>
          <w:rFonts w:ascii="Times New Roman" w:hAnsi="Times New Roman"/>
          <w:sz w:val="20"/>
          <w:szCs w:val="20"/>
          <w:lang w:val="en-US"/>
        </w:rPr>
        <w:t xml:space="preserve">score for each child, consider the corresponding </w:t>
      </w:r>
      <w:r w:rsidR="000F2282" w:rsidRPr="006F25ED">
        <w:rPr>
          <w:rFonts w:ascii="Times New Roman" w:hAnsi="Times New Roman"/>
          <w:sz w:val="20"/>
          <w:szCs w:val="20"/>
          <w:lang w:val="en-US"/>
        </w:rPr>
        <w:t>points</w:t>
      </w:r>
      <w:r w:rsidRPr="006F25ED">
        <w:rPr>
          <w:rFonts w:ascii="Times New Roman" w:hAnsi="Times New Roman"/>
          <w:sz w:val="20"/>
          <w:szCs w:val="20"/>
          <w:lang w:val="en-US"/>
        </w:rPr>
        <w:t xml:space="preserve"> for each question </w:t>
      </w:r>
      <w:r w:rsidR="000F2282" w:rsidRPr="006F25ED">
        <w:rPr>
          <w:rFonts w:ascii="Times New Roman" w:hAnsi="Times New Roman"/>
          <w:sz w:val="20"/>
          <w:szCs w:val="20"/>
          <w:lang w:val="en-US"/>
        </w:rPr>
        <w:t>presented in the steps</w:t>
      </w:r>
      <w:r w:rsidRPr="006F25ED">
        <w:rPr>
          <w:rFonts w:ascii="Times New Roman" w:hAnsi="Times New Roman"/>
          <w:sz w:val="20"/>
          <w:szCs w:val="20"/>
          <w:lang w:val="en-US"/>
        </w:rPr>
        <w:t xml:space="preserve"> below</w:t>
      </w:r>
      <w:r w:rsidR="000F2282" w:rsidRPr="006F25ED">
        <w:rPr>
          <w:rFonts w:ascii="Times New Roman" w:hAnsi="Times New Roman"/>
          <w:sz w:val="20"/>
          <w:szCs w:val="20"/>
          <w:lang w:val="en-US"/>
        </w:rPr>
        <w:t>:</w:t>
      </w:r>
      <w:r w:rsidRPr="006F25ED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14:paraId="360AAFB3" w14:textId="6761CAEE" w:rsidR="00EA45B7" w:rsidRPr="006F25ED" w:rsidRDefault="00EA45B7" w:rsidP="006F25ED">
      <w:pPr>
        <w:pStyle w:val="PargrafodaLista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25ED">
        <w:rPr>
          <w:rFonts w:ascii="Times New Roman" w:hAnsi="Times New Roman"/>
          <w:sz w:val="20"/>
          <w:szCs w:val="20"/>
        </w:rPr>
        <w:t xml:space="preserve">Reverse the scores for the questions: a, e, h and </w:t>
      </w:r>
      <w:proofErr w:type="spellStart"/>
      <w:r w:rsidR="001B705A" w:rsidRPr="006F25ED">
        <w:rPr>
          <w:rFonts w:ascii="Times New Roman" w:hAnsi="Times New Roman"/>
          <w:sz w:val="20"/>
          <w:szCs w:val="20"/>
        </w:rPr>
        <w:t>i</w:t>
      </w:r>
      <w:proofErr w:type="spellEnd"/>
      <w:r w:rsidR="004A603A" w:rsidRPr="006F25ED">
        <w:rPr>
          <w:rFonts w:ascii="Times New Roman" w:hAnsi="Times New Roman"/>
          <w:sz w:val="20"/>
          <w:szCs w:val="20"/>
        </w:rPr>
        <w:t>;</w:t>
      </w:r>
      <w:r w:rsidRPr="006F25ED">
        <w:rPr>
          <w:rFonts w:ascii="Times New Roman" w:hAnsi="Times New Roman"/>
          <w:sz w:val="20"/>
          <w:szCs w:val="20"/>
        </w:rPr>
        <w:t xml:space="preserve"> according to the following: 1 </w:t>
      </w:r>
      <w:r w:rsidRPr="006F25ED">
        <w:rPr>
          <w:rFonts w:ascii="Times New Roman" w:hAnsi="Times New Roman"/>
          <w:sz w:val="20"/>
          <w:szCs w:val="20"/>
        </w:rPr>
        <w:sym w:font="Wingdings" w:char="F0E0"/>
      </w:r>
      <w:r w:rsidRPr="006F25ED">
        <w:rPr>
          <w:rFonts w:ascii="Times New Roman" w:hAnsi="Times New Roman"/>
          <w:sz w:val="20"/>
          <w:szCs w:val="20"/>
        </w:rPr>
        <w:t xml:space="preserve"> 7 points; 2 </w:t>
      </w:r>
      <w:r w:rsidRPr="006F25ED">
        <w:rPr>
          <w:rFonts w:ascii="Times New Roman" w:hAnsi="Times New Roman"/>
          <w:sz w:val="20"/>
          <w:szCs w:val="20"/>
        </w:rPr>
        <w:sym w:font="Wingdings" w:char="F0E0"/>
      </w:r>
      <w:r w:rsidRPr="006F25ED">
        <w:rPr>
          <w:rFonts w:ascii="Times New Roman" w:hAnsi="Times New Roman"/>
          <w:sz w:val="20"/>
          <w:szCs w:val="20"/>
        </w:rPr>
        <w:t xml:space="preserve"> 6 points; 3 </w:t>
      </w:r>
      <w:r w:rsidRPr="006F25ED">
        <w:rPr>
          <w:rFonts w:ascii="Times New Roman" w:hAnsi="Times New Roman"/>
          <w:sz w:val="20"/>
          <w:szCs w:val="20"/>
        </w:rPr>
        <w:sym w:font="Wingdings" w:char="F0E0"/>
      </w:r>
      <w:r w:rsidRPr="006F25ED">
        <w:rPr>
          <w:rFonts w:ascii="Times New Roman" w:hAnsi="Times New Roman"/>
          <w:sz w:val="20"/>
          <w:szCs w:val="20"/>
        </w:rPr>
        <w:t xml:space="preserve"> 5 points; 4 </w:t>
      </w:r>
      <w:r w:rsidRPr="006F25ED">
        <w:rPr>
          <w:rFonts w:ascii="Times New Roman" w:hAnsi="Times New Roman"/>
          <w:sz w:val="20"/>
          <w:szCs w:val="20"/>
        </w:rPr>
        <w:sym w:font="Wingdings" w:char="F0E0"/>
      </w:r>
      <w:r w:rsidRPr="006F25ED">
        <w:rPr>
          <w:rFonts w:ascii="Times New Roman" w:hAnsi="Times New Roman"/>
          <w:sz w:val="20"/>
          <w:szCs w:val="20"/>
        </w:rPr>
        <w:t xml:space="preserve"> 4 points; 5 </w:t>
      </w:r>
      <w:r w:rsidRPr="006F25ED">
        <w:rPr>
          <w:rFonts w:ascii="Times New Roman" w:hAnsi="Times New Roman"/>
          <w:sz w:val="20"/>
          <w:szCs w:val="20"/>
        </w:rPr>
        <w:sym w:font="Wingdings" w:char="F0E0"/>
      </w:r>
      <w:r w:rsidRPr="006F25ED">
        <w:rPr>
          <w:rFonts w:ascii="Times New Roman" w:hAnsi="Times New Roman"/>
          <w:sz w:val="20"/>
          <w:szCs w:val="20"/>
        </w:rPr>
        <w:t xml:space="preserve"> 3 points; 6 </w:t>
      </w:r>
      <w:r w:rsidRPr="006F25ED">
        <w:rPr>
          <w:rFonts w:ascii="Times New Roman" w:hAnsi="Times New Roman"/>
          <w:sz w:val="20"/>
          <w:szCs w:val="20"/>
        </w:rPr>
        <w:sym w:font="Wingdings" w:char="F0E0"/>
      </w:r>
      <w:r w:rsidRPr="006F25ED">
        <w:rPr>
          <w:rFonts w:ascii="Times New Roman" w:hAnsi="Times New Roman"/>
          <w:sz w:val="20"/>
          <w:szCs w:val="20"/>
        </w:rPr>
        <w:t xml:space="preserve"> 2 points; 7 </w:t>
      </w:r>
      <w:r w:rsidRPr="006F25ED">
        <w:rPr>
          <w:rFonts w:ascii="Times New Roman" w:hAnsi="Times New Roman"/>
          <w:sz w:val="20"/>
          <w:szCs w:val="20"/>
        </w:rPr>
        <w:sym w:font="Wingdings" w:char="F0E0"/>
      </w:r>
      <w:r w:rsidRPr="006F25ED">
        <w:rPr>
          <w:rFonts w:ascii="Times New Roman" w:hAnsi="Times New Roman"/>
          <w:sz w:val="20"/>
          <w:szCs w:val="20"/>
        </w:rPr>
        <w:t xml:space="preserve"> 1 point</w:t>
      </w:r>
    </w:p>
    <w:p w14:paraId="0F359382" w14:textId="27F32D96" w:rsidR="00EA45B7" w:rsidRPr="006F25ED" w:rsidRDefault="00EA45B7" w:rsidP="006F25ED">
      <w:pPr>
        <w:pStyle w:val="PargrafodaLista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25ED">
        <w:rPr>
          <w:rFonts w:ascii="Times New Roman" w:hAnsi="Times New Roman"/>
          <w:sz w:val="20"/>
          <w:szCs w:val="20"/>
        </w:rPr>
        <w:t>Sum the reversed scores</w:t>
      </w:r>
    </w:p>
    <w:p w14:paraId="278B7600" w14:textId="486F45EB" w:rsidR="00EA45B7" w:rsidRPr="006F25ED" w:rsidRDefault="004A603A" w:rsidP="006F25ED">
      <w:pPr>
        <w:pStyle w:val="PargrafodaLista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25ED">
        <w:rPr>
          <w:rFonts w:ascii="Times New Roman" w:hAnsi="Times New Roman"/>
          <w:sz w:val="20"/>
          <w:szCs w:val="20"/>
        </w:rPr>
        <w:t>For the questions b, c, d, f and g; s</w:t>
      </w:r>
      <w:r w:rsidR="00EA45B7" w:rsidRPr="006F25ED">
        <w:rPr>
          <w:rFonts w:ascii="Times New Roman" w:hAnsi="Times New Roman"/>
          <w:sz w:val="20"/>
          <w:szCs w:val="20"/>
        </w:rPr>
        <w:t>um the corresponding points of each answer</w:t>
      </w:r>
      <w:r w:rsidRPr="006F25ED">
        <w:rPr>
          <w:rFonts w:ascii="Times New Roman" w:hAnsi="Times New Roman"/>
          <w:sz w:val="20"/>
          <w:szCs w:val="20"/>
        </w:rPr>
        <w:t>,</w:t>
      </w:r>
      <w:r w:rsidR="000F2282" w:rsidRPr="006F25ED">
        <w:rPr>
          <w:rFonts w:ascii="Times New Roman" w:hAnsi="Times New Roman"/>
          <w:sz w:val="20"/>
          <w:szCs w:val="20"/>
        </w:rPr>
        <w:t xml:space="preserve"> and then sum the reversed scores to get the total raw score</w:t>
      </w:r>
    </w:p>
    <w:p w14:paraId="5EBCDB27" w14:textId="40D0A7B8" w:rsidR="000F2282" w:rsidRPr="006F25ED" w:rsidRDefault="000F2282" w:rsidP="006F25E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6F25ED">
        <w:rPr>
          <w:rFonts w:ascii="Times New Roman" w:hAnsi="Times New Roman"/>
          <w:sz w:val="20"/>
          <w:szCs w:val="20"/>
          <w:lang w:val="en-US"/>
        </w:rPr>
        <w:t xml:space="preserve">For this adapted version of the Picky eater questionnaire, the sum of points of all questions (raw score) higher than 35 was used to characterize the </w:t>
      </w:r>
      <w:r w:rsidR="004A603A" w:rsidRPr="006F25ED">
        <w:rPr>
          <w:rFonts w:ascii="Times New Roman" w:hAnsi="Times New Roman"/>
          <w:sz w:val="20"/>
          <w:szCs w:val="20"/>
          <w:lang w:val="en-US"/>
        </w:rPr>
        <w:t xml:space="preserve">children with </w:t>
      </w:r>
      <w:r w:rsidRPr="006F25ED">
        <w:rPr>
          <w:rFonts w:ascii="Times New Roman" w:hAnsi="Times New Roman"/>
          <w:sz w:val="20"/>
          <w:szCs w:val="20"/>
          <w:lang w:val="en-US"/>
        </w:rPr>
        <w:t>picky eating.</w:t>
      </w:r>
    </w:p>
    <w:p w14:paraId="68C37F85" w14:textId="79A1B066" w:rsidR="00E42F2D" w:rsidRPr="006F25ED" w:rsidRDefault="002A5B00" w:rsidP="00E42F2D">
      <w:pPr>
        <w:tabs>
          <w:tab w:val="left" w:leader="underscore" w:pos="5800"/>
          <w:tab w:val="right" w:leader="underscore" w:pos="6300"/>
          <w:tab w:val="left" w:leader="underscore" w:pos="8820"/>
          <w:tab w:val="left" w:leader="underscore" w:pos="9015"/>
          <w:tab w:val="left" w:leader="underscore" w:pos="9072"/>
          <w:tab w:val="left" w:leader="underscore" w:pos="9180"/>
        </w:tabs>
        <w:spacing w:after="0"/>
        <w:jc w:val="both"/>
        <w:rPr>
          <w:rFonts w:ascii="Times New Roman" w:hAnsi="Times New Roman"/>
          <w:bCs/>
          <w:lang w:val="en-US"/>
        </w:rPr>
      </w:pPr>
      <w:r w:rsidRPr="006F25ED">
        <w:rPr>
          <w:rFonts w:ascii="Times New Roman" w:hAnsi="Times New Roman"/>
          <w:sz w:val="28"/>
          <w:szCs w:val="28"/>
          <w:lang w:val="en-US"/>
        </w:rPr>
        <w:br w:type="column"/>
      </w:r>
      <w:r w:rsidR="00E42F2D" w:rsidRPr="006F25ED">
        <w:rPr>
          <w:rFonts w:ascii="Times New Roman" w:hAnsi="Times New Roman"/>
          <w:bCs/>
          <w:lang w:val="en-US"/>
        </w:rPr>
        <w:lastRenderedPageBreak/>
        <w:t xml:space="preserve">Supplementary material 2. Adapted version of the Avoidant </w:t>
      </w:r>
      <w:r w:rsidR="00461BBF" w:rsidRPr="006F25ED">
        <w:rPr>
          <w:rFonts w:ascii="Times New Roman" w:hAnsi="Times New Roman"/>
          <w:bCs/>
          <w:lang w:val="en-US"/>
        </w:rPr>
        <w:t xml:space="preserve">eating </w:t>
      </w:r>
      <w:r w:rsidR="00E42F2D" w:rsidRPr="006F25ED">
        <w:rPr>
          <w:rFonts w:ascii="Times New Roman" w:hAnsi="Times New Roman"/>
          <w:bCs/>
          <w:lang w:val="en-US"/>
        </w:rPr>
        <w:t>score</w:t>
      </w:r>
      <w:r w:rsidR="00E42F2D" w:rsidRPr="006F25ED">
        <w:rPr>
          <w:rFonts w:ascii="Times New Roman" w:hAnsi="Times New Roman"/>
          <w:bCs/>
          <w:vertAlign w:val="superscript"/>
          <w:lang w:val="en-US"/>
        </w:rPr>
        <w:t>15,17</w:t>
      </w:r>
      <w:r w:rsidR="00E42F2D" w:rsidRPr="006F25ED">
        <w:rPr>
          <w:rFonts w:ascii="Times New Roman" w:hAnsi="Times New Roman"/>
          <w:bCs/>
          <w:lang w:val="en-US"/>
        </w:rPr>
        <w:t xml:space="preserve"> translated into Brazilian Portuguese and applied for both groups of children studied</w:t>
      </w:r>
    </w:p>
    <w:p w14:paraId="2EFFFB6B" w14:textId="77777777" w:rsidR="00E42F2D" w:rsidRPr="006F25ED" w:rsidRDefault="00E42F2D" w:rsidP="00E42F2D">
      <w:pPr>
        <w:tabs>
          <w:tab w:val="left" w:leader="underscore" w:pos="5800"/>
          <w:tab w:val="right" w:leader="underscore" w:pos="6300"/>
          <w:tab w:val="left" w:leader="underscore" w:pos="8820"/>
          <w:tab w:val="left" w:leader="underscore" w:pos="9015"/>
          <w:tab w:val="left" w:leader="underscore" w:pos="9072"/>
          <w:tab w:val="left" w:leader="underscore" w:pos="9180"/>
        </w:tabs>
        <w:spacing w:after="0" w:line="360" w:lineRule="auto"/>
        <w:jc w:val="both"/>
        <w:rPr>
          <w:rFonts w:ascii="Times New Roman" w:hAnsi="Times New Roman"/>
          <w:bCs/>
          <w:lang w:val="en-US"/>
        </w:rPr>
      </w:pPr>
      <w:r w:rsidRPr="006F25ED">
        <w:rPr>
          <w:rFonts w:ascii="Times New Roman" w:hAnsi="Times New Roman"/>
          <w:bCs/>
          <w:lang w:val="en-US"/>
        </w:rPr>
        <w:t>(Questions and respective options for answers) *</w:t>
      </w:r>
    </w:p>
    <w:tbl>
      <w:tblPr>
        <w:tblW w:w="10521" w:type="dxa"/>
        <w:tblLook w:val="04A0" w:firstRow="1" w:lastRow="0" w:firstColumn="1" w:lastColumn="0" w:noHBand="0" w:noVBand="1"/>
      </w:tblPr>
      <w:tblGrid>
        <w:gridCol w:w="5864"/>
        <w:gridCol w:w="1131"/>
        <w:gridCol w:w="1269"/>
        <w:gridCol w:w="2257"/>
      </w:tblGrid>
      <w:tr w:rsidR="00E42F2D" w:rsidRPr="006F25ED" w14:paraId="2CD8BFBC" w14:textId="77777777" w:rsidTr="00E42F2D">
        <w:trPr>
          <w:trHeight w:val="791"/>
        </w:trPr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8C0F62" w14:textId="77777777" w:rsidR="00E42F2D" w:rsidRPr="006F25ED" w:rsidRDefault="00E42F2D" w:rsidP="00AB34D1">
            <w:pPr>
              <w:tabs>
                <w:tab w:val="left" w:leader="underscore" w:pos="5800"/>
                <w:tab w:val="right" w:leader="underscore" w:pos="6300"/>
                <w:tab w:val="left" w:leader="underscore" w:pos="8820"/>
                <w:tab w:val="left" w:leader="underscore" w:pos="9015"/>
                <w:tab w:val="left" w:leader="underscore" w:pos="9072"/>
                <w:tab w:val="left" w:leader="underscore" w:pos="9180"/>
              </w:tabs>
              <w:spacing w:after="0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45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6F16D" w14:textId="77777777" w:rsidR="00E42F2D" w:rsidRPr="006F25ED" w:rsidRDefault="00E42F2D" w:rsidP="00AB34D1">
            <w:pPr>
              <w:tabs>
                <w:tab w:val="left" w:leader="underscore" w:pos="5800"/>
                <w:tab w:val="right" w:leader="underscore" w:pos="6300"/>
                <w:tab w:val="left" w:leader="underscore" w:pos="8820"/>
                <w:tab w:val="left" w:leader="underscore" w:pos="9015"/>
                <w:tab w:val="left" w:leader="underscore" w:pos="9072"/>
                <w:tab w:val="left" w:leader="underscore" w:pos="918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F25ED">
              <w:rPr>
                <w:rFonts w:ascii="Times New Roman" w:hAnsi="Times New Roman"/>
                <w:bCs/>
              </w:rPr>
              <w:t>Indique a frequência que a criança apresenta os comportamentos abaixo:</w:t>
            </w:r>
          </w:p>
        </w:tc>
      </w:tr>
      <w:tr w:rsidR="00E42F2D" w:rsidRPr="006F25ED" w14:paraId="02182894" w14:textId="77777777" w:rsidTr="00E42F2D">
        <w:tc>
          <w:tcPr>
            <w:tcW w:w="5954" w:type="dxa"/>
            <w:shd w:val="clear" w:color="auto" w:fill="auto"/>
            <w:vAlign w:val="center"/>
          </w:tcPr>
          <w:p w14:paraId="124060AC" w14:textId="77777777" w:rsidR="00E42F2D" w:rsidRPr="006F25ED" w:rsidRDefault="00E42F2D" w:rsidP="00AB34D1">
            <w:pPr>
              <w:tabs>
                <w:tab w:val="left" w:leader="underscore" w:pos="5800"/>
                <w:tab w:val="right" w:leader="underscore" w:pos="6300"/>
                <w:tab w:val="left" w:leader="underscore" w:pos="8820"/>
                <w:tab w:val="left" w:leader="underscore" w:pos="9015"/>
                <w:tab w:val="left" w:leader="underscore" w:pos="9072"/>
                <w:tab w:val="left" w:leader="underscore" w:pos="918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C96400" w14:textId="77777777" w:rsidR="00E42F2D" w:rsidRPr="006F25ED" w:rsidRDefault="00E42F2D" w:rsidP="00AB34D1">
            <w:pPr>
              <w:tabs>
                <w:tab w:val="left" w:leader="underscore" w:pos="5800"/>
                <w:tab w:val="right" w:leader="underscore" w:pos="6300"/>
                <w:tab w:val="left" w:leader="underscore" w:pos="8820"/>
                <w:tab w:val="left" w:leader="underscore" w:pos="9015"/>
                <w:tab w:val="left" w:leader="underscore" w:pos="9072"/>
                <w:tab w:val="left" w:leader="underscore" w:pos="918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F25ED">
              <w:rPr>
                <w:rFonts w:ascii="Times New Roman" w:hAnsi="Times New Roman"/>
                <w:bCs/>
              </w:rPr>
              <w:t>NUNCA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0E32B6" w14:textId="77777777" w:rsidR="00E42F2D" w:rsidRPr="006F25ED" w:rsidRDefault="00E42F2D" w:rsidP="00AB34D1">
            <w:pPr>
              <w:tabs>
                <w:tab w:val="left" w:leader="underscore" w:pos="5800"/>
                <w:tab w:val="right" w:leader="underscore" w:pos="6300"/>
                <w:tab w:val="left" w:leader="underscore" w:pos="8820"/>
                <w:tab w:val="left" w:leader="underscore" w:pos="9015"/>
                <w:tab w:val="left" w:leader="underscore" w:pos="9072"/>
                <w:tab w:val="left" w:leader="underscore" w:pos="918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F25ED">
              <w:rPr>
                <w:rFonts w:ascii="Times New Roman" w:hAnsi="Times New Roman"/>
                <w:bCs/>
              </w:rPr>
              <w:t>ÀS VEZES</w:t>
            </w:r>
          </w:p>
        </w:tc>
        <w:tc>
          <w:tcPr>
            <w:tcW w:w="21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BC3A5F" w14:textId="77777777" w:rsidR="00E42F2D" w:rsidRPr="006F25ED" w:rsidRDefault="00E42F2D" w:rsidP="00AB34D1">
            <w:pPr>
              <w:tabs>
                <w:tab w:val="left" w:leader="underscore" w:pos="5800"/>
                <w:tab w:val="right" w:leader="underscore" w:pos="6300"/>
                <w:tab w:val="left" w:leader="underscore" w:pos="8820"/>
                <w:tab w:val="left" w:leader="underscore" w:pos="9015"/>
                <w:tab w:val="left" w:leader="underscore" w:pos="9072"/>
                <w:tab w:val="left" w:leader="underscore" w:pos="918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F25ED">
              <w:rPr>
                <w:rFonts w:ascii="Times New Roman" w:hAnsi="Times New Roman"/>
                <w:bCs/>
              </w:rPr>
              <w:t>FREQUENTEMENTE</w:t>
            </w:r>
          </w:p>
        </w:tc>
      </w:tr>
      <w:tr w:rsidR="00E42F2D" w:rsidRPr="006F25ED" w14:paraId="5874773D" w14:textId="77777777" w:rsidTr="00E42F2D">
        <w:trPr>
          <w:trHeight w:val="510"/>
        </w:trPr>
        <w:tc>
          <w:tcPr>
            <w:tcW w:w="5954" w:type="dxa"/>
            <w:shd w:val="clear" w:color="auto" w:fill="auto"/>
            <w:vAlign w:val="center"/>
          </w:tcPr>
          <w:p w14:paraId="73D975FA" w14:textId="77777777" w:rsidR="00E42F2D" w:rsidRPr="006F25ED" w:rsidRDefault="00E42F2D" w:rsidP="00AB34D1">
            <w:pPr>
              <w:tabs>
                <w:tab w:val="left" w:leader="underscore" w:pos="5800"/>
                <w:tab w:val="right" w:leader="underscore" w:pos="6300"/>
                <w:tab w:val="left" w:leader="underscore" w:pos="8820"/>
                <w:tab w:val="left" w:leader="underscore" w:pos="9015"/>
                <w:tab w:val="left" w:leader="underscore" w:pos="9072"/>
                <w:tab w:val="left" w:leader="underscore" w:pos="918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6F25ED">
              <w:rPr>
                <w:rFonts w:ascii="Times New Roman" w:hAnsi="Times New Roman"/>
                <w:bCs/>
              </w:rPr>
              <w:t>a. Afasta ou empurra os alimentos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8FEB36" w14:textId="77777777" w:rsidR="00E42F2D" w:rsidRPr="006F25ED" w:rsidRDefault="00E42F2D" w:rsidP="00AB34D1">
            <w:pPr>
              <w:tabs>
                <w:tab w:val="left" w:leader="underscore" w:pos="5800"/>
                <w:tab w:val="right" w:leader="underscore" w:pos="6300"/>
                <w:tab w:val="left" w:leader="underscore" w:pos="8820"/>
                <w:tab w:val="left" w:leader="underscore" w:pos="9015"/>
                <w:tab w:val="left" w:leader="underscore" w:pos="9072"/>
                <w:tab w:val="left" w:leader="underscore" w:pos="918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3F5D0B" w14:textId="77777777" w:rsidR="00E42F2D" w:rsidRPr="006F25ED" w:rsidRDefault="00E42F2D" w:rsidP="00AB34D1">
            <w:pPr>
              <w:tabs>
                <w:tab w:val="left" w:leader="underscore" w:pos="5800"/>
                <w:tab w:val="right" w:leader="underscore" w:pos="6300"/>
                <w:tab w:val="left" w:leader="underscore" w:pos="8820"/>
                <w:tab w:val="left" w:leader="underscore" w:pos="9015"/>
                <w:tab w:val="left" w:leader="underscore" w:pos="9072"/>
                <w:tab w:val="left" w:leader="underscore" w:pos="918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4DE15486" w14:textId="77777777" w:rsidR="00E42F2D" w:rsidRPr="006F25ED" w:rsidRDefault="00E42F2D" w:rsidP="00AB34D1">
            <w:pPr>
              <w:tabs>
                <w:tab w:val="left" w:leader="underscore" w:pos="5800"/>
                <w:tab w:val="right" w:leader="underscore" w:pos="6300"/>
                <w:tab w:val="left" w:leader="underscore" w:pos="8820"/>
                <w:tab w:val="left" w:leader="underscore" w:pos="9015"/>
                <w:tab w:val="left" w:leader="underscore" w:pos="9072"/>
                <w:tab w:val="left" w:leader="underscore" w:pos="918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</w:tr>
      <w:tr w:rsidR="00E42F2D" w:rsidRPr="006F25ED" w14:paraId="31D6FD30" w14:textId="77777777" w:rsidTr="00E42F2D">
        <w:trPr>
          <w:trHeight w:val="510"/>
        </w:trPr>
        <w:tc>
          <w:tcPr>
            <w:tcW w:w="5954" w:type="dxa"/>
            <w:shd w:val="clear" w:color="auto" w:fill="auto"/>
            <w:vAlign w:val="center"/>
          </w:tcPr>
          <w:p w14:paraId="070F41D8" w14:textId="77777777" w:rsidR="00E42F2D" w:rsidRPr="006F25ED" w:rsidRDefault="00E42F2D" w:rsidP="00AB34D1">
            <w:pPr>
              <w:tabs>
                <w:tab w:val="left" w:leader="underscore" w:pos="5800"/>
                <w:tab w:val="right" w:leader="underscore" w:pos="6300"/>
                <w:tab w:val="left" w:leader="underscore" w:pos="8820"/>
                <w:tab w:val="left" w:leader="underscore" w:pos="9015"/>
                <w:tab w:val="left" w:leader="underscore" w:pos="9072"/>
                <w:tab w:val="left" w:leader="underscore" w:pos="918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6F25ED">
              <w:rPr>
                <w:rFonts w:ascii="Times New Roman" w:hAnsi="Times New Roman"/>
                <w:bCs/>
              </w:rPr>
              <w:t>b. Vira o rosto ou fecha a boca quando os alimentos são oferecidos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5DB769" w14:textId="77777777" w:rsidR="00E42F2D" w:rsidRPr="006F25ED" w:rsidRDefault="00E42F2D" w:rsidP="00AB34D1">
            <w:pPr>
              <w:tabs>
                <w:tab w:val="left" w:leader="underscore" w:pos="5800"/>
                <w:tab w:val="right" w:leader="underscore" w:pos="6300"/>
                <w:tab w:val="left" w:leader="underscore" w:pos="8820"/>
                <w:tab w:val="left" w:leader="underscore" w:pos="9015"/>
                <w:tab w:val="left" w:leader="underscore" w:pos="9072"/>
                <w:tab w:val="left" w:leader="underscore" w:pos="918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521CF8" w14:textId="77777777" w:rsidR="00E42F2D" w:rsidRPr="006F25ED" w:rsidRDefault="00E42F2D" w:rsidP="00AB34D1">
            <w:pPr>
              <w:tabs>
                <w:tab w:val="left" w:leader="underscore" w:pos="5800"/>
                <w:tab w:val="right" w:leader="underscore" w:pos="6300"/>
                <w:tab w:val="left" w:leader="underscore" w:pos="8820"/>
                <w:tab w:val="left" w:leader="underscore" w:pos="9015"/>
                <w:tab w:val="left" w:leader="underscore" w:pos="9072"/>
                <w:tab w:val="left" w:leader="underscore" w:pos="918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5E2E509A" w14:textId="77777777" w:rsidR="00E42F2D" w:rsidRPr="006F25ED" w:rsidRDefault="00E42F2D" w:rsidP="00AB34D1">
            <w:pPr>
              <w:tabs>
                <w:tab w:val="left" w:leader="underscore" w:pos="5800"/>
                <w:tab w:val="right" w:leader="underscore" w:pos="6300"/>
                <w:tab w:val="left" w:leader="underscore" w:pos="8820"/>
                <w:tab w:val="left" w:leader="underscore" w:pos="9015"/>
                <w:tab w:val="left" w:leader="underscore" w:pos="9072"/>
                <w:tab w:val="left" w:leader="underscore" w:pos="918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</w:tr>
      <w:tr w:rsidR="00E42F2D" w:rsidRPr="006F25ED" w14:paraId="28306CD6" w14:textId="77777777" w:rsidTr="00E42F2D">
        <w:trPr>
          <w:trHeight w:val="510"/>
        </w:trPr>
        <w:tc>
          <w:tcPr>
            <w:tcW w:w="5954" w:type="dxa"/>
            <w:shd w:val="clear" w:color="auto" w:fill="auto"/>
            <w:vAlign w:val="center"/>
          </w:tcPr>
          <w:p w14:paraId="1FBBDABA" w14:textId="77777777" w:rsidR="00E42F2D" w:rsidRPr="006F25ED" w:rsidRDefault="00E42F2D" w:rsidP="00AB34D1">
            <w:pPr>
              <w:tabs>
                <w:tab w:val="left" w:leader="underscore" w:pos="5800"/>
                <w:tab w:val="right" w:leader="underscore" w:pos="6300"/>
                <w:tab w:val="left" w:leader="underscore" w:pos="8820"/>
                <w:tab w:val="left" w:leader="underscore" w:pos="9015"/>
                <w:tab w:val="left" w:leader="underscore" w:pos="9072"/>
                <w:tab w:val="left" w:leader="underscore" w:pos="918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6F25ED">
              <w:rPr>
                <w:rFonts w:ascii="Times New Roman" w:hAnsi="Times New Roman"/>
                <w:bCs/>
              </w:rPr>
              <w:t>c. Engasga ou tem dificuldade para engolir alimentos sólidos ou pastosos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C2E592" w14:textId="77777777" w:rsidR="00E42F2D" w:rsidRPr="006F25ED" w:rsidRDefault="00E42F2D" w:rsidP="00AB34D1">
            <w:pPr>
              <w:tabs>
                <w:tab w:val="left" w:leader="underscore" w:pos="5800"/>
                <w:tab w:val="right" w:leader="underscore" w:pos="6300"/>
                <w:tab w:val="left" w:leader="underscore" w:pos="8820"/>
                <w:tab w:val="left" w:leader="underscore" w:pos="9015"/>
                <w:tab w:val="left" w:leader="underscore" w:pos="9072"/>
                <w:tab w:val="left" w:leader="underscore" w:pos="918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EDB6E7" w14:textId="77777777" w:rsidR="00E42F2D" w:rsidRPr="006F25ED" w:rsidRDefault="00E42F2D" w:rsidP="00AB34D1">
            <w:pPr>
              <w:tabs>
                <w:tab w:val="left" w:leader="underscore" w:pos="5800"/>
                <w:tab w:val="right" w:leader="underscore" w:pos="6300"/>
                <w:tab w:val="left" w:leader="underscore" w:pos="8820"/>
                <w:tab w:val="left" w:leader="underscore" w:pos="9015"/>
                <w:tab w:val="left" w:leader="underscore" w:pos="9072"/>
                <w:tab w:val="left" w:leader="underscore" w:pos="918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118EA3D9" w14:textId="77777777" w:rsidR="00E42F2D" w:rsidRPr="006F25ED" w:rsidRDefault="00E42F2D" w:rsidP="00AB34D1">
            <w:pPr>
              <w:tabs>
                <w:tab w:val="left" w:leader="underscore" w:pos="5800"/>
                <w:tab w:val="right" w:leader="underscore" w:pos="6300"/>
                <w:tab w:val="left" w:leader="underscore" w:pos="8820"/>
                <w:tab w:val="left" w:leader="underscore" w:pos="9015"/>
                <w:tab w:val="left" w:leader="underscore" w:pos="9072"/>
                <w:tab w:val="left" w:leader="underscore" w:pos="918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</w:tr>
      <w:tr w:rsidR="00E42F2D" w:rsidRPr="006F25ED" w14:paraId="05746562" w14:textId="77777777" w:rsidTr="00E42F2D">
        <w:trPr>
          <w:trHeight w:val="510"/>
        </w:trPr>
        <w:tc>
          <w:tcPr>
            <w:tcW w:w="5954" w:type="dxa"/>
            <w:shd w:val="clear" w:color="auto" w:fill="auto"/>
            <w:vAlign w:val="center"/>
          </w:tcPr>
          <w:p w14:paraId="64CC1FA3" w14:textId="18689F80" w:rsidR="00E42F2D" w:rsidRPr="006F25ED" w:rsidRDefault="00E42F2D" w:rsidP="00AB34D1">
            <w:pPr>
              <w:tabs>
                <w:tab w:val="left" w:leader="underscore" w:pos="5800"/>
                <w:tab w:val="right" w:leader="underscore" w:pos="6300"/>
                <w:tab w:val="left" w:leader="underscore" w:pos="8820"/>
                <w:tab w:val="left" w:leader="underscore" w:pos="9015"/>
                <w:tab w:val="left" w:leader="underscore" w:pos="9072"/>
                <w:tab w:val="left" w:leader="underscore" w:pos="918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6F25ED">
              <w:rPr>
                <w:rFonts w:ascii="Times New Roman" w:hAnsi="Times New Roman"/>
                <w:bCs/>
              </w:rPr>
              <w:t>d. Fica muito tempo com o alimento na boca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E69E83" w14:textId="77777777" w:rsidR="00E42F2D" w:rsidRPr="006F25ED" w:rsidRDefault="00E42F2D" w:rsidP="00AB34D1">
            <w:pPr>
              <w:tabs>
                <w:tab w:val="left" w:leader="underscore" w:pos="5800"/>
                <w:tab w:val="right" w:leader="underscore" w:pos="6300"/>
                <w:tab w:val="left" w:leader="underscore" w:pos="8820"/>
                <w:tab w:val="left" w:leader="underscore" w:pos="9015"/>
                <w:tab w:val="left" w:leader="underscore" w:pos="9072"/>
                <w:tab w:val="left" w:leader="underscore" w:pos="918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5BC973" w14:textId="77777777" w:rsidR="00E42F2D" w:rsidRPr="006F25ED" w:rsidRDefault="00E42F2D" w:rsidP="00AB34D1">
            <w:pPr>
              <w:tabs>
                <w:tab w:val="left" w:leader="underscore" w:pos="5800"/>
                <w:tab w:val="right" w:leader="underscore" w:pos="6300"/>
                <w:tab w:val="left" w:leader="underscore" w:pos="8820"/>
                <w:tab w:val="left" w:leader="underscore" w:pos="9015"/>
                <w:tab w:val="left" w:leader="underscore" w:pos="9072"/>
                <w:tab w:val="left" w:leader="underscore" w:pos="918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0B4C3405" w14:textId="77777777" w:rsidR="00E42F2D" w:rsidRPr="006F25ED" w:rsidRDefault="00E42F2D" w:rsidP="00AB34D1">
            <w:pPr>
              <w:tabs>
                <w:tab w:val="left" w:leader="underscore" w:pos="5800"/>
                <w:tab w:val="right" w:leader="underscore" w:pos="6300"/>
                <w:tab w:val="left" w:leader="underscore" w:pos="8820"/>
                <w:tab w:val="left" w:leader="underscore" w:pos="9015"/>
                <w:tab w:val="left" w:leader="underscore" w:pos="9072"/>
                <w:tab w:val="left" w:leader="underscore" w:pos="918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</w:tr>
      <w:tr w:rsidR="00E42F2D" w:rsidRPr="006F25ED" w14:paraId="653EFBD9" w14:textId="77777777" w:rsidTr="00E42F2D">
        <w:trPr>
          <w:trHeight w:val="510"/>
        </w:trPr>
        <w:tc>
          <w:tcPr>
            <w:tcW w:w="5954" w:type="dxa"/>
            <w:shd w:val="clear" w:color="auto" w:fill="auto"/>
            <w:vAlign w:val="center"/>
          </w:tcPr>
          <w:p w14:paraId="5D62119A" w14:textId="77777777" w:rsidR="00E42F2D" w:rsidRPr="006F25ED" w:rsidRDefault="00E42F2D" w:rsidP="00AB34D1">
            <w:pPr>
              <w:tabs>
                <w:tab w:val="left" w:leader="underscore" w:pos="5800"/>
                <w:tab w:val="right" w:leader="underscore" w:pos="6300"/>
                <w:tab w:val="left" w:leader="underscore" w:pos="8820"/>
                <w:tab w:val="left" w:leader="underscore" w:pos="9015"/>
                <w:tab w:val="left" w:leader="underscore" w:pos="9072"/>
                <w:tab w:val="left" w:leader="underscore" w:pos="918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6F25ED">
              <w:rPr>
                <w:rFonts w:ascii="Times New Roman" w:hAnsi="Times New Roman"/>
                <w:bCs/>
              </w:rPr>
              <w:t>e. Cospe a comida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4A3935" w14:textId="77777777" w:rsidR="00E42F2D" w:rsidRPr="006F25ED" w:rsidRDefault="00E42F2D" w:rsidP="00AB34D1">
            <w:pPr>
              <w:tabs>
                <w:tab w:val="left" w:leader="underscore" w:pos="5800"/>
                <w:tab w:val="right" w:leader="underscore" w:pos="6300"/>
                <w:tab w:val="left" w:leader="underscore" w:pos="8820"/>
                <w:tab w:val="left" w:leader="underscore" w:pos="9015"/>
                <w:tab w:val="left" w:leader="underscore" w:pos="9072"/>
                <w:tab w:val="left" w:leader="underscore" w:pos="918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816E30" w14:textId="77777777" w:rsidR="00E42F2D" w:rsidRPr="006F25ED" w:rsidRDefault="00E42F2D" w:rsidP="00AB34D1">
            <w:pPr>
              <w:tabs>
                <w:tab w:val="left" w:leader="underscore" w:pos="5800"/>
                <w:tab w:val="right" w:leader="underscore" w:pos="6300"/>
                <w:tab w:val="left" w:leader="underscore" w:pos="8820"/>
                <w:tab w:val="left" w:leader="underscore" w:pos="9015"/>
                <w:tab w:val="left" w:leader="underscore" w:pos="9072"/>
                <w:tab w:val="left" w:leader="underscore" w:pos="918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586CE94C" w14:textId="77777777" w:rsidR="00E42F2D" w:rsidRPr="006F25ED" w:rsidRDefault="00E42F2D" w:rsidP="00AB34D1">
            <w:pPr>
              <w:tabs>
                <w:tab w:val="left" w:leader="underscore" w:pos="5800"/>
                <w:tab w:val="right" w:leader="underscore" w:pos="6300"/>
                <w:tab w:val="left" w:leader="underscore" w:pos="8820"/>
                <w:tab w:val="left" w:leader="underscore" w:pos="9015"/>
                <w:tab w:val="left" w:leader="underscore" w:pos="9072"/>
                <w:tab w:val="left" w:leader="underscore" w:pos="918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</w:tr>
      <w:tr w:rsidR="00E42F2D" w:rsidRPr="006F25ED" w14:paraId="437786A0" w14:textId="77777777" w:rsidTr="00E42F2D">
        <w:trPr>
          <w:trHeight w:val="510"/>
        </w:trPr>
        <w:tc>
          <w:tcPr>
            <w:tcW w:w="5954" w:type="dxa"/>
            <w:shd w:val="clear" w:color="auto" w:fill="auto"/>
            <w:vAlign w:val="center"/>
          </w:tcPr>
          <w:p w14:paraId="3C509B9C" w14:textId="77777777" w:rsidR="00E42F2D" w:rsidRPr="006F25ED" w:rsidRDefault="00E42F2D" w:rsidP="00AB34D1">
            <w:pPr>
              <w:tabs>
                <w:tab w:val="left" w:leader="underscore" w:pos="5800"/>
                <w:tab w:val="right" w:leader="underscore" w:pos="6300"/>
                <w:tab w:val="left" w:leader="underscore" w:pos="8820"/>
                <w:tab w:val="left" w:leader="underscore" w:pos="9015"/>
                <w:tab w:val="left" w:leader="underscore" w:pos="9072"/>
                <w:tab w:val="left" w:leader="underscore" w:pos="918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6F25ED">
              <w:rPr>
                <w:rFonts w:ascii="Times New Roman" w:hAnsi="Times New Roman"/>
                <w:bCs/>
              </w:rPr>
              <w:t>f. Joga a comida no chão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6E7919" w14:textId="77777777" w:rsidR="00E42F2D" w:rsidRPr="006F25ED" w:rsidRDefault="00E42F2D" w:rsidP="00AB34D1">
            <w:pPr>
              <w:tabs>
                <w:tab w:val="left" w:leader="underscore" w:pos="5800"/>
                <w:tab w:val="right" w:leader="underscore" w:pos="6300"/>
                <w:tab w:val="left" w:leader="underscore" w:pos="8820"/>
                <w:tab w:val="left" w:leader="underscore" w:pos="9015"/>
                <w:tab w:val="left" w:leader="underscore" w:pos="9072"/>
                <w:tab w:val="left" w:leader="underscore" w:pos="918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28B495" w14:textId="77777777" w:rsidR="00E42F2D" w:rsidRPr="006F25ED" w:rsidRDefault="00E42F2D" w:rsidP="00AB34D1">
            <w:pPr>
              <w:tabs>
                <w:tab w:val="left" w:leader="underscore" w:pos="5800"/>
                <w:tab w:val="right" w:leader="underscore" w:pos="6300"/>
                <w:tab w:val="left" w:leader="underscore" w:pos="8820"/>
                <w:tab w:val="left" w:leader="underscore" w:pos="9015"/>
                <w:tab w:val="left" w:leader="underscore" w:pos="9072"/>
                <w:tab w:val="left" w:leader="underscore" w:pos="918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2CA4A5C0" w14:textId="77777777" w:rsidR="00E42F2D" w:rsidRPr="006F25ED" w:rsidRDefault="00E42F2D" w:rsidP="00AB34D1">
            <w:pPr>
              <w:tabs>
                <w:tab w:val="left" w:leader="underscore" w:pos="5800"/>
                <w:tab w:val="right" w:leader="underscore" w:pos="6300"/>
                <w:tab w:val="left" w:leader="underscore" w:pos="8820"/>
                <w:tab w:val="left" w:leader="underscore" w:pos="9015"/>
                <w:tab w:val="left" w:leader="underscore" w:pos="9072"/>
                <w:tab w:val="left" w:leader="underscore" w:pos="918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</w:tr>
      <w:tr w:rsidR="00E42F2D" w:rsidRPr="006F25ED" w14:paraId="21BCF23E" w14:textId="77777777" w:rsidTr="00E42F2D">
        <w:trPr>
          <w:trHeight w:val="510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473BA" w14:textId="77777777" w:rsidR="00E42F2D" w:rsidRPr="006F25ED" w:rsidRDefault="00E42F2D" w:rsidP="00AB34D1">
            <w:pPr>
              <w:tabs>
                <w:tab w:val="left" w:leader="underscore" w:pos="5800"/>
                <w:tab w:val="right" w:leader="underscore" w:pos="6300"/>
                <w:tab w:val="left" w:leader="underscore" w:pos="8820"/>
                <w:tab w:val="left" w:leader="underscore" w:pos="9015"/>
                <w:tab w:val="left" w:leader="underscore" w:pos="9072"/>
                <w:tab w:val="left" w:leader="underscore" w:pos="918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6F25ED">
              <w:rPr>
                <w:rFonts w:ascii="Times New Roman" w:hAnsi="Times New Roman"/>
                <w:bCs/>
              </w:rPr>
              <w:t>g. Chora durante as refeições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888AFA" w14:textId="77777777" w:rsidR="00E42F2D" w:rsidRPr="006F25ED" w:rsidRDefault="00E42F2D" w:rsidP="00AB34D1">
            <w:pPr>
              <w:tabs>
                <w:tab w:val="left" w:leader="underscore" w:pos="5800"/>
                <w:tab w:val="right" w:leader="underscore" w:pos="6300"/>
                <w:tab w:val="left" w:leader="underscore" w:pos="8820"/>
                <w:tab w:val="left" w:leader="underscore" w:pos="9015"/>
                <w:tab w:val="left" w:leader="underscore" w:pos="9072"/>
                <w:tab w:val="left" w:leader="underscore" w:pos="918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85B96" w14:textId="77777777" w:rsidR="00E42F2D" w:rsidRPr="006F25ED" w:rsidRDefault="00E42F2D" w:rsidP="00AB34D1">
            <w:pPr>
              <w:tabs>
                <w:tab w:val="left" w:leader="underscore" w:pos="5800"/>
                <w:tab w:val="right" w:leader="underscore" w:pos="6300"/>
                <w:tab w:val="left" w:leader="underscore" w:pos="8820"/>
                <w:tab w:val="left" w:leader="underscore" w:pos="9015"/>
                <w:tab w:val="left" w:leader="underscore" w:pos="9072"/>
                <w:tab w:val="left" w:leader="underscore" w:pos="918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E36E6" w14:textId="77777777" w:rsidR="00E42F2D" w:rsidRPr="006F25ED" w:rsidRDefault="00E42F2D" w:rsidP="00AB34D1">
            <w:pPr>
              <w:tabs>
                <w:tab w:val="left" w:leader="underscore" w:pos="5800"/>
                <w:tab w:val="right" w:leader="underscore" w:pos="6300"/>
                <w:tab w:val="left" w:leader="underscore" w:pos="8820"/>
                <w:tab w:val="left" w:leader="underscore" w:pos="9015"/>
                <w:tab w:val="left" w:leader="underscore" w:pos="9072"/>
                <w:tab w:val="left" w:leader="underscore" w:pos="918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</w:tr>
    </w:tbl>
    <w:p w14:paraId="63087C6D" w14:textId="513F7B34" w:rsidR="00E42F2D" w:rsidRPr="006F25ED" w:rsidRDefault="00E42F2D" w:rsidP="00E42F2D">
      <w:pPr>
        <w:spacing w:before="120" w:after="0" w:line="360" w:lineRule="auto"/>
        <w:jc w:val="both"/>
        <w:rPr>
          <w:rFonts w:ascii="Times New Roman" w:hAnsi="Times New Roman"/>
          <w:lang w:val="en-US"/>
        </w:rPr>
      </w:pPr>
      <w:r w:rsidRPr="006F25ED">
        <w:rPr>
          <w:rFonts w:ascii="Times New Roman" w:hAnsi="Times New Roman"/>
          <w:lang w:val="en-US"/>
        </w:rPr>
        <w:t>* In order to get the total raw score for each child, sum the corresponding points for each response</w:t>
      </w:r>
      <w:r w:rsidR="00B026C6" w:rsidRPr="006F25ED">
        <w:rPr>
          <w:rFonts w:ascii="Times New Roman" w:hAnsi="Times New Roman"/>
          <w:lang w:val="en-US"/>
        </w:rPr>
        <w:t>, considering the following</w:t>
      </w:r>
      <w:r w:rsidRPr="006F25ED">
        <w:rPr>
          <w:rFonts w:ascii="Times New Roman" w:hAnsi="Times New Roman"/>
          <w:lang w:val="en-US"/>
        </w:rPr>
        <w:t xml:space="preserve">: </w:t>
      </w:r>
      <w:proofErr w:type="spellStart"/>
      <w:r w:rsidRPr="006F25ED">
        <w:rPr>
          <w:rFonts w:ascii="Times New Roman" w:hAnsi="Times New Roman"/>
          <w:lang w:val="en-US"/>
        </w:rPr>
        <w:t>nunca</w:t>
      </w:r>
      <w:proofErr w:type="spellEnd"/>
      <w:r w:rsidR="005B366C" w:rsidRPr="006F25ED">
        <w:rPr>
          <w:rFonts w:ascii="Times New Roman" w:hAnsi="Times New Roman"/>
          <w:lang w:val="en-US"/>
        </w:rPr>
        <w:t xml:space="preserve"> (never)</w:t>
      </w:r>
      <w:r w:rsidRPr="006F25ED">
        <w:rPr>
          <w:rFonts w:ascii="Times New Roman" w:hAnsi="Times New Roman"/>
          <w:lang w:val="en-US"/>
        </w:rPr>
        <w:t xml:space="preserve"> = 0 point; </w:t>
      </w:r>
      <w:proofErr w:type="spellStart"/>
      <w:r w:rsidRPr="006F25ED">
        <w:rPr>
          <w:rFonts w:ascii="Times New Roman" w:hAnsi="Times New Roman"/>
          <w:lang w:val="en-US"/>
        </w:rPr>
        <w:t>às</w:t>
      </w:r>
      <w:proofErr w:type="spellEnd"/>
      <w:r w:rsidRPr="006F25ED">
        <w:rPr>
          <w:rFonts w:ascii="Times New Roman" w:hAnsi="Times New Roman"/>
          <w:lang w:val="en-US"/>
        </w:rPr>
        <w:t xml:space="preserve"> </w:t>
      </w:r>
      <w:proofErr w:type="spellStart"/>
      <w:r w:rsidRPr="006F25ED">
        <w:rPr>
          <w:rFonts w:ascii="Times New Roman" w:hAnsi="Times New Roman"/>
          <w:lang w:val="en-US"/>
        </w:rPr>
        <w:t>vezes</w:t>
      </w:r>
      <w:proofErr w:type="spellEnd"/>
      <w:r w:rsidR="005B366C" w:rsidRPr="006F25ED">
        <w:rPr>
          <w:rFonts w:ascii="Times New Roman" w:hAnsi="Times New Roman"/>
          <w:lang w:val="en-US"/>
        </w:rPr>
        <w:t xml:space="preserve"> (sometimes)</w:t>
      </w:r>
      <w:r w:rsidRPr="006F25ED">
        <w:rPr>
          <w:rFonts w:ascii="Times New Roman" w:hAnsi="Times New Roman"/>
          <w:lang w:val="en-US"/>
        </w:rPr>
        <w:t xml:space="preserve"> = 1 point; </w:t>
      </w:r>
      <w:proofErr w:type="spellStart"/>
      <w:r w:rsidRPr="006F25ED">
        <w:rPr>
          <w:rFonts w:ascii="Times New Roman" w:hAnsi="Times New Roman"/>
          <w:lang w:val="en-US"/>
        </w:rPr>
        <w:t>frequentemente</w:t>
      </w:r>
      <w:proofErr w:type="spellEnd"/>
      <w:r w:rsidRPr="006F25ED">
        <w:rPr>
          <w:rFonts w:ascii="Times New Roman" w:hAnsi="Times New Roman"/>
          <w:lang w:val="en-US"/>
        </w:rPr>
        <w:t xml:space="preserve"> </w:t>
      </w:r>
      <w:r w:rsidR="005B366C" w:rsidRPr="006F25ED">
        <w:rPr>
          <w:rFonts w:ascii="Times New Roman" w:hAnsi="Times New Roman"/>
          <w:lang w:val="en-US"/>
        </w:rPr>
        <w:t xml:space="preserve">(frequently) </w:t>
      </w:r>
      <w:r w:rsidRPr="006F25ED">
        <w:rPr>
          <w:rFonts w:ascii="Times New Roman" w:hAnsi="Times New Roman"/>
          <w:lang w:val="en-US"/>
        </w:rPr>
        <w:t>= 2 points</w:t>
      </w:r>
    </w:p>
    <w:p w14:paraId="579A4F71" w14:textId="53DB96DD" w:rsidR="00E42F2D" w:rsidRPr="006F25ED" w:rsidRDefault="00E42F2D" w:rsidP="00E42F2D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6F25ED">
        <w:rPr>
          <w:rFonts w:ascii="Times New Roman" w:hAnsi="Times New Roman"/>
          <w:lang w:val="en-US"/>
        </w:rPr>
        <w:t xml:space="preserve">For this adapted version of the </w:t>
      </w:r>
      <w:r w:rsidR="00B026C6" w:rsidRPr="006F25ED">
        <w:rPr>
          <w:rFonts w:ascii="Times New Roman" w:hAnsi="Times New Roman"/>
          <w:lang w:val="en-US"/>
        </w:rPr>
        <w:t xml:space="preserve">Avoidant </w:t>
      </w:r>
      <w:r w:rsidR="00461BBF" w:rsidRPr="006F25ED">
        <w:rPr>
          <w:rFonts w:ascii="Times New Roman" w:hAnsi="Times New Roman"/>
          <w:lang w:val="en-US"/>
        </w:rPr>
        <w:t>eating</w:t>
      </w:r>
      <w:r w:rsidR="00B026C6" w:rsidRPr="006F25ED">
        <w:rPr>
          <w:rFonts w:ascii="Times New Roman" w:hAnsi="Times New Roman"/>
          <w:lang w:val="en-US"/>
        </w:rPr>
        <w:t xml:space="preserve"> score</w:t>
      </w:r>
      <w:r w:rsidRPr="006F25ED">
        <w:rPr>
          <w:rFonts w:ascii="Times New Roman" w:hAnsi="Times New Roman"/>
          <w:lang w:val="en-US"/>
        </w:rPr>
        <w:t xml:space="preserve">, the sum of points of all questions (raw score) higher than </w:t>
      </w:r>
      <w:r w:rsidR="00B026C6" w:rsidRPr="006F25ED">
        <w:rPr>
          <w:rFonts w:ascii="Times New Roman" w:hAnsi="Times New Roman"/>
          <w:lang w:val="en-US"/>
        </w:rPr>
        <w:t>5</w:t>
      </w:r>
      <w:r w:rsidRPr="006F25ED">
        <w:rPr>
          <w:rFonts w:ascii="Times New Roman" w:hAnsi="Times New Roman"/>
          <w:lang w:val="en-US"/>
        </w:rPr>
        <w:t xml:space="preserve"> was used to characterize the children with </w:t>
      </w:r>
      <w:r w:rsidR="00B026C6" w:rsidRPr="006F25ED">
        <w:rPr>
          <w:rFonts w:ascii="Times New Roman" w:hAnsi="Times New Roman"/>
          <w:lang w:val="en-US"/>
        </w:rPr>
        <w:t xml:space="preserve">avoidant </w:t>
      </w:r>
      <w:r w:rsidR="00461BBF" w:rsidRPr="006F25ED">
        <w:rPr>
          <w:rFonts w:ascii="Times New Roman" w:hAnsi="Times New Roman"/>
          <w:lang w:val="en-US"/>
        </w:rPr>
        <w:t>eating</w:t>
      </w:r>
      <w:r w:rsidRPr="006F25ED">
        <w:rPr>
          <w:rFonts w:ascii="Times New Roman" w:hAnsi="Times New Roman"/>
          <w:lang w:val="en-US"/>
        </w:rPr>
        <w:t>.</w:t>
      </w:r>
    </w:p>
    <w:p w14:paraId="360D4096" w14:textId="51DC0C04" w:rsidR="004A603A" w:rsidRPr="006F25ED" w:rsidRDefault="00E42F2D" w:rsidP="00E42F2D">
      <w:pPr>
        <w:tabs>
          <w:tab w:val="left" w:leader="underscore" w:pos="5800"/>
          <w:tab w:val="right" w:leader="underscore" w:pos="6300"/>
          <w:tab w:val="left" w:leader="underscore" w:pos="8820"/>
          <w:tab w:val="left" w:leader="underscore" w:pos="9015"/>
          <w:tab w:val="left" w:leader="underscore" w:pos="9072"/>
          <w:tab w:val="left" w:leader="underscore" w:pos="9180"/>
        </w:tabs>
        <w:spacing w:after="0" w:line="360" w:lineRule="auto"/>
        <w:jc w:val="both"/>
        <w:rPr>
          <w:rFonts w:ascii="Times New Roman" w:hAnsi="Times New Roman"/>
          <w:bCs/>
          <w:lang w:val="en-US"/>
        </w:rPr>
      </w:pPr>
      <w:r w:rsidRPr="006F25ED">
        <w:rPr>
          <w:rFonts w:ascii="Times New Roman" w:hAnsi="Times New Roman"/>
          <w:sz w:val="28"/>
          <w:szCs w:val="28"/>
          <w:lang w:val="en-US"/>
        </w:rPr>
        <w:br w:type="column"/>
      </w:r>
      <w:r w:rsidR="004A603A" w:rsidRPr="006F25ED">
        <w:rPr>
          <w:rFonts w:ascii="Times New Roman" w:hAnsi="Times New Roman"/>
          <w:bCs/>
          <w:lang w:val="en-US"/>
        </w:rPr>
        <w:lastRenderedPageBreak/>
        <w:t>Supplementary material 3. Adapted version of the Feeding problems scale</w:t>
      </w:r>
      <w:r w:rsidR="00E64924" w:rsidRPr="006F25ED">
        <w:rPr>
          <w:rFonts w:ascii="Times New Roman" w:hAnsi="Times New Roman"/>
          <w:bCs/>
          <w:vertAlign w:val="superscript"/>
          <w:lang w:val="en-US"/>
        </w:rPr>
        <w:t>13</w:t>
      </w:r>
      <w:r w:rsidR="004A603A" w:rsidRPr="006F25ED">
        <w:rPr>
          <w:rFonts w:ascii="Times New Roman" w:hAnsi="Times New Roman"/>
          <w:bCs/>
          <w:lang w:val="en-US"/>
        </w:rPr>
        <w:t xml:space="preserve"> translated into Brazilian Portuguese and applied for both groups of children studied</w:t>
      </w:r>
    </w:p>
    <w:p w14:paraId="78FCE34E" w14:textId="7C6FED9F" w:rsidR="004A603A" w:rsidRPr="006F25ED" w:rsidRDefault="004A603A" w:rsidP="004A603A">
      <w:pPr>
        <w:tabs>
          <w:tab w:val="left" w:leader="underscore" w:pos="5800"/>
          <w:tab w:val="right" w:leader="underscore" w:pos="6300"/>
          <w:tab w:val="left" w:leader="underscore" w:pos="8820"/>
          <w:tab w:val="left" w:leader="underscore" w:pos="9015"/>
          <w:tab w:val="left" w:leader="underscore" w:pos="9072"/>
          <w:tab w:val="left" w:leader="underscore" w:pos="9180"/>
        </w:tabs>
        <w:spacing w:after="0" w:line="360" w:lineRule="auto"/>
        <w:jc w:val="both"/>
        <w:rPr>
          <w:rFonts w:ascii="Times New Roman" w:hAnsi="Times New Roman"/>
          <w:bCs/>
          <w:lang w:val="en-US"/>
        </w:rPr>
      </w:pPr>
      <w:r w:rsidRPr="006F25ED">
        <w:rPr>
          <w:rFonts w:ascii="Times New Roman" w:hAnsi="Times New Roman"/>
          <w:bCs/>
          <w:lang w:val="en-US"/>
        </w:rPr>
        <w:t>(Questions and respective options for answers) *</w:t>
      </w:r>
    </w:p>
    <w:tbl>
      <w:tblPr>
        <w:tblW w:w="1034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701"/>
        <w:gridCol w:w="426"/>
        <w:gridCol w:w="283"/>
        <w:gridCol w:w="425"/>
        <w:gridCol w:w="236"/>
        <w:gridCol w:w="473"/>
        <w:gridCol w:w="1701"/>
      </w:tblGrid>
      <w:tr w:rsidR="002D3706" w:rsidRPr="006F25ED" w14:paraId="5F627C72" w14:textId="77777777" w:rsidTr="002D3706">
        <w:trPr>
          <w:trHeight w:val="1217"/>
        </w:trPr>
        <w:tc>
          <w:tcPr>
            <w:tcW w:w="10348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89D6531" w14:textId="77777777" w:rsidR="002D3706" w:rsidRPr="006F25ED" w:rsidRDefault="002D3706" w:rsidP="002D3706">
            <w:pPr>
              <w:tabs>
                <w:tab w:val="left" w:leader="underscore" w:pos="5800"/>
                <w:tab w:val="right" w:leader="underscore" w:pos="6300"/>
                <w:tab w:val="left" w:leader="underscore" w:pos="8820"/>
                <w:tab w:val="left" w:leader="underscore" w:pos="9015"/>
                <w:tab w:val="left" w:leader="underscore" w:pos="9072"/>
                <w:tab w:val="left" w:leader="underscore" w:pos="9180"/>
              </w:tabs>
              <w:spacing w:after="0"/>
              <w:rPr>
                <w:rFonts w:ascii="Times New Roman" w:hAnsi="Times New Roman"/>
                <w:bCs/>
              </w:rPr>
            </w:pPr>
            <w:r w:rsidRPr="006F25ED">
              <w:rPr>
                <w:rFonts w:ascii="Times New Roman" w:hAnsi="Times New Roman"/>
                <w:bCs/>
              </w:rPr>
              <w:t xml:space="preserve">Nas tabelas a seguir, por favor clique no número que corresponde ao comportamento alimentar da criança. </w:t>
            </w:r>
          </w:p>
          <w:p w14:paraId="794009E6" w14:textId="77777777" w:rsidR="002D3706" w:rsidRPr="006F25ED" w:rsidRDefault="002D3706" w:rsidP="002D3706">
            <w:pPr>
              <w:tabs>
                <w:tab w:val="left" w:leader="underscore" w:pos="5800"/>
                <w:tab w:val="right" w:leader="underscore" w:pos="6300"/>
                <w:tab w:val="left" w:leader="underscore" w:pos="8820"/>
                <w:tab w:val="left" w:leader="underscore" w:pos="9015"/>
                <w:tab w:val="left" w:leader="underscore" w:pos="9072"/>
                <w:tab w:val="left" w:leader="underscore" w:pos="9180"/>
              </w:tabs>
              <w:spacing w:after="0"/>
              <w:rPr>
                <w:rFonts w:ascii="Times New Roman" w:hAnsi="Times New Roman"/>
                <w:bCs/>
              </w:rPr>
            </w:pPr>
            <w:r w:rsidRPr="006F25ED">
              <w:rPr>
                <w:rFonts w:ascii="Times New Roman" w:hAnsi="Times New Roman"/>
                <w:bCs/>
              </w:rPr>
              <w:t xml:space="preserve">Note que a resposta número 1 tem significado oposto da resposta número 7. </w:t>
            </w:r>
          </w:p>
          <w:p w14:paraId="2E03B5CE" w14:textId="28C8BB7C" w:rsidR="002D3706" w:rsidRPr="006F25ED" w:rsidRDefault="002D3706" w:rsidP="002D3706">
            <w:pPr>
              <w:spacing w:after="0" w:line="240" w:lineRule="auto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Cs/>
              </w:rPr>
              <w:t>Quando o comportamento da criança não se encaixar perfeitamente na resposta número 1, nem na número 7, escolha o número (entre 2 e 6) que mais se aproximar da resposta correta.</w:t>
            </w:r>
          </w:p>
        </w:tc>
      </w:tr>
      <w:tr w:rsidR="0042077A" w:rsidRPr="006F25ED" w14:paraId="1327BD4C" w14:textId="77777777" w:rsidTr="002D3706">
        <w:trPr>
          <w:trHeight w:val="568"/>
        </w:trPr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BDF887A" w14:textId="77777777" w:rsidR="0042077A" w:rsidRPr="006F25ED" w:rsidRDefault="0042077A" w:rsidP="00B506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98374E2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Clique no número que mais se aproxima do comportamento da criança:</w:t>
            </w:r>
          </w:p>
        </w:tc>
      </w:tr>
      <w:tr w:rsidR="00E64924" w:rsidRPr="006F25ED" w14:paraId="428365D1" w14:textId="77777777" w:rsidTr="007732F8">
        <w:trPr>
          <w:trHeight w:val="397"/>
        </w:trPr>
        <w:tc>
          <w:tcPr>
            <w:tcW w:w="510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695D31D" w14:textId="1405ADBA" w:rsidR="00E64924" w:rsidRPr="006F25ED" w:rsidRDefault="00E64924" w:rsidP="00B506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a. O que você acha sobre os momentos de refeição com a criança?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6CD0FCD0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1-Muito difíceis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vAlign w:val="center"/>
          </w:tcPr>
          <w:p w14:paraId="287FAC61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2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14:paraId="4504BF9C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62378A41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4</w:t>
            </w:r>
          </w:p>
        </w:tc>
        <w:tc>
          <w:tcPr>
            <w:tcW w:w="236" w:type="dxa"/>
            <w:tcBorders>
              <w:top w:val="nil"/>
            </w:tcBorders>
            <w:vAlign w:val="center"/>
          </w:tcPr>
          <w:p w14:paraId="07BFBD81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5</w:t>
            </w:r>
          </w:p>
        </w:tc>
        <w:tc>
          <w:tcPr>
            <w:tcW w:w="473" w:type="dxa"/>
            <w:tcBorders>
              <w:top w:val="nil"/>
            </w:tcBorders>
            <w:vAlign w:val="center"/>
          </w:tcPr>
          <w:p w14:paraId="61D5A1D4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5BAE230C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7-Muito fáceis</w:t>
            </w:r>
          </w:p>
        </w:tc>
      </w:tr>
      <w:tr w:rsidR="00E64924" w:rsidRPr="006F25ED" w14:paraId="1308A7FE" w14:textId="77777777" w:rsidTr="007732F8">
        <w:trPr>
          <w:trHeight w:val="397"/>
        </w:trPr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5D054" w14:textId="674D1AB0" w:rsidR="00E64924" w:rsidRPr="006F25ED" w:rsidRDefault="00E64924" w:rsidP="00B506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5F258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EECE9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3A9C5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B04BF9C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4037A3BB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31911187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55A44A8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</w:tr>
      <w:tr w:rsidR="00E64924" w:rsidRPr="006F25ED" w14:paraId="3A2B0E52" w14:textId="77777777" w:rsidTr="007732F8">
        <w:trPr>
          <w:trHeight w:val="397"/>
        </w:trPr>
        <w:tc>
          <w:tcPr>
            <w:tcW w:w="510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AB096C5" w14:textId="4BB3556E" w:rsidR="00E64924" w:rsidRPr="006F25ED" w:rsidRDefault="00E64924" w:rsidP="00B50612">
            <w:pPr>
              <w:spacing w:after="0" w:line="240" w:lineRule="auto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b. O quanto você está preocupado(a) com a alimentação da criança?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4394DD08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1-Não estou preocupado(a)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vAlign w:val="center"/>
          </w:tcPr>
          <w:p w14:paraId="40F0511A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2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14:paraId="5E641A13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41493D9E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4</w:t>
            </w:r>
          </w:p>
        </w:tc>
        <w:tc>
          <w:tcPr>
            <w:tcW w:w="236" w:type="dxa"/>
            <w:tcBorders>
              <w:top w:val="nil"/>
            </w:tcBorders>
            <w:vAlign w:val="center"/>
          </w:tcPr>
          <w:p w14:paraId="31CDB3C3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5</w:t>
            </w:r>
          </w:p>
        </w:tc>
        <w:tc>
          <w:tcPr>
            <w:tcW w:w="473" w:type="dxa"/>
            <w:tcBorders>
              <w:top w:val="nil"/>
            </w:tcBorders>
            <w:vAlign w:val="center"/>
          </w:tcPr>
          <w:p w14:paraId="3B75FFC1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38E166A1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7-Estou muito preocupado(a)</w:t>
            </w:r>
          </w:p>
        </w:tc>
      </w:tr>
      <w:tr w:rsidR="00E64924" w:rsidRPr="006F25ED" w14:paraId="088CD6E1" w14:textId="77777777" w:rsidTr="002D3706">
        <w:trPr>
          <w:trHeight w:val="575"/>
        </w:trPr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145D8" w14:textId="0F5BB174" w:rsidR="00E64924" w:rsidRPr="006F25ED" w:rsidRDefault="00E64924" w:rsidP="00B50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713215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B1576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9334CC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E5D435C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0AEE04AE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68363C2F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3AFC107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</w:tr>
      <w:tr w:rsidR="00E64924" w:rsidRPr="006F25ED" w14:paraId="4CAC34DA" w14:textId="77777777" w:rsidTr="007732F8">
        <w:trPr>
          <w:trHeight w:val="397"/>
        </w:trPr>
        <w:tc>
          <w:tcPr>
            <w:tcW w:w="510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3DCC686" w14:textId="372DD5EC" w:rsidR="00E64924" w:rsidRPr="006F25ED" w:rsidRDefault="00E64924" w:rsidP="00B50612">
            <w:pPr>
              <w:spacing w:after="0" w:line="240" w:lineRule="auto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c. Quantifique o apetite (fome) da criança: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07B8D04F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1-Nunca está com fome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vAlign w:val="center"/>
          </w:tcPr>
          <w:p w14:paraId="581C2111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2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14:paraId="4A2D761F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4D196125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4</w:t>
            </w:r>
          </w:p>
        </w:tc>
        <w:tc>
          <w:tcPr>
            <w:tcW w:w="236" w:type="dxa"/>
            <w:tcBorders>
              <w:top w:val="nil"/>
            </w:tcBorders>
            <w:vAlign w:val="center"/>
          </w:tcPr>
          <w:p w14:paraId="61B0B922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5</w:t>
            </w:r>
          </w:p>
        </w:tc>
        <w:tc>
          <w:tcPr>
            <w:tcW w:w="473" w:type="dxa"/>
            <w:tcBorders>
              <w:top w:val="nil"/>
            </w:tcBorders>
            <w:vAlign w:val="center"/>
          </w:tcPr>
          <w:p w14:paraId="53BB2E62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4EEF480F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7-Tem bom apetite</w:t>
            </w:r>
          </w:p>
        </w:tc>
      </w:tr>
      <w:tr w:rsidR="00E64924" w:rsidRPr="006F25ED" w14:paraId="64258EE3" w14:textId="77777777" w:rsidTr="002D3706">
        <w:trPr>
          <w:trHeight w:val="519"/>
        </w:trPr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45B07" w14:textId="499A153E" w:rsidR="00E64924" w:rsidRPr="006F25ED" w:rsidRDefault="00E64924" w:rsidP="00B50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4C820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0E5064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EBADB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0C35C0C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31AEEED5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1F0D3D3E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9F34186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</w:tr>
      <w:tr w:rsidR="00E64924" w:rsidRPr="006F25ED" w14:paraId="6D6DC46C" w14:textId="77777777" w:rsidTr="007732F8">
        <w:trPr>
          <w:trHeight w:val="397"/>
        </w:trPr>
        <w:tc>
          <w:tcPr>
            <w:tcW w:w="510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38394E2" w14:textId="039F8370" w:rsidR="00E64924" w:rsidRPr="006F25ED" w:rsidRDefault="00E64924" w:rsidP="00B506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d. Durante as refeições, em que momento a criança começa a recusar a comida?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79F38DEC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1-No começo da refeição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vAlign w:val="center"/>
          </w:tcPr>
          <w:p w14:paraId="0F987F30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2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14:paraId="68541001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7BF6DFB6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4</w:t>
            </w:r>
          </w:p>
        </w:tc>
        <w:tc>
          <w:tcPr>
            <w:tcW w:w="236" w:type="dxa"/>
            <w:tcBorders>
              <w:top w:val="nil"/>
            </w:tcBorders>
            <w:vAlign w:val="center"/>
          </w:tcPr>
          <w:p w14:paraId="48F131CB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5</w:t>
            </w:r>
          </w:p>
        </w:tc>
        <w:tc>
          <w:tcPr>
            <w:tcW w:w="473" w:type="dxa"/>
            <w:tcBorders>
              <w:top w:val="nil"/>
            </w:tcBorders>
            <w:vAlign w:val="center"/>
          </w:tcPr>
          <w:p w14:paraId="68100924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4A3BA675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7-Ao final da refeição</w:t>
            </w:r>
          </w:p>
        </w:tc>
      </w:tr>
      <w:tr w:rsidR="00E64924" w:rsidRPr="006F25ED" w14:paraId="5C2F9EB6" w14:textId="77777777" w:rsidTr="002D3706">
        <w:trPr>
          <w:trHeight w:val="662"/>
        </w:trPr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54EFC" w14:textId="087174EE" w:rsidR="00E64924" w:rsidRPr="006F25ED" w:rsidRDefault="00E64924" w:rsidP="00B506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3D4D0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82368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C2F95D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EE5418C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7C106CC0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1D28FA3D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814ACA2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</w:tr>
      <w:tr w:rsidR="00E64924" w:rsidRPr="006F25ED" w14:paraId="74650112" w14:textId="77777777" w:rsidTr="007732F8">
        <w:trPr>
          <w:trHeight w:val="397"/>
        </w:trPr>
        <w:tc>
          <w:tcPr>
            <w:tcW w:w="510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4D5292A" w14:textId="35A2EBAE" w:rsidR="00E64924" w:rsidRPr="006F25ED" w:rsidRDefault="00E64924" w:rsidP="00B50612">
            <w:pPr>
              <w:spacing w:after="0" w:line="240" w:lineRule="auto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e. Como a criança se comporta durante as refeições?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40990F58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1-Se comporta bem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vAlign w:val="center"/>
          </w:tcPr>
          <w:p w14:paraId="4AEE69B3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2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14:paraId="3759E3DA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0E86E449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4</w:t>
            </w:r>
          </w:p>
        </w:tc>
        <w:tc>
          <w:tcPr>
            <w:tcW w:w="236" w:type="dxa"/>
            <w:tcBorders>
              <w:top w:val="nil"/>
            </w:tcBorders>
            <w:vAlign w:val="center"/>
          </w:tcPr>
          <w:p w14:paraId="67F07FF0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5</w:t>
            </w:r>
          </w:p>
        </w:tc>
        <w:tc>
          <w:tcPr>
            <w:tcW w:w="473" w:type="dxa"/>
            <w:tcBorders>
              <w:top w:val="nil"/>
            </w:tcBorders>
            <w:vAlign w:val="center"/>
          </w:tcPr>
          <w:p w14:paraId="1068F59A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25A2DF80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7-Se comporta mal, faz uma grande bagunça</w:t>
            </w:r>
          </w:p>
        </w:tc>
      </w:tr>
      <w:tr w:rsidR="00E64924" w:rsidRPr="006F25ED" w14:paraId="0035665C" w14:textId="77777777" w:rsidTr="002D3706">
        <w:trPr>
          <w:trHeight w:val="581"/>
        </w:trPr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70BFE" w14:textId="71B7DCEA" w:rsidR="00E64924" w:rsidRPr="006F25ED" w:rsidRDefault="00E64924" w:rsidP="00B50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4043C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36064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5BA10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3EFDA91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03A0D61B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4C426CBA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B51E7C6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</w:tr>
      <w:tr w:rsidR="0042077A" w:rsidRPr="006F25ED" w14:paraId="2AD7F96E" w14:textId="77777777" w:rsidTr="007732F8">
        <w:trPr>
          <w:trHeight w:val="397"/>
        </w:trPr>
        <w:tc>
          <w:tcPr>
            <w:tcW w:w="5103" w:type="dxa"/>
            <w:tcBorders>
              <w:top w:val="nil"/>
            </w:tcBorders>
            <w:shd w:val="clear" w:color="auto" w:fill="auto"/>
            <w:vAlign w:val="center"/>
          </w:tcPr>
          <w:p w14:paraId="28479969" w14:textId="77777777" w:rsidR="0042077A" w:rsidRPr="006F25ED" w:rsidRDefault="0042077A" w:rsidP="00B50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5DD51E65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1-Nunca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vAlign w:val="center"/>
          </w:tcPr>
          <w:p w14:paraId="53FBECF2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2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14:paraId="02BDDB1B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488B5075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4</w:t>
            </w:r>
          </w:p>
        </w:tc>
        <w:tc>
          <w:tcPr>
            <w:tcW w:w="236" w:type="dxa"/>
            <w:tcBorders>
              <w:top w:val="nil"/>
            </w:tcBorders>
            <w:vAlign w:val="center"/>
          </w:tcPr>
          <w:p w14:paraId="239A7472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5</w:t>
            </w:r>
          </w:p>
        </w:tc>
        <w:tc>
          <w:tcPr>
            <w:tcW w:w="473" w:type="dxa"/>
            <w:tcBorders>
              <w:top w:val="nil"/>
            </w:tcBorders>
            <w:vAlign w:val="center"/>
          </w:tcPr>
          <w:p w14:paraId="7771FF05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B515933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7-A maior parte do tempo</w:t>
            </w:r>
          </w:p>
        </w:tc>
      </w:tr>
      <w:tr w:rsidR="0042077A" w:rsidRPr="006F25ED" w14:paraId="0913E0C1" w14:textId="77777777" w:rsidTr="007732F8">
        <w:trPr>
          <w:trHeight w:val="397"/>
        </w:trPr>
        <w:tc>
          <w:tcPr>
            <w:tcW w:w="5103" w:type="dxa"/>
            <w:shd w:val="clear" w:color="auto" w:fill="auto"/>
            <w:vAlign w:val="center"/>
          </w:tcPr>
          <w:p w14:paraId="58EBD8BE" w14:textId="77777777" w:rsidR="0042077A" w:rsidRPr="006F25ED" w:rsidRDefault="00E64924" w:rsidP="00B50612">
            <w:pPr>
              <w:spacing w:after="0" w:line="240" w:lineRule="auto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f</w:t>
            </w:r>
            <w:r w:rsidR="0042077A" w:rsidRPr="006F25ED">
              <w:rPr>
                <w:rFonts w:ascii="Times New Roman" w:hAnsi="Times New Roman"/>
              </w:rPr>
              <w:t>. A criança engasga ou cospe ou vomita alguns tipos de alimentos?</w:t>
            </w:r>
          </w:p>
          <w:p w14:paraId="3A88CD33" w14:textId="0BBC7BF3" w:rsidR="002D3706" w:rsidRPr="006F25ED" w:rsidRDefault="002D3706" w:rsidP="00B50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34E802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1B55D55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5CA6019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425" w:type="dxa"/>
            <w:vAlign w:val="center"/>
          </w:tcPr>
          <w:p w14:paraId="3FD546DF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236" w:type="dxa"/>
            <w:vAlign w:val="center"/>
          </w:tcPr>
          <w:p w14:paraId="740C9DCB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473" w:type="dxa"/>
            <w:vAlign w:val="center"/>
          </w:tcPr>
          <w:p w14:paraId="230E6B36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1701" w:type="dxa"/>
            <w:vAlign w:val="center"/>
          </w:tcPr>
          <w:p w14:paraId="7B33B0D5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</w:tr>
      <w:tr w:rsidR="0042077A" w:rsidRPr="006F25ED" w14:paraId="3A22F504" w14:textId="77777777" w:rsidTr="007732F8">
        <w:trPr>
          <w:trHeight w:val="397"/>
        </w:trPr>
        <w:tc>
          <w:tcPr>
            <w:tcW w:w="5103" w:type="dxa"/>
            <w:shd w:val="clear" w:color="auto" w:fill="auto"/>
            <w:vAlign w:val="center"/>
          </w:tcPr>
          <w:p w14:paraId="7D74C6E6" w14:textId="08161309" w:rsidR="0042077A" w:rsidRPr="006F25ED" w:rsidRDefault="00E64924" w:rsidP="00B50612">
            <w:pPr>
              <w:spacing w:after="0" w:line="240" w:lineRule="auto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g</w:t>
            </w:r>
            <w:r w:rsidR="0042077A" w:rsidRPr="006F25ED">
              <w:rPr>
                <w:rFonts w:ascii="Times New Roman" w:hAnsi="Times New Roman"/>
              </w:rPr>
              <w:t>. A criança fica com a comida na boca muito tempo</w:t>
            </w:r>
            <w:r w:rsidR="00E42F2D" w:rsidRPr="006F25ED">
              <w:rPr>
                <w:rFonts w:ascii="Times New Roman" w:hAnsi="Times New Roman"/>
              </w:rPr>
              <w:t>?</w:t>
            </w:r>
          </w:p>
          <w:p w14:paraId="5AA20BE0" w14:textId="55537322" w:rsidR="002D3706" w:rsidRPr="006F25ED" w:rsidRDefault="002D3706" w:rsidP="00B50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AE8052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27D8B80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55D92CF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425" w:type="dxa"/>
            <w:vAlign w:val="center"/>
          </w:tcPr>
          <w:p w14:paraId="71D5B27D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236" w:type="dxa"/>
            <w:vAlign w:val="center"/>
          </w:tcPr>
          <w:p w14:paraId="2E2D5475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473" w:type="dxa"/>
            <w:vAlign w:val="center"/>
          </w:tcPr>
          <w:p w14:paraId="1C0DC77A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1701" w:type="dxa"/>
            <w:vAlign w:val="center"/>
          </w:tcPr>
          <w:p w14:paraId="57AA44EC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</w:tr>
      <w:tr w:rsidR="0042077A" w:rsidRPr="006F25ED" w14:paraId="026B1EBA" w14:textId="77777777" w:rsidTr="007732F8">
        <w:trPr>
          <w:trHeight w:val="397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998EA" w14:textId="77777777" w:rsidR="0042077A" w:rsidRPr="006F25ED" w:rsidRDefault="00E64924" w:rsidP="00B50612">
            <w:pPr>
              <w:spacing w:after="0" w:line="240" w:lineRule="auto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h</w:t>
            </w:r>
            <w:r w:rsidR="0042077A" w:rsidRPr="006F25ED">
              <w:rPr>
                <w:rFonts w:ascii="Times New Roman" w:hAnsi="Times New Roman"/>
              </w:rPr>
              <w:t>. É preciso forçar a criança a beber ou comer?</w:t>
            </w:r>
          </w:p>
          <w:p w14:paraId="6A1E67C7" w14:textId="150BB63B" w:rsidR="00E64924" w:rsidRPr="006F25ED" w:rsidRDefault="00E64924" w:rsidP="00B50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02884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F2704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8C733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7EEEE61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543BECEF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19FD63AB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8E55E9B" w14:textId="77777777" w:rsidR="0042077A" w:rsidRPr="006F25ED" w:rsidRDefault="0042077A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</w:tr>
      <w:tr w:rsidR="002D3706" w:rsidRPr="006F25ED" w14:paraId="17780769" w14:textId="77777777" w:rsidTr="00AB34D1">
        <w:trPr>
          <w:trHeight w:val="397"/>
        </w:trPr>
        <w:tc>
          <w:tcPr>
            <w:tcW w:w="510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29117BF" w14:textId="3B764405" w:rsidR="002D3706" w:rsidRPr="006F25ED" w:rsidRDefault="002D3706" w:rsidP="00AB34D1">
            <w:pPr>
              <w:spacing w:after="0" w:line="240" w:lineRule="auto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i. Com que frequência você tem que persuadir, insistir ou incentivar a criança a comer um alimento?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4348FA24" w14:textId="241DC042" w:rsidR="002D3706" w:rsidRPr="006F25ED" w:rsidRDefault="002D3706" w:rsidP="00AB3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1-Nunca ou quase nunca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vAlign w:val="center"/>
          </w:tcPr>
          <w:p w14:paraId="61B10560" w14:textId="77777777" w:rsidR="002D3706" w:rsidRPr="006F25ED" w:rsidRDefault="002D3706" w:rsidP="00AB3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2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14:paraId="5F282CF5" w14:textId="77777777" w:rsidR="002D3706" w:rsidRPr="006F25ED" w:rsidRDefault="002D3706" w:rsidP="00AB3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2351A13A" w14:textId="77777777" w:rsidR="002D3706" w:rsidRPr="006F25ED" w:rsidRDefault="002D3706" w:rsidP="00AB3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4</w:t>
            </w:r>
          </w:p>
        </w:tc>
        <w:tc>
          <w:tcPr>
            <w:tcW w:w="236" w:type="dxa"/>
            <w:tcBorders>
              <w:top w:val="nil"/>
            </w:tcBorders>
            <w:vAlign w:val="center"/>
          </w:tcPr>
          <w:p w14:paraId="0DA2E8F8" w14:textId="77777777" w:rsidR="002D3706" w:rsidRPr="006F25ED" w:rsidRDefault="002D3706" w:rsidP="00AB3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5</w:t>
            </w:r>
          </w:p>
        </w:tc>
        <w:tc>
          <w:tcPr>
            <w:tcW w:w="473" w:type="dxa"/>
            <w:tcBorders>
              <w:top w:val="nil"/>
            </w:tcBorders>
            <w:vAlign w:val="center"/>
          </w:tcPr>
          <w:p w14:paraId="3DD01CBA" w14:textId="77777777" w:rsidR="002D3706" w:rsidRPr="006F25ED" w:rsidRDefault="002D3706" w:rsidP="00AB3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73EAF2F8" w14:textId="2AB05581" w:rsidR="002D3706" w:rsidRPr="006F25ED" w:rsidRDefault="002D3706" w:rsidP="00AB3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7-Sempre ou quase sempre</w:t>
            </w:r>
          </w:p>
        </w:tc>
      </w:tr>
      <w:tr w:rsidR="002D3706" w:rsidRPr="006F25ED" w14:paraId="45198A2B" w14:textId="77777777" w:rsidTr="002D3706">
        <w:trPr>
          <w:trHeight w:val="629"/>
        </w:trPr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05338" w14:textId="44B0533E" w:rsidR="002D3706" w:rsidRPr="006F25ED" w:rsidRDefault="002D3706" w:rsidP="00AB34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58840" w14:textId="77777777" w:rsidR="002D3706" w:rsidRPr="006F25ED" w:rsidRDefault="002D3706" w:rsidP="00AB34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8D14B" w14:textId="77777777" w:rsidR="002D3706" w:rsidRPr="006F25ED" w:rsidRDefault="002D3706" w:rsidP="00AB3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2267B" w14:textId="77777777" w:rsidR="002D3706" w:rsidRPr="006F25ED" w:rsidRDefault="002D3706" w:rsidP="00AB3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DDAF674" w14:textId="77777777" w:rsidR="002D3706" w:rsidRPr="006F25ED" w:rsidRDefault="002D3706" w:rsidP="00AB3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442D9BB4" w14:textId="77777777" w:rsidR="002D3706" w:rsidRPr="006F25ED" w:rsidRDefault="002D3706" w:rsidP="00AB3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24BB20E2" w14:textId="77777777" w:rsidR="002D3706" w:rsidRPr="006F25ED" w:rsidRDefault="002D3706" w:rsidP="00AB3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9E9456F" w14:textId="77777777" w:rsidR="002D3706" w:rsidRPr="006F25ED" w:rsidRDefault="002D3706" w:rsidP="00AB3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</w:tr>
      <w:tr w:rsidR="00E64924" w:rsidRPr="006F25ED" w14:paraId="2EFC090B" w14:textId="77777777" w:rsidTr="002D3706">
        <w:trPr>
          <w:trHeight w:val="397"/>
        </w:trPr>
        <w:tc>
          <w:tcPr>
            <w:tcW w:w="510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F82A0F8" w14:textId="03FDB92A" w:rsidR="00E64924" w:rsidRPr="006F25ED" w:rsidRDefault="00E64924" w:rsidP="00B50612">
            <w:pPr>
              <w:spacing w:after="0" w:line="240" w:lineRule="auto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j. Como são as habilidades da criança para mastigar?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16606DC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1-Mastiga sem dificuldades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2220BAE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F26B8F2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14:paraId="3B921899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vAlign w:val="center"/>
          </w:tcPr>
          <w:p w14:paraId="6EC679B9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bottom w:val="nil"/>
            </w:tcBorders>
            <w:vAlign w:val="center"/>
          </w:tcPr>
          <w:p w14:paraId="4F38ADBC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4C6DE521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7-Tem pouca habilidade para mastigar</w:t>
            </w:r>
          </w:p>
        </w:tc>
      </w:tr>
      <w:tr w:rsidR="00E64924" w:rsidRPr="006F25ED" w14:paraId="45A229E3" w14:textId="77777777" w:rsidTr="002D3706">
        <w:trPr>
          <w:trHeight w:val="397"/>
        </w:trPr>
        <w:tc>
          <w:tcPr>
            <w:tcW w:w="510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F3AD9C" w14:textId="47F7690F" w:rsidR="00E64924" w:rsidRPr="006F25ED" w:rsidRDefault="00E64924" w:rsidP="00B50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057FF81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F1DCCC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BB024EB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14:paraId="2F854F05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vAlign w:val="center"/>
          </w:tcPr>
          <w:p w14:paraId="28355234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473" w:type="dxa"/>
            <w:tcBorders>
              <w:top w:val="nil"/>
              <w:bottom w:val="single" w:sz="4" w:space="0" w:color="auto"/>
            </w:tcBorders>
            <w:vAlign w:val="center"/>
          </w:tcPr>
          <w:p w14:paraId="209F5123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1AF860B1" w14:textId="77777777" w:rsidR="00E64924" w:rsidRPr="006F25ED" w:rsidRDefault="00E64924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</w:tr>
      <w:tr w:rsidR="002D3706" w:rsidRPr="006F25ED" w14:paraId="2DA56B9C" w14:textId="77777777" w:rsidTr="007732F8">
        <w:trPr>
          <w:trHeight w:val="397"/>
        </w:trPr>
        <w:tc>
          <w:tcPr>
            <w:tcW w:w="510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77F4B80" w14:textId="6DAFC29A" w:rsidR="002D3706" w:rsidRPr="006F25ED" w:rsidRDefault="002D3706" w:rsidP="00B50612">
            <w:pPr>
              <w:spacing w:after="0" w:line="240" w:lineRule="auto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k. O que você acha do crescimento da criança?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3980271F" w14:textId="77777777" w:rsidR="002D3706" w:rsidRPr="006F25ED" w:rsidRDefault="002D3706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1-O crescimento está ruim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vAlign w:val="center"/>
          </w:tcPr>
          <w:p w14:paraId="04699DE4" w14:textId="77777777" w:rsidR="002D3706" w:rsidRPr="006F25ED" w:rsidRDefault="002D3706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2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14:paraId="62DAEE32" w14:textId="77777777" w:rsidR="002D3706" w:rsidRPr="006F25ED" w:rsidRDefault="002D3706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03F0E11D" w14:textId="77777777" w:rsidR="002D3706" w:rsidRPr="006F25ED" w:rsidRDefault="002D3706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4</w:t>
            </w:r>
          </w:p>
        </w:tc>
        <w:tc>
          <w:tcPr>
            <w:tcW w:w="236" w:type="dxa"/>
            <w:tcBorders>
              <w:top w:val="nil"/>
            </w:tcBorders>
            <w:vAlign w:val="center"/>
          </w:tcPr>
          <w:p w14:paraId="4AF8CD0F" w14:textId="77777777" w:rsidR="002D3706" w:rsidRPr="006F25ED" w:rsidRDefault="002D3706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5</w:t>
            </w:r>
          </w:p>
        </w:tc>
        <w:tc>
          <w:tcPr>
            <w:tcW w:w="473" w:type="dxa"/>
            <w:tcBorders>
              <w:top w:val="nil"/>
            </w:tcBorders>
            <w:vAlign w:val="center"/>
          </w:tcPr>
          <w:p w14:paraId="45DF82C7" w14:textId="77777777" w:rsidR="002D3706" w:rsidRPr="006F25ED" w:rsidRDefault="002D3706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2AA8ED54" w14:textId="77777777" w:rsidR="002D3706" w:rsidRPr="006F25ED" w:rsidRDefault="002D3706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7-Ela cresce bem</w:t>
            </w:r>
          </w:p>
        </w:tc>
      </w:tr>
      <w:tr w:rsidR="002D3706" w:rsidRPr="006F25ED" w14:paraId="53CD555F" w14:textId="77777777" w:rsidTr="002D3706">
        <w:trPr>
          <w:trHeight w:val="547"/>
        </w:trPr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E0D13" w14:textId="08EFAC40" w:rsidR="002D3706" w:rsidRPr="006F25ED" w:rsidRDefault="002D3706" w:rsidP="00B50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85DBB" w14:textId="77777777" w:rsidR="002D3706" w:rsidRPr="006F25ED" w:rsidRDefault="002D3706" w:rsidP="00B50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0A1E0" w14:textId="77777777" w:rsidR="002D3706" w:rsidRPr="006F25ED" w:rsidRDefault="002D3706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F1181" w14:textId="77777777" w:rsidR="002D3706" w:rsidRPr="006F25ED" w:rsidRDefault="002D3706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0BF3064" w14:textId="77777777" w:rsidR="002D3706" w:rsidRPr="006F25ED" w:rsidRDefault="002D3706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21B064D1" w14:textId="77777777" w:rsidR="002D3706" w:rsidRPr="006F25ED" w:rsidRDefault="002D3706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07185C67" w14:textId="77777777" w:rsidR="002D3706" w:rsidRPr="006F25ED" w:rsidRDefault="002D3706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C9D90EB" w14:textId="77777777" w:rsidR="002D3706" w:rsidRPr="006F25ED" w:rsidRDefault="002D3706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</w:tr>
    </w:tbl>
    <w:p w14:paraId="0750FABA" w14:textId="76739EC3" w:rsidR="0042077A" w:rsidRPr="006F25ED" w:rsidRDefault="00256EC0" w:rsidP="002D3706">
      <w:pPr>
        <w:jc w:val="right"/>
        <w:rPr>
          <w:rFonts w:ascii="Times New Roman" w:hAnsi="Times New Roman"/>
          <w:sz w:val="24"/>
          <w:szCs w:val="24"/>
          <w:lang w:val="en-US"/>
        </w:rPr>
      </w:pPr>
      <w:r w:rsidRPr="006F25ED">
        <w:rPr>
          <w:rFonts w:ascii="Times New Roman" w:hAnsi="Times New Roman"/>
          <w:sz w:val="24"/>
          <w:szCs w:val="24"/>
          <w:lang w:val="en-US"/>
        </w:rPr>
        <w:t xml:space="preserve">To be continued </w:t>
      </w:r>
      <w:r w:rsidR="002D3706" w:rsidRPr="006F25ED">
        <w:rPr>
          <w:rFonts w:ascii="Times New Roman" w:hAnsi="Times New Roman"/>
          <w:sz w:val="24"/>
          <w:szCs w:val="24"/>
          <w:lang w:val="en-US"/>
        </w:rPr>
        <w:t>on the next page</w:t>
      </w:r>
    </w:p>
    <w:p w14:paraId="4A971C0C" w14:textId="4D852451" w:rsidR="002D3706" w:rsidRPr="006F25ED" w:rsidRDefault="00847FD3" w:rsidP="0042077A">
      <w:pPr>
        <w:rPr>
          <w:rFonts w:ascii="Times New Roman" w:hAnsi="Times New Roman"/>
          <w:sz w:val="24"/>
          <w:szCs w:val="24"/>
        </w:rPr>
      </w:pPr>
      <w:proofErr w:type="spellStart"/>
      <w:r w:rsidRPr="006F25ED">
        <w:rPr>
          <w:rFonts w:ascii="Times New Roman" w:hAnsi="Times New Roman"/>
          <w:sz w:val="24"/>
          <w:szCs w:val="24"/>
        </w:rPr>
        <w:lastRenderedPageBreak/>
        <w:t>S</w:t>
      </w:r>
      <w:r w:rsidR="002D3706" w:rsidRPr="006F25ED">
        <w:rPr>
          <w:rFonts w:ascii="Times New Roman" w:hAnsi="Times New Roman"/>
          <w:sz w:val="24"/>
          <w:szCs w:val="24"/>
        </w:rPr>
        <w:t>upplementary</w:t>
      </w:r>
      <w:proofErr w:type="spellEnd"/>
      <w:r w:rsidR="002D3706" w:rsidRPr="006F25ED">
        <w:rPr>
          <w:rFonts w:ascii="Times New Roman" w:hAnsi="Times New Roman"/>
          <w:sz w:val="24"/>
          <w:szCs w:val="24"/>
        </w:rPr>
        <w:t xml:space="preserve"> material </w:t>
      </w:r>
      <w:r w:rsidR="00A765A7" w:rsidRPr="006F25ED">
        <w:rPr>
          <w:rFonts w:ascii="Times New Roman" w:hAnsi="Times New Roman"/>
          <w:sz w:val="24"/>
          <w:szCs w:val="24"/>
        </w:rPr>
        <w:t>3</w:t>
      </w:r>
      <w:r w:rsidRPr="006F25E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F25ED">
        <w:rPr>
          <w:rFonts w:ascii="Times New Roman" w:hAnsi="Times New Roman"/>
          <w:sz w:val="24"/>
          <w:szCs w:val="24"/>
        </w:rPr>
        <w:t>continued</w:t>
      </w:r>
      <w:proofErr w:type="spellEnd"/>
      <w:r w:rsidRPr="006F25ED">
        <w:rPr>
          <w:rFonts w:ascii="Times New Roman" w:hAnsi="Times New Roman"/>
          <w:sz w:val="24"/>
          <w:szCs w:val="24"/>
        </w:rPr>
        <w:t>)</w:t>
      </w:r>
    </w:p>
    <w:tbl>
      <w:tblPr>
        <w:tblW w:w="1034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701"/>
        <w:gridCol w:w="426"/>
        <w:gridCol w:w="283"/>
        <w:gridCol w:w="425"/>
        <w:gridCol w:w="236"/>
        <w:gridCol w:w="473"/>
        <w:gridCol w:w="1701"/>
      </w:tblGrid>
      <w:tr w:rsidR="002D3706" w:rsidRPr="006F25ED" w14:paraId="7513F9F5" w14:textId="77777777" w:rsidTr="002D3706">
        <w:trPr>
          <w:trHeight w:val="397"/>
        </w:trPr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C3878FE" w14:textId="77777777" w:rsidR="002D3706" w:rsidRPr="006F25ED" w:rsidRDefault="002D3706" w:rsidP="00B5061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3EB2DF" w14:textId="127B38A3" w:rsidR="002D3706" w:rsidRPr="006F25ED" w:rsidRDefault="002D3706" w:rsidP="00B50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5158174" w14:textId="0E20FBE5" w:rsidR="002D3706" w:rsidRPr="006F25ED" w:rsidRDefault="002D3706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Clique no número que mais se aproxima do comportamento da criança:</w:t>
            </w:r>
          </w:p>
        </w:tc>
      </w:tr>
      <w:tr w:rsidR="002D3706" w:rsidRPr="006F25ED" w14:paraId="67C33549" w14:textId="77777777" w:rsidTr="002D3706">
        <w:trPr>
          <w:trHeight w:val="397"/>
        </w:trPr>
        <w:tc>
          <w:tcPr>
            <w:tcW w:w="510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9609AEF" w14:textId="77777777" w:rsidR="002D3706" w:rsidRPr="006F25ED" w:rsidRDefault="002D3706" w:rsidP="00B5061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65F0BF" w14:textId="77777777" w:rsidR="002D3706" w:rsidRPr="006F25ED" w:rsidRDefault="002D3706" w:rsidP="00B5061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E00565" w14:textId="77777777" w:rsidR="002D3706" w:rsidRPr="006F25ED" w:rsidRDefault="002D3706" w:rsidP="00B5061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CAB3C6" w14:textId="2D8CFD59" w:rsidR="002D3706" w:rsidRPr="006F25ED" w:rsidRDefault="002D3706" w:rsidP="00B50612">
            <w:pPr>
              <w:spacing w:after="0" w:line="240" w:lineRule="auto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l. O quanto a alimentação da criança influencia sua relação com ela?</w:t>
            </w:r>
          </w:p>
          <w:p w14:paraId="15F22771" w14:textId="77777777" w:rsidR="002D3706" w:rsidRPr="006F25ED" w:rsidRDefault="002D3706" w:rsidP="00B5061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C1CCE1D" w14:textId="0F5F6CED" w:rsidR="002D3706" w:rsidRPr="006F25ED" w:rsidRDefault="002D3706" w:rsidP="00B50612">
            <w:pPr>
              <w:spacing w:after="0" w:line="240" w:lineRule="auto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m. O quanto a alimentação da criança influencia a relação dela com os familiares?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1C16FD" w14:textId="77777777" w:rsidR="002D3706" w:rsidRPr="006F25ED" w:rsidRDefault="002D3706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1-Influencia muito negativamente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AAA354" w14:textId="77777777" w:rsidR="002D3706" w:rsidRPr="006F25ED" w:rsidRDefault="002D3706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2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48A8EF" w14:textId="77777777" w:rsidR="002D3706" w:rsidRPr="006F25ED" w:rsidRDefault="002D3706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4F857D04" w14:textId="77777777" w:rsidR="002D3706" w:rsidRPr="006F25ED" w:rsidRDefault="002D3706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4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F19D207" w14:textId="77777777" w:rsidR="002D3706" w:rsidRPr="006F25ED" w:rsidRDefault="002D3706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5</w:t>
            </w:r>
          </w:p>
        </w:tc>
        <w:tc>
          <w:tcPr>
            <w:tcW w:w="473" w:type="dxa"/>
            <w:tcBorders>
              <w:top w:val="nil"/>
              <w:bottom w:val="nil"/>
            </w:tcBorders>
            <w:vAlign w:val="center"/>
          </w:tcPr>
          <w:p w14:paraId="2C9B2CA3" w14:textId="77777777" w:rsidR="002D3706" w:rsidRPr="006F25ED" w:rsidRDefault="002D3706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80C37BD" w14:textId="77777777" w:rsidR="002D3706" w:rsidRPr="006F25ED" w:rsidRDefault="002D3706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</w:rPr>
              <w:t>7-Não influencia em nada</w:t>
            </w:r>
          </w:p>
        </w:tc>
      </w:tr>
      <w:tr w:rsidR="002D3706" w:rsidRPr="006F25ED" w14:paraId="505795A7" w14:textId="77777777" w:rsidTr="002D3706">
        <w:trPr>
          <w:trHeight w:val="397"/>
        </w:trPr>
        <w:tc>
          <w:tcPr>
            <w:tcW w:w="5103" w:type="dxa"/>
            <w:vMerge/>
            <w:shd w:val="clear" w:color="auto" w:fill="auto"/>
            <w:vAlign w:val="center"/>
          </w:tcPr>
          <w:p w14:paraId="46E01360" w14:textId="581E7DBD" w:rsidR="002D3706" w:rsidRPr="006F25ED" w:rsidRDefault="002D3706" w:rsidP="00B50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1D542C42" w14:textId="77777777" w:rsidR="002D3706" w:rsidRPr="006F25ED" w:rsidRDefault="002D3706" w:rsidP="00B50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vAlign w:val="center"/>
          </w:tcPr>
          <w:p w14:paraId="4132A669" w14:textId="77777777" w:rsidR="002D3706" w:rsidRPr="006F25ED" w:rsidRDefault="002D3706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14:paraId="4F26DA18" w14:textId="77777777" w:rsidR="002D3706" w:rsidRPr="006F25ED" w:rsidRDefault="002D3706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20899D4B" w14:textId="77777777" w:rsidR="002D3706" w:rsidRPr="006F25ED" w:rsidRDefault="002D3706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236" w:type="dxa"/>
            <w:tcBorders>
              <w:top w:val="nil"/>
            </w:tcBorders>
            <w:vAlign w:val="center"/>
          </w:tcPr>
          <w:p w14:paraId="5A64002A" w14:textId="77777777" w:rsidR="002D3706" w:rsidRPr="006F25ED" w:rsidRDefault="002D3706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473" w:type="dxa"/>
            <w:tcBorders>
              <w:top w:val="nil"/>
            </w:tcBorders>
            <w:vAlign w:val="center"/>
          </w:tcPr>
          <w:p w14:paraId="496734C2" w14:textId="77777777" w:rsidR="002D3706" w:rsidRPr="006F25ED" w:rsidRDefault="002D3706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175FC6BA" w14:textId="77777777" w:rsidR="002D3706" w:rsidRPr="006F25ED" w:rsidRDefault="002D3706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</w:tr>
      <w:tr w:rsidR="002D3706" w:rsidRPr="006F25ED" w14:paraId="2B7E612E" w14:textId="77777777" w:rsidTr="002D3706">
        <w:trPr>
          <w:trHeight w:val="993"/>
        </w:trPr>
        <w:tc>
          <w:tcPr>
            <w:tcW w:w="5103" w:type="dxa"/>
            <w:vMerge/>
            <w:shd w:val="clear" w:color="auto" w:fill="auto"/>
            <w:vAlign w:val="center"/>
          </w:tcPr>
          <w:p w14:paraId="4B14F777" w14:textId="4B4E8136" w:rsidR="002D3706" w:rsidRPr="006F25ED" w:rsidRDefault="002D3706" w:rsidP="00B50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667B39" w14:textId="77777777" w:rsidR="002D3706" w:rsidRPr="006F25ED" w:rsidRDefault="002D3706" w:rsidP="00B50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C924899" w14:textId="77777777" w:rsidR="002D3706" w:rsidRPr="006F25ED" w:rsidRDefault="002D3706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2F7D80B" w14:textId="77777777" w:rsidR="002D3706" w:rsidRPr="006F25ED" w:rsidRDefault="002D3706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425" w:type="dxa"/>
            <w:vAlign w:val="center"/>
          </w:tcPr>
          <w:p w14:paraId="0927FC42" w14:textId="77777777" w:rsidR="002D3706" w:rsidRPr="006F25ED" w:rsidRDefault="002D3706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236" w:type="dxa"/>
            <w:vAlign w:val="center"/>
          </w:tcPr>
          <w:p w14:paraId="5E0536C8" w14:textId="77777777" w:rsidR="002D3706" w:rsidRPr="006F25ED" w:rsidRDefault="002D3706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473" w:type="dxa"/>
            <w:vAlign w:val="center"/>
          </w:tcPr>
          <w:p w14:paraId="09138973" w14:textId="77777777" w:rsidR="002D3706" w:rsidRPr="006F25ED" w:rsidRDefault="002D3706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1701" w:type="dxa"/>
            <w:vAlign w:val="center"/>
          </w:tcPr>
          <w:p w14:paraId="4D8CBEBE" w14:textId="77777777" w:rsidR="002D3706" w:rsidRPr="006F25ED" w:rsidRDefault="002D3706" w:rsidP="00B50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</w:tr>
    </w:tbl>
    <w:p w14:paraId="2A62F99A" w14:textId="77777777" w:rsidR="0042077A" w:rsidRPr="006F25ED" w:rsidRDefault="0042077A" w:rsidP="0042077A">
      <w:pPr>
        <w:tabs>
          <w:tab w:val="left" w:leader="underscore" w:pos="5800"/>
          <w:tab w:val="right" w:leader="underscore" w:pos="6300"/>
          <w:tab w:val="left" w:leader="underscore" w:pos="9071"/>
        </w:tabs>
        <w:spacing w:after="0"/>
        <w:jc w:val="both"/>
        <w:rPr>
          <w:rFonts w:ascii="Times New Roman" w:hAnsi="Times New Roman"/>
          <w:bCs/>
          <w:sz w:val="10"/>
          <w:szCs w:val="18"/>
        </w:rPr>
      </w:pPr>
    </w:p>
    <w:tbl>
      <w:tblPr>
        <w:tblW w:w="10520" w:type="dxa"/>
        <w:tblLook w:val="04A0" w:firstRow="1" w:lastRow="0" w:firstColumn="1" w:lastColumn="0" w:noHBand="0" w:noVBand="1"/>
      </w:tblPr>
      <w:tblGrid>
        <w:gridCol w:w="4678"/>
        <w:gridCol w:w="850"/>
        <w:gridCol w:w="851"/>
        <w:gridCol w:w="850"/>
        <w:gridCol w:w="851"/>
        <w:gridCol w:w="850"/>
        <w:gridCol w:w="851"/>
        <w:gridCol w:w="739"/>
      </w:tblGrid>
      <w:tr w:rsidR="002D3706" w:rsidRPr="006F25ED" w14:paraId="55C5DC56" w14:textId="77777777" w:rsidTr="002D3706">
        <w:tc>
          <w:tcPr>
            <w:tcW w:w="4678" w:type="dxa"/>
            <w:vMerge w:val="restart"/>
            <w:shd w:val="clear" w:color="auto" w:fill="auto"/>
            <w:vAlign w:val="center"/>
          </w:tcPr>
          <w:p w14:paraId="5223885E" w14:textId="4BC04ED1" w:rsidR="002D3706" w:rsidRPr="006F25ED" w:rsidRDefault="002D3706" w:rsidP="00B50612">
            <w:pPr>
              <w:tabs>
                <w:tab w:val="left" w:leader="underscore" w:pos="5800"/>
                <w:tab w:val="right" w:leader="underscore" w:pos="6300"/>
                <w:tab w:val="left" w:leader="underscore" w:pos="8820"/>
                <w:tab w:val="left" w:leader="underscore" w:pos="9015"/>
                <w:tab w:val="left" w:leader="underscore" w:pos="9072"/>
                <w:tab w:val="left" w:leader="underscore" w:pos="918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6F25ED">
              <w:rPr>
                <w:rFonts w:ascii="Times New Roman" w:hAnsi="Times New Roman"/>
                <w:bCs/>
              </w:rPr>
              <w:t>n. Quanto tempo a criança leva para comer nas refeições principais? (tempo aproximado em minutos)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3356B7" w14:textId="77777777" w:rsidR="002D3706" w:rsidRPr="006F25ED" w:rsidRDefault="002D3706" w:rsidP="00B50612">
            <w:pPr>
              <w:tabs>
                <w:tab w:val="left" w:leader="underscore" w:pos="5800"/>
                <w:tab w:val="right" w:leader="underscore" w:pos="6300"/>
                <w:tab w:val="left" w:leader="underscore" w:pos="8820"/>
                <w:tab w:val="left" w:leader="underscore" w:pos="9015"/>
                <w:tab w:val="left" w:leader="underscore" w:pos="9072"/>
                <w:tab w:val="left" w:leader="underscore" w:pos="918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F25ED">
              <w:rPr>
                <w:rFonts w:ascii="Times New Roman" w:hAnsi="Times New Roman"/>
                <w:bCs/>
              </w:rPr>
              <w:t>1 a 10 min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9278C8" w14:textId="77777777" w:rsidR="002D3706" w:rsidRPr="006F25ED" w:rsidRDefault="002D3706" w:rsidP="00B50612">
            <w:pPr>
              <w:tabs>
                <w:tab w:val="left" w:leader="underscore" w:pos="5800"/>
                <w:tab w:val="right" w:leader="underscore" w:pos="6300"/>
                <w:tab w:val="left" w:leader="underscore" w:pos="8820"/>
                <w:tab w:val="left" w:leader="underscore" w:pos="9015"/>
                <w:tab w:val="left" w:leader="underscore" w:pos="9072"/>
                <w:tab w:val="left" w:leader="underscore" w:pos="918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F25ED">
              <w:rPr>
                <w:rFonts w:ascii="Times New Roman" w:hAnsi="Times New Roman"/>
                <w:bCs/>
              </w:rPr>
              <w:t>11 a 20 min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306361" w14:textId="77777777" w:rsidR="002D3706" w:rsidRPr="006F25ED" w:rsidRDefault="002D3706" w:rsidP="00B50612">
            <w:pPr>
              <w:tabs>
                <w:tab w:val="left" w:leader="underscore" w:pos="5800"/>
                <w:tab w:val="right" w:leader="underscore" w:pos="6300"/>
                <w:tab w:val="left" w:leader="underscore" w:pos="8820"/>
                <w:tab w:val="left" w:leader="underscore" w:pos="9015"/>
                <w:tab w:val="left" w:leader="underscore" w:pos="9072"/>
                <w:tab w:val="left" w:leader="underscore" w:pos="918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F25ED">
              <w:rPr>
                <w:rFonts w:ascii="Times New Roman" w:hAnsi="Times New Roman"/>
                <w:bCs/>
              </w:rPr>
              <w:t>21 a 30 min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614818" w14:textId="77777777" w:rsidR="002D3706" w:rsidRPr="006F25ED" w:rsidRDefault="002D3706" w:rsidP="00B50612">
            <w:pPr>
              <w:tabs>
                <w:tab w:val="left" w:leader="underscore" w:pos="5800"/>
                <w:tab w:val="right" w:leader="underscore" w:pos="6300"/>
                <w:tab w:val="left" w:leader="underscore" w:pos="8820"/>
                <w:tab w:val="left" w:leader="underscore" w:pos="9015"/>
                <w:tab w:val="left" w:leader="underscore" w:pos="9072"/>
                <w:tab w:val="left" w:leader="underscore" w:pos="918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F25ED">
              <w:rPr>
                <w:rFonts w:ascii="Times New Roman" w:hAnsi="Times New Roman"/>
                <w:bCs/>
              </w:rPr>
              <w:t>31 a 40 min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17A1F9" w14:textId="77777777" w:rsidR="002D3706" w:rsidRPr="006F25ED" w:rsidRDefault="002D3706" w:rsidP="00B50612">
            <w:pPr>
              <w:tabs>
                <w:tab w:val="left" w:leader="underscore" w:pos="5800"/>
                <w:tab w:val="right" w:leader="underscore" w:pos="6300"/>
                <w:tab w:val="left" w:leader="underscore" w:pos="8820"/>
                <w:tab w:val="left" w:leader="underscore" w:pos="9015"/>
                <w:tab w:val="left" w:leader="underscore" w:pos="9072"/>
                <w:tab w:val="left" w:leader="underscore" w:pos="918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F25ED">
              <w:rPr>
                <w:rFonts w:ascii="Times New Roman" w:hAnsi="Times New Roman"/>
                <w:bCs/>
              </w:rPr>
              <w:t>41 a 50 min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ADC4D1" w14:textId="77777777" w:rsidR="002D3706" w:rsidRPr="006F25ED" w:rsidRDefault="002D3706" w:rsidP="00B50612">
            <w:pPr>
              <w:tabs>
                <w:tab w:val="left" w:leader="underscore" w:pos="5800"/>
                <w:tab w:val="right" w:leader="underscore" w:pos="6300"/>
                <w:tab w:val="left" w:leader="underscore" w:pos="8820"/>
                <w:tab w:val="left" w:leader="underscore" w:pos="9015"/>
                <w:tab w:val="left" w:leader="underscore" w:pos="9072"/>
                <w:tab w:val="left" w:leader="underscore" w:pos="918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F25ED">
              <w:rPr>
                <w:rFonts w:ascii="Times New Roman" w:hAnsi="Times New Roman"/>
                <w:bCs/>
              </w:rPr>
              <w:t>51 a 60 min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6646D68" w14:textId="77777777" w:rsidR="002D3706" w:rsidRPr="006F25ED" w:rsidRDefault="002D3706" w:rsidP="00B50612">
            <w:pPr>
              <w:tabs>
                <w:tab w:val="left" w:leader="underscore" w:pos="5800"/>
                <w:tab w:val="right" w:leader="underscore" w:pos="6300"/>
                <w:tab w:val="left" w:leader="underscore" w:pos="8820"/>
                <w:tab w:val="left" w:leader="underscore" w:pos="9015"/>
                <w:tab w:val="left" w:leader="underscore" w:pos="9072"/>
                <w:tab w:val="left" w:leader="underscore" w:pos="918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F25ED">
              <w:rPr>
                <w:rFonts w:ascii="Times New Roman" w:hAnsi="Times New Roman"/>
                <w:bCs/>
              </w:rPr>
              <w:t>&gt;60 min</w:t>
            </w:r>
          </w:p>
        </w:tc>
      </w:tr>
      <w:tr w:rsidR="002D3706" w:rsidRPr="006F25ED" w14:paraId="1999C54B" w14:textId="77777777" w:rsidTr="002D3706">
        <w:trPr>
          <w:trHeight w:val="492"/>
        </w:trPr>
        <w:tc>
          <w:tcPr>
            <w:tcW w:w="46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B9DE" w14:textId="66A10EC3" w:rsidR="002D3706" w:rsidRPr="006F25ED" w:rsidRDefault="002D3706" w:rsidP="00B50612">
            <w:pPr>
              <w:tabs>
                <w:tab w:val="left" w:leader="underscore" w:pos="5800"/>
                <w:tab w:val="right" w:leader="underscore" w:pos="6300"/>
                <w:tab w:val="left" w:leader="underscore" w:pos="8820"/>
                <w:tab w:val="left" w:leader="underscore" w:pos="9015"/>
                <w:tab w:val="left" w:leader="underscore" w:pos="9072"/>
                <w:tab w:val="left" w:leader="underscore" w:pos="918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13F55" w14:textId="77777777" w:rsidR="002D3706" w:rsidRPr="006F25ED" w:rsidRDefault="002D3706" w:rsidP="00B50612">
            <w:pPr>
              <w:tabs>
                <w:tab w:val="left" w:leader="underscore" w:pos="5800"/>
                <w:tab w:val="right" w:leader="underscore" w:pos="6300"/>
                <w:tab w:val="left" w:leader="underscore" w:pos="8820"/>
                <w:tab w:val="left" w:leader="underscore" w:pos="9015"/>
                <w:tab w:val="left" w:leader="underscore" w:pos="9072"/>
                <w:tab w:val="left" w:leader="underscore" w:pos="918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776DF" w14:textId="77777777" w:rsidR="002D3706" w:rsidRPr="006F25ED" w:rsidRDefault="002D3706" w:rsidP="00B50612">
            <w:pPr>
              <w:tabs>
                <w:tab w:val="left" w:leader="underscore" w:pos="5800"/>
                <w:tab w:val="right" w:leader="underscore" w:pos="6300"/>
                <w:tab w:val="left" w:leader="underscore" w:pos="8820"/>
                <w:tab w:val="left" w:leader="underscore" w:pos="9015"/>
                <w:tab w:val="left" w:leader="underscore" w:pos="9072"/>
                <w:tab w:val="left" w:leader="underscore" w:pos="918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81E6E" w14:textId="77777777" w:rsidR="002D3706" w:rsidRPr="006F25ED" w:rsidRDefault="002D3706" w:rsidP="00B50612">
            <w:pPr>
              <w:tabs>
                <w:tab w:val="left" w:leader="underscore" w:pos="5800"/>
                <w:tab w:val="right" w:leader="underscore" w:pos="6300"/>
                <w:tab w:val="left" w:leader="underscore" w:pos="8820"/>
                <w:tab w:val="left" w:leader="underscore" w:pos="9015"/>
                <w:tab w:val="left" w:leader="underscore" w:pos="9072"/>
                <w:tab w:val="left" w:leader="underscore" w:pos="918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43E7F" w14:textId="77777777" w:rsidR="002D3706" w:rsidRPr="006F25ED" w:rsidRDefault="002D3706" w:rsidP="00B50612">
            <w:pPr>
              <w:tabs>
                <w:tab w:val="left" w:leader="underscore" w:pos="5800"/>
                <w:tab w:val="right" w:leader="underscore" w:pos="6300"/>
                <w:tab w:val="left" w:leader="underscore" w:pos="8820"/>
                <w:tab w:val="left" w:leader="underscore" w:pos="9015"/>
                <w:tab w:val="left" w:leader="underscore" w:pos="9072"/>
                <w:tab w:val="left" w:leader="underscore" w:pos="918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DE747C" w14:textId="77777777" w:rsidR="002D3706" w:rsidRPr="006F25ED" w:rsidRDefault="002D3706" w:rsidP="00B50612">
            <w:pPr>
              <w:tabs>
                <w:tab w:val="left" w:leader="underscore" w:pos="5800"/>
                <w:tab w:val="right" w:leader="underscore" w:pos="6300"/>
                <w:tab w:val="left" w:leader="underscore" w:pos="8820"/>
                <w:tab w:val="left" w:leader="underscore" w:pos="9015"/>
                <w:tab w:val="left" w:leader="underscore" w:pos="9072"/>
                <w:tab w:val="left" w:leader="underscore" w:pos="918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7BDE4" w14:textId="77777777" w:rsidR="002D3706" w:rsidRPr="006F25ED" w:rsidRDefault="002D3706" w:rsidP="00B50612">
            <w:pPr>
              <w:tabs>
                <w:tab w:val="left" w:leader="underscore" w:pos="5800"/>
                <w:tab w:val="right" w:leader="underscore" w:pos="6300"/>
                <w:tab w:val="left" w:leader="underscore" w:pos="8820"/>
                <w:tab w:val="left" w:leader="underscore" w:pos="9015"/>
                <w:tab w:val="left" w:leader="underscore" w:pos="9072"/>
                <w:tab w:val="left" w:leader="underscore" w:pos="918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ACD5FA" w14:textId="77777777" w:rsidR="002D3706" w:rsidRPr="006F25ED" w:rsidRDefault="002D3706" w:rsidP="00B50612">
            <w:pPr>
              <w:tabs>
                <w:tab w:val="left" w:leader="underscore" w:pos="5800"/>
                <w:tab w:val="right" w:leader="underscore" w:pos="6300"/>
                <w:tab w:val="left" w:leader="underscore" w:pos="8820"/>
                <w:tab w:val="left" w:leader="underscore" w:pos="9015"/>
                <w:tab w:val="left" w:leader="underscore" w:pos="9072"/>
                <w:tab w:val="left" w:leader="underscore" w:pos="918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F25ED">
              <w:rPr>
                <w:rFonts w:ascii="Times New Roman" w:hAnsi="Times New Roman"/>
                <w:b/>
              </w:rPr>
              <w:t>□</w:t>
            </w:r>
          </w:p>
        </w:tc>
      </w:tr>
    </w:tbl>
    <w:p w14:paraId="29BB9A7B" w14:textId="77777777" w:rsidR="00A765A7" w:rsidRPr="006F25ED" w:rsidRDefault="00A765A7" w:rsidP="00A765A7">
      <w:pPr>
        <w:spacing w:before="120" w:after="0"/>
        <w:jc w:val="both"/>
        <w:rPr>
          <w:rFonts w:ascii="Times New Roman" w:hAnsi="Times New Roman"/>
          <w:sz w:val="20"/>
          <w:szCs w:val="20"/>
          <w:lang w:val="en-US"/>
        </w:rPr>
      </w:pPr>
      <w:r w:rsidRPr="006F25ED">
        <w:rPr>
          <w:rFonts w:ascii="Times New Roman" w:hAnsi="Times New Roman"/>
          <w:sz w:val="20"/>
          <w:szCs w:val="20"/>
          <w:lang w:val="en-US"/>
        </w:rPr>
        <w:t xml:space="preserve">* In order to get the total raw score for each child, consider the corresponding points for each question presented in the steps below: </w:t>
      </w:r>
    </w:p>
    <w:p w14:paraId="1D2238CD" w14:textId="642BBEDB" w:rsidR="00A765A7" w:rsidRPr="006F25ED" w:rsidRDefault="00A765A7" w:rsidP="00A765A7">
      <w:pPr>
        <w:pStyle w:val="PargrafodaLista"/>
        <w:numPr>
          <w:ilvl w:val="0"/>
          <w:numId w:val="4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F25ED">
        <w:rPr>
          <w:rFonts w:ascii="Times New Roman" w:hAnsi="Times New Roman"/>
          <w:sz w:val="20"/>
          <w:szCs w:val="20"/>
        </w:rPr>
        <w:t xml:space="preserve">Reverse the scores for the questions: a, c, d, k, l and m; according to the following: 1 </w:t>
      </w:r>
      <w:r w:rsidRPr="006F25ED">
        <w:rPr>
          <w:rFonts w:ascii="Times New Roman" w:hAnsi="Times New Roman"/>
          <w:sz w:val="24"/>
          <w:szCs w:val="24"/>
        </w:rPr>
        <w:sym w:font="Wingdings" w:char="F0E0"/>
      </w:r>
      <w:r w:rsidRPr="006F25ED">
        <w:rPr>
          <w:rFonts w:ascii="Times New Roman" w:hAnsi="Times New Roman"/>
          <w:sz w:val="20"/>
          <w:szCs w:val="20"/>
        </w:rPr>
        <w:t xml:space="preserve"> 7 points; 2 </w:t>
      </w:r>
      <w:r w:rsidRPr="006F25ED">
        <w:rPr>
          <w:rFonts w:ascii="Times New Roman" w:hAnsi="Times New Roman"/>
          <w:sz w:val="24"/>
          <w:szCs w:val="24"/>
        </w:rPr>
        <w:sym w:font="Wingdings" w:char="F0E0"/>
      </w:r>
      <w:r w:rsidRPr="006F25ED">
        <w:rPr>
          <w:rFonts w:ascii="Times New Roman" w:hAnsi="Times New Roman"/>
          <w:sz w:val="20"/>
          <w:szCs w:val="20"/>
        </w:rPr>
        <w:t xml:space="preserve"> 6 points; 3 </w:t>
      </w:r>
      <w:r w:rsidRPr="006F25ED">
        <w:rPr>
          <w:rFonts w:ascii="Times New Roman" w:hAnsi="Times New Roman"/>
          <w:sz w:val="24"/>
          <w:szCs w:val="24"/>
        </w:rPr>
        <w:sym w:font="Wingdings" w:char="F0E0"/>
      </w:r>
      <w:r w:rsidRPr="006F25ED">
        <w:rPr>
          <w:rFonts w:ascii="Times New Roman" w:hAnsi="Times New Roman"/>
          <w:sz w:val="20"/>
          <w:szCs w:val="20"/>
        </w:rPr>
        <w:t xml:space="preserve"> 5 points; 4 </w:t>
      </w:r>
      <w:r w:rsidRPr="006F25ED">
        <w:rPr>
          <w:rFonts w:ascii="Times New Roman" w:hAnsi="Times New Roman"/>
          <w:sz w:val="24"/>
          <w:szCs w:val="24"/>
        </w:rPr>
        <w:sym w:font="Wingdings" w:char="F0E0"/>
      </w:r>
      <w:r w:rsidRPr="006F25ED">
        <w:rPr>
          <w:rFonts w:ascii="Times New Roman" w:hAnsi="Times New Roman"/>
          <w:sz w:val="20"/>
          <w:szCs w:val="20"/>
        </w:rPr>
        <w:t xml:space="preserve"> 4 points; 5 </w:t>
      </w:r>
      <w:r w:rsidRPr="006F25ED">
        <w:rPr>
          <w:rFonts w:ascii="Times New Roman" w:hAnsi="Times New Roman"/>
          <w:sz w:val="24"/>
          <w:szCs w:val="24"/>
        </w:rPr>
        <w:sym w:font="Wingdings" w:char="F0E0"/>
      </w:r>
      <w:r w:rsidRPr="006F25ED">
        <w:rPr>
          <w:rFonts w:ascii="Times New Roman" w:hAnsi="Times New Roman"/>
          <w:sz w:val="20"/>
          <w:szCs w:val="20"/>
        </w:rPr>
        <w:t xml:space="preserve"> 3 points; 6 </w:t>
      </w:r>
      <w:r w:rsidRPr="006F25ED">
        <w:rPr>
          <w:rFonts w:ascii="Times New Roman" w:hAnsi="Times New Roman"/>
          <w:sz w:val="24"/>
          <w:szCs w:val="24"/>
        </w:rPr>
        <w:sym w:font="Wingdings" w:char="F0E0"/>
      </w:r>
      <w:r w:rsidRPr="006F25ED">
        <w:rPr>
          <w:rFonts w:ascii="Times New Roman" w:hAnsi="Times New Roman"/>
          <w:sz w:val="20"/>
          <w:szCs w:val="20"/>
        </w:rPr>
        <w:t xml:space="preserve"> 2 points; 7 </w:t>
      </w:r>
      <w:r w:rsidRPr="006F25ED">
        <w:rPr>
          <w:rFonts w:ascii="Times New Roman" w:hAnsi="Times New Roman"/>
          <w:sz w:val="24"/>
          <w:szCs w:val="24"/>
        </w:rPr>
        <w:sym w:font="Wingdings" w:char="F0E0"/>
      </w:r>
      <w:r w:rsidRPr="006F25ED">
        <w:rPr>
          <w:rFonts w:ascii="Times New Roman" w:hAnsi="Times New Roman"/>
          <w:sz w:val="20"/>
          <w:szCs w:val="20"/>
        </w:rPr>
        <w:t xml:space="preserve"> 1 point</w:t>
      </w:r>
    </w:p>
    <w:p w14:paraId="44E9DB53" w14:textId="77777777" w:rsidR="00A765A7" w:rsidRPr="006F25ED" w:rsidRDefault="00A765A7" w:rsidP="00A765A7">
      <w:pPr>
        <w:pStyle w:val="PargrafodaLista"/>
        <w:numPr>
          <w:ilvl w:val="0"/>
          <w:numId w:val="4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F25ED">
        <w:rPr>
          <w:rFonts w:ascii="Times New Roman" w:hAnsi="Times New Roman"/>
          <w:sz w:val="20"/>
          <w:szCs w:val="20"/>
        </w:rPr>
        <w:t>Sum the reversed scores</w:t>
      </w:r>
    </w:p>
    <w:p w14:paraId="6FC37BA3" w14:textId="0F90DE55" w:rsidR="00A765A7" w:rsidRPr="006F25ED" w:rsidRDefault="00A765A7" w:rsidP="00A765A7">
      <w:pPr>
        <w:pStyle w:val="PargrafodaLista"/>
        <w:numPr>
          <w:ilvl w:val="0"/>
          <w:numId w:val="4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F25ED">
        <w:rPr>
          <w:rFonts w:ascii="Times New Roman" w:hAnsi="Times New Roman"/>
          <w:sz w:val="20"/>
          <w:szCs w:val="20"/>
        </w:rPr>
        <w:t xml:space="preserve">For the question n, consider the points according to the following: 1 a 10 min </w:t>
      </w:r>
      <w:r w:rsidRPr="006F25ED">
        <w:rPr>
          <w:rFonts w:ascii="Times New Roman" w:hAnsi="Times New Roman"/>
          <w:sz w:val="20"/>
          <w:szCs w:val="20"/>
        </w:rPr>
        <w:sym w:font="Wingdings" w:char="F0E0"/>
      </w:r>
      <w:r w:rsidRPr="006F25ED">
        <w:rPr>
          <w:rFonts w:ascii="Times New Roman" w:hAnsi="Times New Roman"/>
          <w:sz w:val="20"/>
          <w:szCs w:val="20"/>
        </w:rPr>
        <w:t xml:space="preserve"> 1 point; 11 a 20 min </w:t>
      </w:r>
      <w:r w:rsidRPr="006F25ED">
        <w:rPr>
          <w:rFonts w:ascii="Times New Roman" w:hAnsi="Times New Roman"/>
          <w:sz w:val="20"/>
          <w:szCs w:val="20"/>
        </w:rPr>
        <w:sym w:font="Wingdings" w:char="F0E0"/>
      </w:r>
      <w:r w:rsidRPr="006F25ED">
        <w:rPr>
          <w:rFonts w:ascii="Times New Roman" w:hAnsi="Times New Roman"/>
          <w:sz w:val="20"/>
          <w:szCs w:val="20"/>
        </w:rPr>
        <w:t xml:space="preserve"> 2 points; 21 a 30 min </w:t>
      </w:r>
      <w:r w:rsidRPr="006F25ED">
        <w:rPr>
          <w:rFonts w:ascii="Times New Roman" w:hAnsi="Times New Roman"/>
          <w:sz w:val="20"/>
          <w:szCs w:val="20"/>
        </w:rPr>
        <w:sym w:font="Wingdings" w:char="F0E0"/>
      </w:r>
      <w:r w:rsidRPr="006F25ED">
        <w:rPr>
          <w:rFonts w:ascii="Times New Roman" w:hAnsi="Times New Roman"/>
          <w:sz w:val="20"/>
          <w:szCs w:val="20"/>
        </w:rPr>
        <w:t xml:space="preserve"> 3 points; 31 a 40 min </w:t>
      </w:r>
      <w:r w:rsidRPr="006F25ED">
        <w:rPr>
          <w:rFonts w:ascii="Times New Roman" w:hAnsi="Times New Roman"/>
          <w:sz w:val="20"/>
          <w:szCs w:val="20"/>
        </w:rPr>
        <w:sym w:font="Wingdings" w:char="F0E0"/>
      </w:r>
      <w:r w:rsidRPr="006F25ED">
        <w:rPr>
          <w:rFonts w:ascii="Times New Roman" w:hAnsi="Times New Roman"/>
          <w:sz w:val="20"/>
          <w:szCs w:val="20"/>
        </w:rPr>
        <w:t xml:space="preserve"> 4 points; 41 a 50 min </w:t>
      </w:r>
      <w:r w:rsidRPr="006F25ED">
        <w:rPr>
          <w:rFonts w:ascii="Times New Roman" w:hAnsi="Times New Roman"/>
          <w:sz w:val="20"/>
          <w:szCs w:val="20"/>
        </w:rPr>
        <w:sym w:font="Wingdings" w:char="F0E0"/>
      </w:r>
      <w:r w:rsidRPr="006F25ED">
        <w:rPr>
          <w:rFonts w:ascii="Times New Roman" w:hAnsi="Times New Roman"/>
          <w:sz w:val="20"/>
          <w:szCs w:val="20"/>
        </w:rPr>
        <w:t xml:space="preserve"> 5 points; 51 a 60 min </w:t>
      </w:r>
      <w:r w:rsidRPr="006F25ED">
        <w:rPr>
          <w:rFonts w:ascii="Times New Roman" w:hAnsi="Times New Roman"/>
          <w:sz w:val="20"/>
          <w:szCs w:val="20"/>
        </w:rPr>
        <w:sym w:font="Wingdings" w:char="F0E0"/>
      </w:r>
      <w:r w:rsidRPr="006F25ED">
        <w:rPr>
          <w:rFonts w:ascii="Times New Roman" w:hAnsi="Times New Roman"/>
          <w:sz w:val="20"/>
          <w:szCs w:val="20"/>
        </w:rPr>
        <w:t xml:space="preserve"> 6 points; &gt;60 min </w:t>
      </w:r>
      <w:r w:rsidRPr="006F25ED">
        <w:rPr>
          <w:rFonts w:ascii="Times New Roman" w:hAnsi="Times New Roman"/>
          <w:sz w:val="20"/>
          <w:szCs w:val="20"/>
        </w:rPr>
        <w:sym w:font="Wingdings" w:char="F0E0"/>
      </w:r>
      <w:r w:rsidRPr="006F25ED">
        <w:rPr>
          <w:rFonts w:ascii="Times New Roman" w:hAnsi="Times New Roman"/>
          <w:sz w:val="20"/>
          <w:szCs w:val="20"/>
        </w:rPr>
        <w:t xml:space="preserve"> 7 points</w:t>
      </w:r>
    </w:p>
    <w:p w14:paraId="5A8FEA99" w14:textId="3ABAA36F" w:rsidR="00A765A7" w:rsidRPr="006F25ED" w:rsidRDefault="00A765A7" w:rsidP="00A765A7">
      <w:pPr>
        <w:pStyle w:val="PargrafodaLista"/>
        <w:numPr>
          <w:ilvl w:val="0"/>
          <w:numId w:val="4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F25ED">
        <w:rPr>
          <w:rFonts w:ascii="Times New Roman" w:hAnsi="Times New Roman"/>
          <w:sz w:val="20"/>
          <w:szCs w:val="20"/>
        </w:rPr>
        <w:t xml:space="preserve">For the questions b, e, f, g, h, </w:t>
      </w:r>
      <w:proofErr w:type="spellStart"/>
      <w:r w:rsidRPr="006F25ED">
        <w:rPr>
          <w:rFonts w:ascii="Times New Roman" w:hAnsi="Times New Roman"/>
          <w:sz w:val="20"/>
          <w:szCs w:val="20"/>
        </w:rPr>
        <w:t>i</w:t>
      </w:r>
      <w:proofErr w:type="spellEnd"/>
      <w:r w:rsidRPr="006F25ED">
        <w:rPr>
          <w:rFonts w:ascii="Times New Roman" w:hAnsi="Times New Roman"/>
          <w:sz w:val="20"/>
          <w:szCs w:val="20"/>
        </w:rPr>
        <w:t xml:space="preserve"> and j; sum the corresponding points of each answer, and then sum the points of the question n and the sum of the reversed scores to get the total raw score</w:t>
      </w:r>
    </w:p>
    <w:p w14:paraId="07D357A9" w14:textId="22D68D0C" w:rsidR="006F46D3" w:rsidRPr="00517C75" w:rsidRDefault="00A765A7" w:rsidP="00517C75">
      <w:p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  <w:r w:rsidRPr="006F25ED">
        <w:rPr>
          <w:rFonts w:ascii="Times New Roman" w:hAnsi="Times New Roman"/>
          <w:sz w:val="20"/>
          <w:szCs w:val="20"/>
          <w:lang w:val="en-US"/>
        </w:rPr>
        <w:t>For this adapted version of the Feeding problems scale, the sum of points of all questions (raw score) higher than 45 was used to characterize the children with feeding problems.</w:t>
      </w:r>
    </w:p>
    <w:sectPr w:rsidR="006F46D3" w:rsidRPr="00517C75" w:rsidSect="00B026C6">
      <w:footerReference w:type="default" r:id="rId8"/>
      <w:pgSz w:w="11906" w:h="16838" w:code="9"/>
      <w:pgMar w:top="720" w:right="720" w:bottom="720" w:left="72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1AF40" w14:textId="77777777" w:rsidR="000E7007" w:rsidRDefault="000E7007">
      <w:pPr>
        <w:spacing w:after="0" w:line="240" w:lineRule="auto"/>
      </w:pPr>
      <w:r>
        <w:separator/>
      </w:r>
    </w:p>
  </w:endnote>
  <w:endnote w:type="continuationSeparator" w:id="0">
    <w:p w14:paraId="027E79BB" w14:textId="77777777" w:rsidR="000E7007" w:rsidRDefault="000E7007">
      <w:pPr>
        <w:spacing w:after="0" w:line="240" w:lineRule="auto"/>
      </w:pPr>
      <w:r>
        <w:continuationSeparator/>
      </w:r>
    </w:p>
  </w:endnote>
  <w:endnote w:type="continuationNotice" w:id="1">
    <w:p w14:paraId="20E89958" w14:textId="77777777" w:rsidR="000E7007" w:rsidRDefault="000E70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8651983"/>
      <w:docPartObj>
        <w:docPartGallery w:val="Page Numbers (Bottom of Page)"/>
        <w:docPartUnique/>
      </w:docPartObj>
    </w:sdtPr>
    <w:sdtEndPr/>
    <w:sdtContent>
      <w:p w14:paraId="681C62A1" w14:textId="4801ACC3" w:rsidR="00934706" w:rsidRDefault="0093470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1809D9B4" w14:textId="77777777" w:rsidR="00934706" w:rsidRDefault="009347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694FC" w14:textId="77777777" w:rsidR="000E7007" w:rsidRDefault="000E7007">
      <w:pPr>
        <w:spacing w:after="0" w:line="240" w:lineRule="auto"/>
      </w:pPr>
      <w:r>
        <w:separator/>
      </w:r>
    </w:p>
  </w:footnote>
  <w:footnote w:type="continuationSeparator" w:id="0">
    <w:p w14:paraId="676E7CF3" w14:textId="77777777" w:rsidR="000E7007" w:rsidRDefault="000E7007">
      <w:pPr>
        <w:spacing w:after="0" w:line="240" w:lineRule="auto"/>
      </w:pPr>
      <w:r>
        <w:continuationSeparator/>
      </w:r>
    </w:p>
  </w:footnote>
  <w:footnote w:type="continuationNotice" w:id="1">
    <w:p w14:paraId="1868946B" w14:textId="77777777" w:rsidR="000E7007" w:rsidRDefault="000E700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abstractNum w:abstractNumId="0" w15:restartNumberingAfterBreak="0">
    <w:nsid w:val="FFFFFF89"/>
    <w:multiLevelType w:val="singleLevel"/>
    <w:tmpl w:val="ED08085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1070" w:hanging="360"/>
      </w:pPr>
      <w:rPr>
        <w:rFonts w:ascii="Wingdings" w:hAnsi="Wingdings" w:cs="Wingdings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12A57E8"/>
    <w:multiLevelType w:val="hybridMultilevel"/>
    <w:tmpl w:val="5134AFCC"/>
    <w:lvl w:ilvl="0" w:tplc="B4A82A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B0E46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7F063A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F263BD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90EA11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5A806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1685A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EE20D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D14E73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1E1C75"/>
    <w:multiLevelType w:val="multilevel"/>
    <w:tmpl w:val="DE4E195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9699D"/>
    <w:multiLevelType w:val="hybridMultilevel"/>
    <w:tmpl w:val="E0E663CE"/>
    <w:lvl w:ilvl="0" w:tplc="D4960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DC2FCCC" w:tentative="1">
      <w:start w:val="1"/>
      <w:numFmt w:val="lowerLetter"/>
      <w:lvlText w:val="%2."/>
      <w:lvlJc w:val="left"/>
      <w:pPr>
        <w:ind w:left="1440" w:hanging="360"/>
      </w:pPr>
    </w:lvl>
    <w:lvl w:ilvl="2" w:tplc="B7E0B41A" w:tentative="1">
      <w:start w:val="1"/>
      <w:numFmt w:val="lowerRoman"/>
      <w:lvlText w:val="%3."/>
      <w:lvlJc w:val="right"/>
      <w:pPr>
        <w:ind w:left="2160" w:hanging="180"/>
      </w:pPr>
    </w:lvl>
    <w:lvl w:ilvl="3" w:tplc="CEEEFF86" w:tentative="1">
      <w:start w:val="1"/>
      <w:numFmt w:val="decimal"/>
      <w:lvlText w:val="%4."/>
      <w:lvlJc w:val="left"/>
      <w:pPr>
        <w:ind w:left="2880" w:hanging="360"/>
      </w:pPr>
    </w:lvl>
    <w:lvl w:ilvl="4" w:tplc="74A69AF6" w:tentative="1">
      <w:start w:val="1"/>
      <w:numFmt w:val="lowerLetter"/>
      <w:lvlText w:val="%5."/>
      <w:lvlJc w:val="left"/>
      <w:pPr>
        <w:ind w:left="3600" w:hanging="360"/>
      </w:pPr>
    </w:lvl>
    <w:lvl w:ilvl="5" w:tplc="4F027984" w:tentative="1">
      <w:start w:val="1"/>
      <w:numFmt w:val="lowerRoman"/>
      <w:lvlText w:val="%6."/>
      <w:lvlJc w:val="right"/>
      <w:pPr>
        <w:ind w:left="4320" w:hanging="180"/>
      </w:pPr>
    </w:lvl>
    <w:lvl w:ilvl="6" w:tplc="60167FC2" w:tentative="1">
      <w:start w:val="1"/>
      <w:numFmt w:val="decimal"/>
      <w:lvlText w:val="%7."/>
      <w:lvlJc w:val="left"/>
      <w:pPr>
        <w:ind w:left="5040" w:hanging="360"/>
      </w:pPr>
    </w:lvl>
    <w:lvl w:ilvl="7" w:tplc="AB3CCBD8" w:tentative="1">
      <w:start w:val="1"/>
      <w:numFmt w:val="lowerLetter"/>
      <w:lvlText w:val="%8."/>
      <w:lvlJc w:val="left"/>
      <w:pPr>
        <w:ind w:left="5760" w:hanging="360"/>
      </w:pPr>
    </w:lvl>
    <w:lvl w:ilvl="8" w:tplc="A8821E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A5E41"/>
    <w:multiLevelType w:val="hybridMultilevel"/>
    <w:tmpl w:val="60FAD18C"/>
    <w:lvl w:ilvl="0" w:tplc="68B0B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B4EE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74A7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004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BC2C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0AE8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9835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F2D7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EA31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D93653"/>
    <w:multiLevelType w:val="hybridMultilevel"/>
    <w:tmpl w:val="9312BFA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285F57"/>
    <w:multiLevelType w:val="hybridMultilevel"/>
    <w:tmpl w:val="93B0318A"/>
    <w:lvl w:ilvl="0" w:tplc="15A0E5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AA8F2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64F8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EA5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181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4E99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4043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402B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265A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3B2234"/>
    <w:multiLevelType w:val="hybridMultilevel"/>
    <w:tmpl w:val="3F62EC00"/>
    <w:lvl w:ilvl="0" w:tplc="EC7C19F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5EC2D71A" w:tentative="1">
      <w:start w:val="1"/>
      <w:numFmt w:val="lowerLetter"/>
      <w:lvlText w:val="%2."/>
      <w:lvlJc w:val="left"/>
      <w:pPr>
        <w:ind w:left="1222" w:hanging="360"/>
      </w:pPr>
    </w:lvl>
    <w:lvl w:ilvl="2" w:tplc="9BD0F348" w:tentative="1">
      <w:start w:val="1"/>
      <w:numFmt w:val="lowerRoman"/>
      <w:lvlText w:val="%3."/>
      <w:lvlJc w:val="right"/>
      <w:pPr>
        <w:ind w:left="1942" w:hanging="180"/>
      </w:pPr>
    </w:lvl>
    <w:lvl w:ilvl="3" w:tplc="BB5689F4" w:tentative="1">
      <w:start w:val="1"/>
      <w:numFmt w:val="decimal"/>
      <w:lvlText w:val="%4."/>
      <w:lvlJc w:val="left"/>
      <w:pPr>
        <w:ind w:left="2662" w:hanging="360"/>
      </w:pPr>
    </w:lvl>
    <w:lvl w:ilvl="4" w:tplc="C408F02E" w:tentative="1">
      <w:start w:val="1"/>
      <w:numFmt w:val="lowerLetter"/>
      <w:lvlText w:val="%5."/>
      <w:lvlJc w:val="left"/>
      <w:pPr>
        <w:ind w:left="3382" w:hanging="360"/>
      </w:pPr>
    </w:lvl>
    <w:lvl w:ilvl="5" w:tplc="C34AA6E4" w:tentative="1">
      <w:start w:val="1"/>
      <w:numFmt w:val="lowerRoman"/>
      <w:lvlText w:val="%6."/>
      <w:lvlJc w:val="right"/>
      <w:pPr>
        <w:ind w:left="4102" w:hanging="180"/>
      </w:pPr>
    </w:lvl>
    <w:lvl w:ilvl="6" w:tplc="1FA44A0A" w:tentative="1">
      <w:start w:val="1"/>
      <w:numFmt w:val="decimal"/>
      <w:lvlText w:val="%7."/>
      <w:lvlJc w:val="left"/>
      <w:pPr>
        <w:ind w:left="4822" w:hanging="360"/>
      </w:pPr>
    </w:lvl>
    <w:lvl w:ilvl="7" w:tplc="B83098F4" w:tentative="1">
      <w:start w:val="1"/>
      <w:numFmt w:val="lowerLetter"/>
      <w:lvlText w:val="%8."/>
      <w:lvlJc w:val="left"/>
      <w:pPr>
        <w:ind w:left="5542" w:hanging="360"/>
      </w:pPr>
    </w:lvl>
    <w:lvl w:ilvl="8" w:tplc="33D25442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5FF7DCD"/>
    <w:multiLevelType w:val="hybridMultilevel"/>
    <w:tmpl w:val="085CEBEA"/>
    <w:lvl w:ilvl="0" w:tplc="D804B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D8A1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F445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EC84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BC5C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A015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E2AB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EC6A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82A2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F5F1B"/>
    <w:multiLevelType w:val="hybridMultilevel"/>
    <w:tmpl w:val="972E43FE"/>
    <w:lvl w:ilvl="0" w:tplc="BC00BC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7E8BF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71E86A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5E530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E5C1D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CD485C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080264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A887A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CF4AC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D06E5"/>
    <w:multiLevelType w:val="hybridMultilevel"/>
    <w:tmpl w:val="66BA459E"/>
    <w:lvl w:ilvl="0" w:tplc="ED847F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D2C4D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1C805C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FE2A79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BE510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11C7A4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0DE20C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58AF02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968F1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0F7CBD"/>
    <w:multiLevelType w:val="hybridMultilevel"/>
    <w:tmpl w:val="7DEAEF8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682D6F"/>
    <w:multiLevelType w:val="hybridMultilevel"/>
    <w:tmpl w:val="5A6407E0"/>
    <w:lvl w:ilvl="0" w:tplc="AB684F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47858E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7D0ED0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DE6EB8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F64A7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616005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70CB9E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416E1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B7E7AD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2C641E"/>
    <w:multiLevelType w:val="hybridMultilevel"/>
    <w:tmpl w:val="44EC6AEE"/>
    <w:lvl w:ilvl="0" w:tplc="13D885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412EA0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DE484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A78A4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B1ED6F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CB90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E3C2FA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7B2AC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C1EEC0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9FA15CA"/>
    <w:multiLevelType w:val="multilevel"/>
    <w:tmpl w:val="4522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ABF26B7"/>
    <w:multiLevelType w:val="hybridMultilevel"/>
    <w:tmpl w:val="3118F3AE"/>
    <w:lvl w:ilvl="0" w:tplc="F71CB9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250FD32" w:tentative="1">
      <w:start w:val="1"/>
      <w:numFmt w:val="lowerLetter"/>
      <w:lvlText w:val="%2."/>
      <w:lvlJc w:val="left"/>
      <w:pPr>
        <w:ind w:left="1440" w:hanging="360"/>
      </w:pPr>
    </w:lvl>
    <w:lvl w:ilvl="2" w:tplc="24728D9C" w:tentative="1">
      <w:start w:val="1"/>
      <w:numFmt w:val="lowerRoman"/>
      <w:lvlText w:val="%3."/>
      <w:lvlJc w:val="right"/>
      <w:pPr>
        <w:ind w:left="2160" w:hanging="180"/>
      </w:pPr>
    </w:lvl>
    <w:lvl w:ilvl="3" w:tplc="17101496" w:tentative="1">
      <w:start w:val="1"/>
      <w:numFmt w:val="decimal"/>
      <w:lvlText w:val="%4."/>
      <w:lvlJc w:val="left"/>
      <w:pPr>
        <w:ind w:left="2880" w:hanging="360"/>
      </w:pPr>
    </w:lvl>
    <w:lvl w:ilvl="4" w:tplc="23A01ED0" w:tentative="1">
      <w:start w:val="1"/>
      <w:numFmt w:val="lowerLetter"/>
      <w:lvlText w:val="%5."/>
      <w:lvlJc w:val="left"/>
      <w:pPr>
        <w:ind w:left="3600" w:hanging="360"/>
      </w:pPr>
    </w:lvl>
    <w:lvl w:ilvl="5" w:tplc="940AAE84" w:tentative="1">
      <w:start w:val="1"/>
      <w:numFmt w:val="lowerRoman"/>
      <w:lvlText w:val="%6."/>
      <w:lvlJc w:val="right"/>
      <w:pPr>
        <w:ind w:left="4320" w:hanging="180"/>
      </w:pPr>
    </w:lvl>
    <w:lvl w:ilvl="6" w:tplc="7E7CE69C" w:tentative="1">
      <w:start w:val="1"/>
      <w:numFmt w:val="decimal"/>
      <w:lvlText w:val="%7."/>
      <w:lvlJc w:val="left"/>
      <w:pPr>
        <w:ind w:left="5040" w:hanging="360"/>
      </w:pPr>
    </w:lvl>
    <w:lvl w:ilvl="7" w:tplc="ABA0CF10" w:tentative="1">
      <w:start w:val="1"/>
      <w:numFmt w:val="lowerLetter"/>
      <w:lvlText w:val="%8."/>
      <w:lvlJc w:val="left"/>
      <w:pPr>
        <w:ind w:left="5760" w:hanging="360"/>
      </w:pPr>
    </w:lvl>
    <w:lvl w:ilvl="8" w:tplc="51DCD1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B07DB"/>
    <w:multiLevelType w:val="hybridMultilevel"/>
    <w:tmpl w:val="2EE67F7A"/>
    <w:lvl w:ilvl="0" w:tplc="78249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684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44D2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E4E0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64EF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42A5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D49C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266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EA0D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B5BE1"/>
    <w:multiLevelType w:val="hybridMultilevel"/>
    <w:tmpl w:val="1A3AA146"/>
    <w:lvl w:ilvl="0" w:tplc="D02EEAC6">
      <w:numFmt w:val="bullet"/>
      <w:lvlText w:val="•"/>
      <w:lvlJc w:val="left"/>
      <w:pPr>
        <w:ind w:left="710" w:hanging="71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EE13A4"/>
    <w:multiLevelType w:val="hybridMultilevel"/>
    <w:tmpl w:val="758274A8"/>
    <w:lvl w:ilvl="0" w:tplc="3664E6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D673A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7BA548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9CE6EC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B74A9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540DB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B2A45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3A43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E26325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FE08E5"/>
    <w:multiLevelType w:val="hybridMultilevel"/>
    <w:tmpl w:val="D30ACD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B53B5"/>
    <w:multiLevelType w:val="hybridMultilevel"/>
    <w:tmpl w:val="3C0CEC22"/>
    <w:lvl w:ilvl="0" w:tplc="71101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88D3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BC62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40A5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08DB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BEFE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18B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6E2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84EE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21E01"/>
    <w:multiLevelType w:val="multilevel"/>
    <w:tmpl w:val="A32A09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8DE1ED5"/>
    <w:multiLevelType w:val="hybridMultilevel"/>
    <w:tmpl w:val="54885430"/>
    <w:lvl w:ilvl="0" w:tplc="264A61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3326C1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B657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6A65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5A85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9225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3CA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A6CA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BC59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77413F"/>
    <w:multiLevelType w:val="hybridMultilevel"/>
    <w:tmpl w:val="7CC054C8"/>
    <w:lvl w:ilvl="0" w:tplc="93EC2B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542B8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90A05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DCC44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51823E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62CAA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E8920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1A41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A34A86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C52656"/>
    <w:multiLevelType w:val="hybridMultilevel"/>
    <w:tmpl w:val="D3969C30"/>
    <w:lvl w:ilvl="0" w:tplc="BD248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D455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5E86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92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1027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2AE9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CDC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E885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40E0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D3CB4"/>
    <w:multiLevelType w:val="hybridMultilevel"/>
    <w:tmpl w:val="575E4460"/>
    <w:lvl w:ilvl="0" w:tplc="ACD27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421B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1642C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BEFF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607B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80B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EE9B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4C0F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D20F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A2B6D"/>
    <w:multiLevelType w:val="hybridMultilevel"/>
    <w:tmpl w:val="5FF6FF86"/>
    <w:lvl w:ilvl="0" w:tplc="FAD08A6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C9E28786" w:tentative="1">
      <w:start w:val="1"/>
      <w:numFmt w:val="lowerLetter"/>
      <w:lvlText w:val="%2."/>
      <w:lvlJc w:val="left"/>
      <w:pPr>
        <w:ind w:left="1440" w:hanging="360"/>
      </w:pPr>
    </w:lvl>
    <w:lvl w:ilvl="2" w:tplc="AA646BB0" w:tentative="1">
      <w:start w:val="1"/>
      <w:numFmt w:val="lowerRoman"/>
      <w:lvlText w:val="%3."/>
      <w:lvlJc w:val="right"/>
      <w:pPr>
        <w:ind w:left="2160" w:hanging="180"/>
      </w:pPr>
    </w:lvl>
    <w:lvl w:ilvl="3" w:tplc="CD502D52" w:tentative="1">
      <w:start w:val="1"/>
      <w:numFmt w:val="decimal"/>
      <w:lvlText w:val="%4."/>
      <w:lvlJc w:val="left"/>
      <w:pPr>
        <w:ind w:left="2880" w:hanging="360"/>
      </w:pPr>
    </w:lvl>
    <w:lvl w:ilvl="4" w:tplc="E72E669C" w:tentative="1">
      <w:start w:val="1"/>
      <w:numFmt w:val="lowerLetter"/>
      <w:lvlText w:val="%5."/>
      <w:lvlJc w:val="left"/>
      <w:pPr>
        <w:ind w:left="3600" w:hanging="360"/>
      </w:pPr>
    </w:lvl>
    <w:lvl w:ilvl="5" w:tplc="E5347B5E" w:tentative="1">
      <w:start w:val="1"/>
      <w:numFmt w:val="lowerRoman"/>
      <w:lvlText w:val="%6."/>
      <w:lvlJc w:val="right"/>
      <w:pPr>
        <w:ind w:left="4320" w:hanging="180"/>
      </w:pPr>
    </w:lvl>
    <w:lvl w:ilvl="6" w:tplc="2F54076C" w:tentative="1">
      <w:start w:val="1"/>
      <w:numFmt w:val="decimal"/>
      <w:lvlText w:val="%7."/>
      <w:lvlJc w:val="left"/>
      <w:pPr>
        <w:ind w:left="5040" w:hanging="360"/>
      </w:pPr>
    </w:lvl>
    <w:lvl w:ilvl="7" w:tplc="288A94B0" w:tentative="1">
      <w:start w:val="1"/>
      <w:numFmt w:val="lowerLetter"/>
      <w:lvlText w:val="%8."/>
      <w:lvlJc w:val="left"/>
      <w:pPr>
        <w:ind w:left="5760" w:hanging="360"/>
      </w:pPr>
    </w:lvl>
    <w:lvl w:ilvl="8" w:tplc="B1AEF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B0441"/>
    <w:multiLevelType w:val="hybridMultilevel"/>
    <w:tmpl w:val="FBFCA16E"/>
    <w:lvl w:ilvl="0" w:tplc="6BFCF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D4236FA" w:tentative="1">
      <w:start w:val="1"/>
      <w:numFmt w:val="lowerLetter"/>
      <w:lvlText w:val="%2."/>
      <w:lvlJc w:val="left"/>
      <w:pPr>
        <w:ind w:left="1440" w:hanging="360"/>
      </w:pPr>
    </w:lvl>
    <w:lvl w:ilvl="2" w:tplc="9A7E4BC8" w:tentative="1">
      <w:start w:val="1"/>
      <w:numFmt w:val="lowerRoman"/>
      <w:lvlText w:val="%3."/>
      <w:lvlJc w:val="right"/>
      <w:pPr>
        <w:ind w:left="2160" w:hanging="180"/>
      </w:pPr>
    </w:lvl>
    <w:lvl w:ilvl="3" w:tplc="B9EC47A4" w:tentative="1">
      <w:start w:val="1"/>
      <w:numFmt w:val="decimal"/>
      <w:lvlText w:val="%4."/>
      <w:lvlJc w:val="left"/>
      <w:pPr>
        <w:ind w:left="2880" w:hanging="360"/>
      </w:pPr>
    </w:lvl>
    <w:lvl w:ilvl="4" w:tplc="DA406C1E" w:tentative="1">
      <w:start w:val="1"/>
      <w:numFmt w:val="lowerLetter"/>
      <w:lvlText w:val="%5."/>
      <w:lvlJc w:val="left"/>
      <w:pPr>
        <w:ind w:left="3600" w:hanging="360"/>
      </w:pPr>
    </w:lvl>
    <w:lvl w:ilvl="5" w:tplc="2E969A10" w:tentative="1">
      <w:start w:val="1"/>
      <w:numFmt w:val="lowerRoman"/>
      <w:lvlText w:val="%6."/>
      <w:lvlJc w:val="right"/>
      <w:pPr>
        <w:ind w:left="4320" w:hanging="180"/>
      </w:pPr>
    </w:lvl>
    <w:lvl w:ilvl="6" w:tplc="C2608240" w:tentative="1">
      <w:start w:val="1"/>
      <w:numFmt w:val="decimal"/>
      <w:lvlText w:val="%7."/>
      <w:lvlJc w:val="left"/>
      <w:pPr>
        <w:ind w:left="5040" w:hanging="360"/>
      </w:pPr>
    </w:lvl>
    <w:lvl w:ilvl="7" w:tplc="57FCE6EE" w:tentative="1">
      <w:start w:val="1"/>
      <w:numFmt w:val="lowerLetter"/>
      <w:lvlText w:val="%8."/>
      <w:lvlJc w:val="left"/>
      <w:pPr>
        <w:ind w:left="5760" w:hanging="360"/>
      </w:pPr>
    </w:lvl>
    <w:lvl w:ilvl="8" w:tplc="E2B83E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7749E"/>
    <w:multiLevelType w:val="multilevel"/>
    <w:tmpl w:val="29A6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8A104E"/>
    <w:multiLevelType w:val="hybridMultilevel"/>
    <w:tmpl w:val="21DA279A"/>
    <w:lvl w:ilvl="0" w:tplc="45AC4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E05A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82B2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0E29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24C2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AE51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DA9A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9805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BA5B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D1F7E"/>
    <w:multiLevelType w:val="multilevel"/>
    <w:tmpl w:val="BC44FE82"/>
    <w:lvl w:ilvl="0">
      <w:start w:val="1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0" w:hanging="4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3CF394E"/>
    <w:multiLevelType w:val="hybridMultilevel"/>
    <w:tmpl w:val="3F62EC00"/>
    <w:lvl w:ilvl="0" w:tplc="702A882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22764CA2" w:tentative="1">
      <w:start w:val="1"/>
      <w:numFmt w:val="lowerLetter"/>
      <w:lvlText w:val="%2."/>
      <w:lvlJc w:val="left"/>
      <w:pPr>
        <w:ind w:left="1222" w:hanging="360"/>
      </w:pPr>
    </w:lvl>
    <w:lvl w:ilvl="2" w:tplc="72B88F34" w:tentative="1">
      <w:start w:val="1"/>
      <w:numFmt w:val="lowerRoman"/>
      <w:lvlText w:val="%3."/>
      <w:lvlJc w:val="right"/>
      <w:pPr>
        <w:ind w:left="1942" w:hanging="180"/>
      </w:pPr>
    </w:lvl>
    <w:lvl w:ilvl="3" w:tplc="5BA67BE2" w:tentative="1">
      <w:start w:val="1"/>
      <w:numFmt w:val="decimal"/>
      <w:lvlText w:val="%4."/>
      <w:lvlJc w:val="left"/>
      <w:pPr>
        <w:ind w:left="2662" w:hanging="360"/>
      </w:pPr>
    </w:lvl>
    <w:lvl w:ilvl="4" w:tplc="2F7E7854" w:tentative="1">
      <w:start w:val="1"/>
      <w:numFmt w:val="lowerLetter"/>
      <w:lvlText w:val="%5."/>
      <w:lvlJc w:val="left"/>
      <w:pPr>
        <w:ind w:left="3382" w:hanging="360"/>
      </w:pPr>
    </w:lvl>
    <w:lvl w:ilvl="5" w:tplc="A5C63346" w:tentative="1">
      <w:start w:val="1"/>
      <w:numFmt w:val="lowerRoman"/>
      <w:lvlText w:val="%6."/>
      <w:lvlJc w:val="right"/>
      <w:pPr>
        <w:ind w:left="4102" w:hanging="180"/>
      </w:pPr>
    </w:lvl>
    <w:lvl w:ilvl="6" w:tplc="58FADFBA" w:tentative="1">
      <w:start w:val="1"/>
      <w:numFmt w:val="decimal"/>
      <w:lvlText w:val="%7."/>
      <w:lvlJc w:val="left"/>
      <w:pPr>
        <w:ind w:left="4822" w:hanging="360"/>
      </w:pPr>
    </w:lvl>
    <w:lvl w:ilvl="7" w:tplc="925A2ACA" w:tentative="1">
      <w:start w:val="1"/>
      <w:numFmt w:val="lowerLetter"/>
      <w:lvlText w:val="%8."/>
      <w:lvlJc w:val="left"/>
      <w:pPr>
        <w:ind w:left="5542" w:hanging="360"/>
      </w:pPr>
    </w:lvl>
    <w:lvl w:ilvl="8" w:tplc="0B1A33C4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A18733B"/>
    <w:multiLevelType w:val="hybridMultilevel"/>
    <w:tmpl w:val="BF105296"/>
    <w:lvl w:ilvl="0" w:tplc="9F785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26BA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F241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C21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C79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4609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B23D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B2EC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569F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C2066D"/>
    <w:multiLevelType w:val="hybridMultilevel"/>
    <w:tmpl w:val="D29E6D2A"/>
    <w:lvl w:ilvl="0" w:tplc="6BC0F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F0E77C" w:tentative="1">
      <w:start w:val="1"/>
      <w:numFmt w:val="lowerLetter"/>
      <w:lvlText w:val="%2."/>
      <w:lvlJc w:val="left"/>
      <w:pPr>
        <w:ind w:left="1440" w:hanging="360"/>
      </w:pPr>
    </w:lvl>
    <w:lvl w:ilvl="2" w:tplc="0E6450B4" w:tentative="1">
      <w:start w:val="1"/>
      <w:numFmt w:val="lowerRoman"/>
      <w:lvlText w:val="%3."/>
      <w:lvlJc w:val="right"/>
      <w:pPr>
        <w:ind w:left="2160" w:hanging="180"/>
      </w:pPr>
    </w:lvl>
    <w:lvl w:ilvl="3" w:tplc="873C724A" w:tentative="1">
      <w:start w:val="1"/>
      <w:numFmt w:val="decimal"/>
      <w:lvlText w:val="%4."/>
      <w:lvlJc w:val="left"/>
      <w:pPr>
        <w:ind w:left="2880" w:hanging="360"/>
      </w:pPr>
    </w:lvl>
    <w:lvl w:ilvl="4" w:tplc="F1CCEA3A" w:tentative="1">
      <w:start w:val="1"/>
      <w:numFmt w:val="lowerLetter"/>
      <w:lvlText w:val="%5."/>
      <w:lvlJc w:val="left"/>
      <w:pPr>
        <w:ind w:left="3600" w:hanging="360"/>
      </w:pPr>
    </w:lvl>
    <w:lvl w:ilvl="5" w:tplc="768C4C30" w:tentative="1">
      <w:start w:val="1"/>
      <w:numFmt w:val="lowerRoman"/>
      <w:lvlText w:val="%6."/>
      <w:lvlJc w:val="right"/>
      <w:pPr>
        <w:ind w:left="4320" w:hanging="180"/>
      </w:pPr>
    </w:lvl>
    <w:lvl w:ilvl="6" w:tplc="59CEBA40" w:tentative="1">
      <w:start w:val="1"/>
      <w:numFmt w:val="decimal"/>
      <w:lvlText w:val="%7."/>
      <w:lvlJc w:val="left"/>
      <w:pPr>
        <w:ind w:left="5040" w:hanging="360"/>
      </w:pPr>
    </w:lvl>
    <w:lvl w:ilvl="7" w:tplc="AB5C8B8A" w:tentative="1">
      <w:start w:val="1"/>
      <w:numFmt w:val="lowerLetter"/>
      <w:lvlText w:val="%8."/>
      <w:lvlJc w:val="left"/>
      <w:pPr>
        <w:ind w:left="5760" w:hanging="360"/>
      </w:pPr>
    </w:lvl>
    <w:lvl w:ilvl="8" w:tplc="C908D0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3B1F79"/>
    <w:multiLevelType w:val="multilevel"/>
    <w:tmpl w:val="54CA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59828D5"/>
    <w:multiLevelType w:val="hybridMultilevel"/>
    <w:tmpl w:val="5F2E051E"/>
    <w:lvl w:ilvl="0" w:tplc="C3BC8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BE304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58C5F3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BAC47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3C4897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DCC97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9C89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3DAFD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326893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DE65C2"/>
    <w:multiLevelType w:val="multilevel"/>
    <w:tmpl w:val="0BB2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A682959"/>
    <w:multiLevelType w:val="hybridMultilevel"/>
    <w:tmpl w:val="CD58573C"/>
    <w:lvl w:ilvl="0" w:tplc="6A92CE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44B2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EEAF6A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3585F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CE24C8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B06B7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D4E63F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CA8D7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AD821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A67DBE"/>
    <w:multiLevelType w:val="hybridMultilevel"/>
    <w:tmpl w:val="5ADE726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BF370A"/>
    <w:multiLevelType w:val="hybridMultilevel"/>
    <w:tmpl w:val="2CC83A5C"/>
    <w:lvl w:ilvl="0" w:tplc="FC1EB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486F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B697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DE34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5AA0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7C52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283A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BE27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62D5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2F1854"/>
    <w:multiLevelType w:val="hybridMultilevel"/>
    <w:tmpl w:val="3F62EC00"/>
    <w:lvl w:ilvl="0" w:tplc="1664642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A184BDF0" w:tentative="1">
      <w:start w:val="1"/>
      <w:numFmt w:val="lowerLetter"/>
      <w:lvlText w:val="%2."/>
      <w:lvlJc w:val="left"/>
      <w:pPr>
        <w:ind w:left="1222" w:hanging="360"/>
      </w:pPr>
    </w:lvl>
    <w:lvl w:ilvl="2" w:tplc="347858B0" w:tentative="1">
      <w:start w:val="1"/>
      <w:numFmt w:val="lowerRoman"/>
      <w:lvlText w:val="%3."/>
      <w:lvlJc w:val="right"/>
      <w:pPr>
        <w:ind w:left="1942" w:hanging="180"/>
      </w:pPr>
    </w:lvl>
    <w:lvl w:ilvl="3" w:tplc="D9644B2A" w:tentative="1">
      <w:start w:val="1"/>
      <w:numFmt w:val="decimal"/>
      <w:lvlText w:val="%4."/>
      <w:lvlJc w:val="left"/>
      <w:pPr>
        <w:ind w:left="2662" w:hanging="360"/>
      </w:pPr>
    </w:lvl>
    <w:lvl w:ilvl="4" w:tplc="DC4C0A78" w:tentative="1">
      <w:start w:val="1"/>
      <w:numFmt w:val="lowerLetter"/>
      <w:lvlText w:val="%5."/>
      <w:lvlJc w:val="left"/>
      <w:pPr>
        <w:ind w:left="3382" w:hanging="360"/>
      </w:pPr>
    </w:lvl>
    <w:lvl w:ilvl="5" w:tplc="F7868010" w:tentative="1">
      <w:start w:val="1"/>
      <w:numFmt w:val="lowerRoman"/>
      <w:lvlText w:val="%6."/>
      <w:lvlJc w:val="right"/>
      <w:pPr>
        <w:ind w:left="4102" w:hanging="180"/>
      </w:pPr>
    </w:lvl>
    <w:lvl w:ilvl="6" w:tplc="649ADD4C" w:tentative="1">
      <w:start w:val="1"/>
      <w:numFmt w:val="decimal"/>
      <w:lvlText w:val="%7."/>
      <w:lvlJc w:val="left"/>
      <w:pPr>
        <w:ind w:left="4822" w:hanging="360"/>
      </w:pPr>
    </w:lvl>
    <w:lvl w:ilvl="7" w:tplc="580C4296" w:tentative="1">
      <w:start w:val="1"/>
      <w:numFmt w:val="lowerLetter"/>
      <w:lvlText w:val="%8."/>
      <w:lvlJc w:val="left"/>
      <w:pPr>
        <w:ind w:left="5542" w:hanging="360"/>
      </w:pPr>
    </w:lvl>
    <w:lvl w:ilvl="8" w:tplc="F89AE5E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B861A1A"/>
    <w:multiLevelType w:val="hybridMultilevel"/>
    <w:tmpl w:val="0980F4AC"/>
    <w:lvl w:ilvl="0" w:tplc="78E800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AB8566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3F81D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E9A897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A259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136C3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74096C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96EBA1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B42EF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5"/>
  </w:num>
  <w:num w:numId="3">
    <w:abstractNumId w:val="10"/>
  </w:num>
  <w:num w:numId="4">
    <w:abstractNumId w:val="34"/>
  </w:num>
  <w:num w:numId="5">
    <w:abstractNumId w:val="25"/>
  </w:num>
  <w:num w:numId="6">
    <w:abstractNumId w:val="28"/>
  </w:num>
  <w:num w:numId="7">
    <w:abstractNumId w:val="1"/>
  </w:num>
  <w:num w:numId="8">
    <w:abstractNumId w:val="2"/>
  </w:num>
  <w:num w:numId="9">
    <w:abstractNumId w:val="3"/>
  </w:num>
  <w:num w:numId="10">
    <w:abstractNumId w:val="30"/>
  </w:num>
  <w:num w:numId="11">
    <w:abstractNumId w:val="16"/>
  </w:num>
  <w:num w:numId="12">
    <w:abstractNumId w:val="15"/>
  </w:num>
  <w:num w:numId="13">
    <w:abstractNumId w:val="12"/>
  </w:num>
  <w:num w:numId="14">
    <w:abstractNumId w:val="35"/>
  </w:num>
  <w:num w:numId="15">
    <w:abstractNumId w:val="7"/>
  </w:num>
  <w:num w:numId="16">
    <w:abstractNumId w:val="9"/>
  </w:num>
  <w:num w:numId="17">
    <w:abstractNumId w:val="37"/>
  </w:num>
  <w:num w:numId="18">
    <w:abstractNumId w:val="17"/>
  </w:num>
  <w:num w:numId="19">
    <w:abstractNumId w:val="39"/>
  </w:num>
  <w:num w:numId="20">
    <w:abstractNumId w:val="13"/>
  </w:num>
  <w:num w:numId="21">
    <w:abstractNumId w:val="11"/>
  </w:num>
  <w:num w:numId="22">
    <w:abstractNumId w:val="23"/>
  </w:num>
  <w:num w:numId="23">
    <w:abstractNumId w:val="33"/>
  </w:num>
  <w:num w:numId="24">
    <w:abstractNumId w:val="24"/>
  </w:num>
  <w:num w:numId="25">
    <w:abstractNumId w:val="27"/>
  </w:num>
  <w:num w:numId="26">
    <w:abstractNumId w:val="19"/>
  </w:num>
  <w:num w:numId="27">
    <w:abstractNumId w:val="21"/>
  </w:num>
  <w:num w:numId="28">
    <w:abstractNumId w:val="44"/>
  </w:num>
  <w:num w:numId="29">
    <w:abstractNumId w:val="40"/>
  </w:num>
  <w:num w:numId="30">
    <w:abstractNumId w:val="38"/>
  </w:num>
  <w:num w:numId="31">
    <w:abstractNumId w:val="29"/>
  </w:num>
  <w:num w:numId="32">
    <w:abstractNumId w:val="0"/>
  </w:num>
  <w:num w:numId="33">
    <w:abstractNumId w:val="4"/>
  </w:num>
  <w:num w:numId="34">
    <w:abstractNumId w:val="26"/>
  </w:num>
  <w:num w:numId="35">
    <w:abstractNumId w:val="42"/>
  </w:num>
  <w:num w:numId="36">
    <w:abstractNumId w:val="31"/>
  </w:num>
  <w:num w:numId="37">
    <w:abstractNumId w:val="18"/>
  </w:num>
  <w:num w:numId="38">
    <w:abstractNumId w:val="6"/>
  </w:num>
  <w:num w:numId="39">
    <w:abstractNumId w:val="32"/>
  </w:num>
  <w:num w:numId="40">
    <w:abstractNumId w:val="36"/>
  </w:num>
  <w:num w:numId="41">
    <w:abstractNumId w:val="22"/>
  </w:num>
  <w:num w:numId="42">
    <w:abstractNumId w:val="20"/>
  </w:num>
  <w:num w:numId="43">
    <w:abstractNumId w:val="14"/>
  </w:num>
  <w:num w:numId="44">
    <w:abstractNumId w:val="41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chineID" w:val="189|203|197|201|189|197|185|188|197|198|207|197|200|186|197|185|190|"/>
    <w:docVar w:name="Username" w:val="Editor"/>
  </w:docVars>
  <w:rsids>
    <w:rsidRoot w:val="007254C7"/>
    <w:rsid w:val="00000877"/>
    <w:rsid w:val="00000967"/>
    <w:rsid w:val="00001749"/>
    <w:rsid w:val="000019BB"/>
    <w:rsid w:val="0000508B"/>
    <w:rsid w:val="000132E1"/>
    <w:rsid w:val="00013B93"/>
    <w:rsid w:val="0001424A"/>
    <w:rsid w:val="0001509C"/>
    <w:rsid w:val="000154AC"/>
    <w:rsid w:val="00015E72"/>
    <w:rsid w:val="000226AD"/>
    <w:rsid w:val="0002335D"/>
    <w:rsid w:val="00023758"/>
    <w:rsid w:val="000253BA"/>
    <w:rsid w:val="0002635A"/>
    <w:rsid w:val="00026F6A"/>
    <w:rsid w:val="00031DA7"/>
    <w:rsid w:val="00032CE5"/>
    <w:rsid w:val="0003545F"/>
    <w:rsid w:val="0003687D"/>
    <w:rsid w:val="00037842"/>
    <w:rsid w:val="00042FB9"/>
    <w:rsid w:val="000446B3"/>
    <w:rsid w:val="00044990"/>
    <w:rsid w:val="00044CE3"/>
    <w:rsid w:val="0004537B"/>
    <w:rsid w:val="00047EB4"/>
    <w:rsid w:val="00051178"/>
    <w:rsid w:val="00051D48"/>
    <w:rsid w:val="000525BE"/>
    <w:rsid w:val="00052C87"/>
    <w:rsid w:val="00053D5B"/>
    <w:rsid w:val="00054156"/>
    <w:rsid w:val="000542C5"/>
    <w:rsid w:val="00055167"/>
    <w:rsid w:val="0005576C"/>
    <w:rsid w:val="00057895"/>
    <w:rsid w:val="00057A9B"/>
    <w:rsid w:val="00060556"/>
    <w:rsid w:val="00062288"/>
    <w:rsid w:val="000625A4"/>
    <w:rsid w:val="00064F13"/>
    <w:rsid w:val="000655FB"/>
    <w:rsid w:val="0006588A"/>
    <w:rsid w:val="00065CD2"/>
    <w:rsid w:val="00066AB5"/>
    <w:rsid w:val="00067D98"/>
    <w:rsid w:val="00071315"/>
    <w:rsid w:val="00071DB8"/>
    <w:rsid w:val="000725C8"/>
    <w:rsid w:val="000746F2"/>
    <w:rsid w:val="00074C06"/>
    <w:rsid w:val="000750A6"/>
    <w:rsid w:val="00075611"/>
    <w:rsid w:val="0007614F"/>
    <w:rsid w:val="0007621E"/>
    <w:rsid w:val="00076BC9"/>
    <w:rsid w:val="000804CB"/>
    <w:rsid w:val="000863EA"/>
    <w:rsid w:val="00087C71"/>
    <w:rsid w:val="000946E8"/>
    <w:rsid w:val="00095AC0"/>
    <w:rsid w:val="00095EAF"/>
    <w:rsid w:val="00096391"/>
    <w:rsid w:val="00097377"/>
    <w:rsid w:val="00097C3C"/>
    <w:rsid w:val="000A2FAC"/>
    <w:rsid w:val="000A3163"/>
    <w:rsid w:val="000A4A2F"/>
    <w:rsid w:val="000A685E"/>
    <w:rsid w:val="000B2020"/>
    <w:rsid w:val="000B2649"/>
    <w:rsid w:val="000B2A17"/>
    <w:rsid w:val="000B3511"/>
    <w:rsid w:val="000B3EDB"/>
    <w:rsid w:val="000B47D8"/>
    <w:rsid w:val="000C1EF8"/>
    <w:rsid w:val="000C3196"/>
    <w:rsid w:val="000C52E6"/>
    <w:rsid w:val="000C5586"/>
    <w:rsid w:val="000C5ED4"/>
    <w:rsid w:val="000C7EC9"/>
    <w:rsid w:val="000D104F"/>
    <w:rsid w:val="000D25BC"/>
    <w:rsid w:val="000D2C3E"/>
    <w:rsid w:val="000D57F3"/>
    <w:rsid w:val="000D5F31"/>
    <w:rsid w:val="000D7631"/>
    <w:rsid w:val="000E0973"/>
    <w:rsid w:val="000E136D"/>
    <w:rsid w:val="000E1652"/>
    <w:rsid w:val="000E1EA8"/>
    <w:rsid w:val="000E2012"/>
    <w:rsid w:val="000E3DEC"/>
    <w:rsid w:val="000E3E9E"/>
    <w:rsid w:val="000E4F48"/>
    <w:rsid w:val="000E57BB"/>
    <w:rsid w:val="000E6AA7"/>
    <w:rsid w:val="000E7007"/>
    <w:rsid w:val="000E72F5"/>
    <w:rsid w:val="000F2282"/>
    <w:rsid w:val="000F3334"/>
    <w:rsid w:val="000F3898"/>
    <w:rsid w:val="000F42CD"/>
    <w:rsid w:val="000F571E"/>
    <w:rsid w:val="000F610F"/>
    <w:rsid w:val="00100532"/>
    <w:rsid w:val="0010097B"/>
    <w:rsid w:val="00102320"/>
    <w:rsid w:val="00103686"/>
    <w:rsid w:val="00103D53"/>
    <w:rsid w:val="00103FC0"/>
    <w:rsid w:val="001100B6"/>
    <w:rsid w:val="00110EA6"/>
    <w:rsid w:val="00111C03"/>
    <w:rsid w:val="00112938"/>
    <w:rsid w:val="001133CD"/>
    <w:rsid w:val="00114778"/>
    <w:rsid w:val="001177D5"/>
    <w:rsid w:val="001177DB"/>
    <w:rsid w:val="00117F70"/>
    <w:rsid w:val="0012002B"/>
    <w:rsid w:val="001210A6"/>
    <w:rsid w:val="001224B7"/>
    <w:rsid w:val="001229F1"/>
    <w:rsid w:val="00125C38"/>
    <w:rsid w:val="001270B1"/>
    <w:rsid w:val="0012722D"/>
    <w:rsid w:val="00130492"/>
    <w:rsid w:val="00132319"/>
    <w:rsid w:val="0013338D"/>
    <w:rsid w:val="00136FEC"/>
    <w:rsid w:val="001370F6"/>
    <w:rsid w:val="001374BA"/>
    <w:rsid w:val="001404AB"/>
    <w:rsid w:val="001456F4"/>
    <w:rsid w:val="00147A26"/>
    <w:rsid w:val="00147B56"/>
    <w:rsid w:val="0015327E"/>
    <w:rsid w:val="00154CEF"/>
    <w:rsid w:val="0015610D"/>
    <w:rsid w:val="00156D35"/>
    <w:rsid w:val="00156E77"/>
    <w:rsid w:val="00160110"/>
    <w:rsid w:val="001617B2"/>
    <w:rsid w:val="00161E15"/>
    <w:rsid w:val="00161FE6"/>
    <w:rsid w:val="00162469"/>
    <w:rsid w:val="00162882"/>
    <w:rsid w:val="001659EF"/>
    <w:rsid w:val="00166E21"/>
    <w:rsid w:val="00170E38"/>
    <w:rsid w:val="001717D8"/>
    <w:rsid w:val="0017455E"/>
    <w:rsid w:val="001776CD"/>
    <w:rsid w:val="00180410"/>
    <w:rsid w:val="00183A80"/>
    <w:rsid w:val="00184B7B"/>
    <w:rsid w:val="001860B1"/>
    <w:rsid w:val="00187DC9"/>
    <w:rsid w:val="00191133"/>
    <w:rsid w:val="001916DF"/>
    <w:rsid w:val="0019173D"/>
    <w:rsid w:val="00196704"/>
    <w:rsid w:val="00196AE1"/>
    <w:rsid w:val="001A12ED"/>
    <w:rsid w:val="001A290B"/>
    <w:rsid w:val="001A602C"/>
    <w:rsid w:val="001B2C99"/>
    <w:rsid w:val="001B35A2"/>
    <w:rsid w:val="001B42DC"/>
    <w:rsid w:val="001B6726"/>
    <w:rsid w:val="001B705A"/>
    <w:rsid w:val="001B75E9"/>
    <w:rsid w:val="001B7C56"/>
    <w:rsid w:val="001B7CD6"/>
    <w:rsid w:val="001C0F62"/>
    <w:rsid w:val="001C1319"/>
    <w:rsid w:val="001C21B1"/>
    <w:rsid w:val="001C2AA3"/>
    <w:rsid w:val="001C640F"/>
    <w:rsid w:val="001C7407"/>
    <w:rsid w:val="001D054D"/>
    <w:rsid w:val="001D0EEC"/>
    <w:rsid w:val="001D1A8E"/>
    <w:rsid w:val="001D1D08"/>
    <w:rsid w:val="001D2B37"/>
    <w:rsid w:val="001D7469"/>
    <w:rsid w:val="001E115F"/>
    <w:rsid w:val="001E350F"/>
    <w:rsid w:val="001E3605"/>
    <w:rsid w:val="001E5717"/>
    <w:rsid w:val="001E5D79"/>
    <w:rsid w:val="001F5678"/>
    <w:rsid w:val="001F586F"/>
    <w:rsid w:val="001F626C"/>
    <w:rsid w:val="001F7CDF"/>
    <w:rsid w:val="0020047D"/>
    <w:rsid w:val="00200C10"/>
    <w:rsid w:val="00204EBD"/>
    <w:rsid w:val="002056CF"/>
    <w:rsid w:val="00206A33"/>
    <w:rsid w:val="00212B28"/>
    <w:rsid w:val="00213275"/>
    <w:rsid w:val="002145E2"/>
    <w:rsid w:val="00214B49"/>
    <w:rsid w:val="00215EAB"/>
    <w:rsid w:val="00221DEF"/>
    <w:rsid w:val="002244A7"/>
    <w:rsid w:val="00224FCA"/>
    <w:rsid w:val="00225779"/>
    <w:rsid w:val="00227A43"/>
    <w:rsid w:val="00234EC9"/>
    <w:rsid w:val="002400B2"/>
    <w:rsid w:val="0024084E"/>
    <w:rsid w:val="002412DD"/>
    <w:rsid w:val="0024433B"/>
    <w:rsid w:val="002446D8"/>
    <w:rsid w:val="00246A2B"/>
    <w:rsid w:val="00250EB9"/>
    <w:rsid w:val="002510C2"/>
    <w:rsid w:val="00251449"/>
    <w:rsid w:val="00251454"/>
    <w:rsid w:val="00256EC0"/>
    <w:rsid w:val="00260122"/>
    <w:rsid w:val="0026260B"/>
    <w:rsid w:val="00263027"/>
    <w:rsid w:val="00265358"/>
    <w:rsid w:val="0026616F"/>
    <w:rsid w:val="0026698C"/>
    <w:rsid w:val="00273685"/>
    <w:rsid w:val="002771A3"/>
    <w:rsid w:val="002801C2"/>
    <w:rsid w:val="002813FF"/>
    <w:rsid w:val="002819DD"/>
    <w:rsid w:val="002835A6"/>
    <w:rsid w:val="002868E9"/>
    <w:rsid w:val="00291A93"/>
    <w:rsid w:val="00292182"/>
    <w:rsid w:val="002921D7"/>
    <w:rsid w:val="00292563"/>
    <w:rsid w:val="0029324D"/>
    <w:rsid w:val="00295C87"/>
    <w:rsid w:val="002965BF"/>
    <w:rsid w:val="00296E29"/>
    <w:rsid w:val="00297F65"/>
    <w:rsid w:val="002A0251"/>
    <w:rsid w:val="002A17EB"/>
    <w:rsid w:val="002A2F48"/>
    <w:rsid w:val="002A4446"/>
    <w:rsid w:val="002A5B00"/>
    <w:rsid w:val="002A6FAD"/>
    <w:rsid w:val="002B1EDF"/>
    <w:rsid w:val="002B49ED"/>
    <w:rsid w:val="002B6185"/>
    <w:rsid w:val="002B7AB8"/>
    <w:rsid w:val="002C1A4C"/>
    <w:rsid w:val="002C3325"/>
    <w:rsid w:val="002C4FD3"/>
    <w:rsid w:val="002C570E"/>
    <w:rsid w:val="002C7B86"/>
    <w:rsid w:val="002D2F2C"/>
    <w:rsid w:val="002D31E7"/>
    <w:rsid w:val="002D3706"/>
    <w:rsid w:val="002D3B31"/>
    <w:rsid w:val="002D47F1"/>
    <w:rsid w:val="002D5CE5"/>
    <w:rsid w:val="002E1232"/>
    <w:rsid w:val="002E1F86"/>
    <w:rsid w:val="002E228D"/>
    <w:rsid w:val="002F0C0B"/>
    <w:rsid w:val="002F12A2"/>
    <w:rsid w:val="002F161C"/>
    <w:rsid w:val="002F26FF"/>
    <w:rsid w:val="002F5956"/>
    <w:rsid w:val="002F65AA"/>
    <w:rsid w:val="00301B7E"/>
    <w:rsid w:val="00301DFA"/>
    <w:rsid w:val="003034BD"/>
    <w:rsid w:val="003038FF"/>
    <w:rsid w:val="003063B6"/>
    <w:rsid w:val="00306BFA"/>
    <w:rsid w:val="00307381"/>
    <w:rsid w:val="003074F1"/>
    <w:rsid w:val="00310B80"/>
    <w:rsid w:val="00311287"/>
    <w:rsid w:val="00317703"/>
    <w:rsid w:val="00317CAB"/>
    <w:rsid w:val="003216B0"/>
    <w:rsid w:val="0032184D"/>
    <w:rsid w:val="00323544"/>
    <w:rsid w:val="0032509B"/>
    <w:rsid w:val="00325235"/>
    <w:rsid w:val="00326CE3"/>
    <w:rsid w:val="00331556"/>
    <w:rsid w:val="00332D26"/>
    <w:rsid w:val="00333401"/>
    <w:rsid w:val="00337618"/>
    <w:rsid w:val="00340240"/>
    <w:rsid w:val="00342476"/>
    <w:rsid w:val="00344F39"/>
    <w:rsid w:val="00345B8E"/>
    <w:rsid w:val="00346ADD"/>
    <w:rsid w:val="00347DE2"/>
    <w:rsid w:val="003503BF"/>
    <w:rsid w:val="003528EA"/>
    <w:rsid w:val="00353BF2"/>
    <w:rsid w:val="00360D19"/>
    <w:rsid w:val="00360F86"/>
    <w:rsid w:val="00361B51"/>
    <w:rsid w:val="00361DEE"/>
    <w:rsid w:val="003631B1"/>
    <w:rsid w:val="00363671"/>
    <w:rsid w:val="003700AA"/>
    <w:rsid w:val="003706D5"/>
    <w:rsid w:val="00370B2F"/>
    <w:rsid w:val="00370E18"/>
    <w:rsid w:val="00372066"/>
    <w:rsid w:val="00372CE8"/>
    <w:rsid w:val="00374CBE"/>
    <w:rsid w:val="00377BB2"/>
    <w:rsid w:val="003828E6"/>
    <w:rsid w:val="00382EA2"/>
    <w:rsid w:val="003858F1"/>
    <w:rsid w:val="003859BE"/>
    <w:rsid w:val="00386616"/>
    <w:rsid w:val="0038676A"/>
    <w:rsid w:val="00386FBA"/>
    <w:rsid w:val="00390758"/>
    <w:rsid w:val="00393B41"/>
    <w:rsid w:val="00394A78"/>
    <w:rsid w:val="00394B22"/>
    <w:rsid w:val="00397639"/>
    <w:rsid w:val="003A268B"/>
    <w:rsid w:val="003A2ABA"/>
    <w:rsid w:val="003A2FF1"/>
    <w:rsid w:val="003A3131"/>
    <w:rsid w:val="003A3B0F"/>
    <w:rsid w:val="003A4F79"/>
    <w:rsid w:val="003A583B"/>
    <w:rsid w:val="003B19AE"/>
    <w:rsid w:val="003B21FF"/>
    <w:rsid w:val="003B7ED8"/>
    <w:rsid w:val="003C007D"/>
    <w:rsid w:val="003C0522"/>
    <w:rsid w:val="003C27E6"/>
    <w:rsid w:val="003C47C0"/>
    <w:rsid w:val="003C4CBE"/>
    <w:rsid w:val="003C6561"/>
    <w:rsid w:val="003C6E05"/>
    <w:rsid w:val="003D43C2"/>
    <w:rsid w:val="003D4D5D"/>
    <w:rsid w:val="003D5A5B"/>
    <w:rsid w:val="003E06F6"/>
    <w:rsid w:val="003E0A78"/>
    <w:rsid w:val="003E266E"/>
    <w:rsid w:val="003E32B6"/>
    <w:rsid w:val="003E6C7F"/>
    <w:rsid w:val="003E7C5B"/>
    <w:rsid w:val="003F230A"/>
    <w:rsid w:val="003F2E9E"/>
    <w:rsid w:val="003F3D5B"/>
    <w:rsid w:val="003F4EF1"/>
    <w:rsid w:val="003F5253"/>
    <w:rsid w:val="003F5606"/>
    <w:rsid w:val="0040143E"/>
    <w:rsid w:val="00402FB4"/>
    <w:rsid w:val="00403705"/>
    <w:rsid w:val="00405CE2"/>
    <w:rsid w:val="00406376"/>
    <w:rsid w:val="00411449"/>
    <w:rsid w:val="0041156F"/>
    <w:rsid w:val="0041226D"/>
    <w:rsid w:val="0041246C"/>
    <w:rsid w:val="004135CF"/>
    <w:rsid w:val="00414A22"/>
    <w:rsid w:val="00414FB1"/>
    <w:rsid w:val="0042026D"/>
    <w:rsid w:val="0042077A"/>
    <w:rsid w:val="00420D18"/>
    <w:rsid w:val="00422E87"/>
    <w:rsid w:val="00424A3D"/>
    <w:rsid w:val="00425E8C"/>
    <w:rsid w:val="004305A6"/>
    <w:rsid w:val="00430C02"/>
    <w:rsid w:val="00431247"/>
    <w:rsid w:val="004327F2"/>
    <w:rsid w:val="00433760"/>
    <w:rsid w:val="004368CD"/>
    <w:rsid w:val="004378A2"/>
    <w:rsid w:val="0044356F"/>
    <w:rsid w:val="004440DA"/>
    <w:rsid w:val="0044479C"/>
    <w:rsid w:val="00446A8B"/>
    <w:rsid w:val="004474E0"/>
    <w:rsid w:val="00447C7F"/>
    <w:rsid w:val="00447CD7"/>
    <w:rsid w:val="00452810"/>
    <w:rsid w:val="00452BE8"/>
    <w:rsid w:val="00452D16"/>
    <w:rsid w:val="00453615"/>
    <w:rsid w:val="00457845"/>
    <w:rsid w:val="00457C2C"/>
    <w:rsid w:val="00461BBF"/>
    <w:rsid w:val="00463D90"/>
    <w:rsid w:val="0046511C"/>
    <w:rsid w:val="00466225"/>
    <w:rsid w:val="00471038"/>
    <w:rsid w:val="004715FF"/>
    <w:rsid w:val="004723F0"/>
    <w:rsid w:val="00472E84"/>
    <w:rsid w:val="00473CCD"/>
    <w:rsid w:val="0047423E"/>
    <w:rsid w:val="00474DDD"/>
    <w:rsid w:val="004762C9"/>
    <w:rsid w:val="004777F6"/>
    <w:rsid w:val="0048019C"/>
    <w:rsid w:val="00480AC0"/>
    <w:rsid w:val="004825BC"/>
    <w:rsid w:val="004834F5"/>
    <w:rsid w:val="0048384A"/>
    <w:rsid w:val="00485B15"/>
    <w:rsid w:val="00487D0F"/>
    <w:rsid w:val="00491AD9"/>
    <w:rsid w:val="00493B60"/>
    <w:rsid w:val="0049470B"/>
    <w:rsid w:val="004A005F"/>
    <w:rsid w:val="004A147A"/>
    <w:rsid w:val="004A1852"/>
    <w:rsid w:val="004A18F4"/>
    <w:rsid w:val="004A1A57"/>
    <w:rsid w:val="004A22F3"/>
    <w:rsid w:val="004A5D14"/>
    <w:rsid w:val="004A603A"/>
    <w:rsid w:val="004A6A70"/>
    <w:rsid w:val="004B0499"/>
    <w:rsid w:val="004B0AB0"/>
    <w:rsid w:val="004C122C"/>
    <w:rsid w:val="004C16EA"/>
    <w:rsid w:val="004C28F3"/>
    <w:rsid w:val="004D1332"/>
    <w:rsid w:val="004D6D82"/>
    <w:rsid w:val="004E1EFC"/>
    <w:rsid w:val="004E2DB9"/>
    <w:rsid w:val="004E490B"/>
    <w:rsid w:val="004F53B8"/>
    <w:rsid w:val="004F7972"/>
    <w:rsid w:val="00500B6C"/>
    <w:rsid w:val="00514E44"/>
    <w:rsid w:val="00514F0A"/>
    <w:rsid w:val="00517C75"/>
    <w:rsid w:val="0052382E"/>
    <w:rsid w:val="00526275"/>
    <w:rsid w:val="00526C9C"/>
    <w:rsid w:val="00533FB8"/>
    <w:rsid w:val="00536034"/>
    <w:rsid w:val="00537BBE"/>
    <w:rsid w:val="005405F0"/>
    <w:rsid w:val="005413C8"/>
    <w:rsid w:val="00541AA8"/>
    <w:rsid w:val="00544E08"/>
    <w:rsid w:val="00545544"/>
    <w:rsid w:val="00550066"/>
    <w:rsid w:val="005509B8"/>
    <w:rsid w:val="00556F66"/>
    <w:rsid w:val="00557DBF"/>
    <w:rsid w:val="0056146D"/>
    <w:rsid w:val="00561779"/>
    <w:rsid w:val="00561CED"/>
    <w:rsid w:val="00564003"/>
    <w:rsid w:val="00564743"/>
    <w:rsid w:val="0056655F"/>
    <w:rsid w:val="00571388"/>
    <w:rsid w:val="00572648"/>
    <w:rsid w:val="005763DB"/>
    <w:rsid w:val="0057664A"/>
    <w:rsid w:val="00580A06"/>
    <w:rsid w:val="00581B81"/>
    <w:rsid w:val="00581B92"/>
    <w:rsid w:val="00582141"/>
    <w:rsid w:val="00583C83"/>
    <w:rsid w:val="00584AC5"/>
    <w:rsid w:val="00585F25"/>
    <w:rsid w:val="00586C72"/>
    <w:rsid w:val="00590897"/>
    <w:rsid w:val="0059280D"/>
    <w:rsid w:val="00595A56"/>
    <w:rsid w:val="00595E2C"/>
    <w:rsid w:val="005966D8"/>
    <w:rsid w:val="005969EB"/>
    <w:rsid w:val="005A0835"/>
    <w:rsid w:val="005A63E7"/>
    <w:rsid w:val="005A75D0"/>
    <w:rsid w:val="005A7E6E"/>
    <w:rsid w:val="005B0A38"/>
    <w:rsid w:val="005B10BB"/>
    <w:rsid w:val="005B366C"/>
    <w:rsid w:val="005B5927"/>
    <w:rsid w:val="005B5E45"/>
    <w:rsid w:val="005B6855"/>
    <w:rsid w:val="005B6A3F"/>
    <w:rsid w:val="005C0752"/>
    <w:rsid w:val="005C1FCB"/>
    <w:rsid w:val="005C2E35"/>
    <w:rsid w:val="005C4802"/>
    <w:rsid w:val="005C69A6"/>
    <w:rsid w:val="005C7022"/>
    <w:rsid w:val="005C746D"/>
    <w:rsid w:val="005D17AA"/>
    <w:rsid w:val="005D37EF"/>
    <w:rsid w:val="005D7734"/>
    <w:rsid w:val="005D7B4B"/>
    <w:rsid w:val="005E00C9"/>
    <w:rsid w:val="005E2C4E"/>
    <w:rsid w:val="005E3652"/>
    <w:rsid w:val="005E49A2"/>
    <w:rsid w:val="005E4C3B"/>
    <w:rsid w:val="005F0A69"/>
    <w:rsid w:val="005F2F1A"/>
    <w:rsid w:val="005F73F7"/>
    <w:rsid w:val="00600C10"/>
    <w:rsid w:val="00600FC9"/>
    <w:rsid w:val="00601F38"/>
    <w:rsid w:val="00602A9C"/>
    <w:rsid w:val="00602C5D"/>
    <w:rsid w:val="006031E7"/>
    <w:rsid w:val="0060462F"/>
    <w:rsid w:val="00604A9A"/>
    <w:rsid w:val="00605F06"/>
    <w:rsid w:val="00606057"/>
    <w:rsid w:val="0060632A"/>
    <w:rsid w:val="00610D20"/>
    <w:rsid w:val="00610F88"/>
    <w:rsid w:val="00612027"/>
    <w:rsid w:val="00613ABB"/>
    <w:rsid w:val="0061583B"/>
    <w:rsid w:val="00615CA2"/>
    <w:rsid w:val="0062115A"/>
    <w:rsid w:val="00621BB2"/>
    <w:rsid w:val="0062578B"/>
    <w:rsid w:val="00626C4F"/>
    <w:rsid w:val="006272A5"/>
    <w:rsid w:val="0062746D"/>
    <w:rsid w:val="00627D28"/>
    <w:rsid w:val="00627D9C"/>
    <w:rsid w:val="00630D66"/>
    <w:rsid w:val="00630F67"/>
    <w:rsid w:val="00631CAA"/>
    <w:rsid w:val="00631F77"/>
    <w:rsid w:val="00632D81"/>
    <w:rsid w:val="00633A3B"/>
    <w:rsid w:val="006343DB"/>
    <w:rsid w:val="006349D3"/>
    <w:rsid w:val="006401BD"/>
    <w:rsid w:val="00642794"/>
    <w:rsid w:val="00643233"/>
    <w:rsid w:val="0064517E"/>
    <w:rsid w:val="006452AF"/>
    <w:rsid w:val="00650075"/>
    <w:rsid w:val="00650383"/>
    <w:rsid w:val="00653922"/>
    <w:rsid w:val="006566A1"/>
    <w:rsid w:val="006578F6"/>
    <w:rsid w:val="00660CF7"/>
    <w:rsid w:val="00660F52"/>
    <w:rsid w:val="006621C5"/>
    <w:rsid w:val="006630D4"/>
    <w:rsid w:val="006641C0"/>
    <w:rsid w:val="00667011"/>
    <w:rsid w:val="006676E4"/>
    <w:rsid w:val="00671482"/>
    <w:rsid w:val="00671483"/>
    <w:rsid w:val="0067183B"/>
    <w:rsid w:val="00672F80"/>
    <w:rsid w:val="00673F6D"/>
    <w:rsid w:val="0067695F"/>
    <w:rsid w:val="0067708E"/>
    <w:rsid w:val="00680844"/>
    <w:rsid w:val="006826D1"/>
    <w:rsid w:val="00684583"/>
    <w:rsid w:val="00684C3B"/>
    <w:rsid w:val="00684C98"/>
    <w:rsid w:val="00684F29"/>
    <w:rsid w:val="006867C0"/>
    <w:rsid w:val="006869B0"/>
    <w:rsid w:val="006873A8"/>
    <w:rsid w:val="00687DE8"/>
    <w:rsid w:val="0069025C"/>
    <w:rsid w:val="00693EC6"/>
    <w:rsid w:val="00694C9E"/>
    <w:rsid w:val="006A0BCD"/>
    <w:rsid w:val="006A1677"/>
    <w:rsid w:val="006A5DDF"/>
    <w:rsid w:val="006B2E76"/>
    <w:rsid w:val="006B314F"/>
    <w:rsid w:val="006B691B"/>
    <w:rsid w:val="006C042D"/>
    <w:rsid w:val="006C0DDB"/>
    <w:rsid w:val="006C255C"/>
    <w:rsid w:val="006C461A"/>
    <w:rsid w:val="006D13EE"/>
    <w:rsid w:val="006D410E"/>
    <w:rsid w:val="006D42BF"/>
    <w:rsid w:val="006D57CC"/>
    <w:rsid w:val="006D735D"/>
    <w:rsid w:val="006D7FD9"/>
    <w:rsid w:val="006E2A77"/>
    <w:rsid w:val="006E2EC5"/>
    <w:rsid w:val="006E302E"/>
    <w:rsid w:val="006E3628"/>
    <w:rsid w:val="006E58E5"/>
    <w:rsid w:val="006F25ED"/>
    <w:rsid w:val="006F3B9A"/>
    <w:rsid w:val="006F46D3"/>
    <w:rsid w:val="006F51AC"/>
    <w:rsid w:val="00700203"/>
    <w:rsid w:val="00700226"/>
    <w:rsid w:val="007007D9"/>
    <w:rsid w:val="00702BD9"/>
    <w:rsid w:val="00703D24"/>
    <w:rsid w:val="007042D7"/>
    <w:rsid w:val="007042ED"/>
    <w:rsid w:val="007043F5"/>
    <w:rsid w:val="00704D81"/>
    <w:rsid w:val="00705705"/>
    <w:rsid w:val="0071006A"/>
    <w:rsid w:val="00711DAA"/>
    <w:rsid w:val="0071376F"/>
    <w:rsid w:val="00716492"/>
    <w:rsid w:val="00716719"/>
    <w:rsid w:val="00717566"/>
    <w:rsid w:val="00717FF8"/>
    <w:rsid w:val="0072008A"/>
    <w:rsid w:val="00720680"/>
    <w:rsid w:val="007206A5"/>
    <w:rsid w:val="00720CB1"/>
    <w:rsid w:val="00720F95"/>
    <w:rsid w:val="0072224B"/>
    <w:rsid w:val="00722638"/>
    <w:rsid w:val="00722E56"/>
    <w:rsid w:val="00724140"/>
    <w:rsid w:val="00724BF0"/>
    <w:rsid w:val="007254C7"/>
    <w:rsid w:val="00727471"/>
    <w:rsid w:val="00727B18"/>
    <w:rsid w:val="00731060"/>
    <w:rsid w:val="00732D82"/>
    <w:rsid w:val="00732E83"/>
    <w:rsid w:val="00733432"/>
    <w:rsid w:val="00734F6B"/>
    <w:rsid w:val="0073600A"/>
    <w:rsid w:val="007368D6"/>
    <w:rsid w:val="00736F51"/>
    <w:rsid w:val="00737DD4"/>
    <w:rsid w:val="0074098B"/>
    <w:rsid w:val="00742D47"/>
    <w:rsid w:val="00743CCC"/>
    <w:rsid w:val="007443B9"/>
    <w:rsid w:val="00744610"/>
    <w:rsid w:val="0074656C"/>
    <w:rsid w:val="007470E8"/>
    <w:rsid w:val="00747322"/>
    <w:rsid w:val="0074761F"/>
    <w:rsid w:val="00750FB3"/>
    <w:rsid w:val="007521B4"/>
    <w:rsid w:val="0075252B"/>
    <w:rsid w:val="0075282A"/>
    <w:rsid w:val="007540CE"/>
    <w:rsid w:val="00755A7E"/>
    <w:rsid w:val="00756A15"/>
    <w:rsid w:val="00756ADF"/>
    <w:rsid w:val="0076264D"/>
    <w:rsid w:val="00762D15"/>
    <w:rsid w:val="00763B89"/>
    <w:rsid w:val="0076637F"/>
    <w:rsid w:val="00766996"/>
    <w:rsid w:val="00766B92"/>
    <w:rsid w:val="007704FD"/>
    <w:rsid w:val="0077151D"/>
    <w:rsid w:val="007718D0"/>
    <w:rsid w:val="00771B82"/>
    <w:rsid w:val="00772C6D"/>
    <w:rsid w:val="007732F8"/>
    <w:rsid w:val="00774757"/>
    <w:rsid w:val="0077648C"/>
    <w:rsid w:val="00781C30"/>
    <w:rsid w:val="00782843"/>
    <w:rsid w:val="00782CB2"/>
    <w:rsid w:val="00784587"/>
    <w:rsid w:val="00785F95"/>
    <w:rsid w:val="00791CE0"/>
    <w:rsid w:val="0079378F"/>
    <w:rsid w:val="0079729D"/>
    <w:rsid w:val="00797D00"/>
    <w:rsid w:val="007A0A37"/>
    <w:rsid w:val="007A605C"/>
    <w:rsid w:val="007A6492"/>
    <w:rsid w:val="007A7C12"/>
    <w:rsid w:val="007B1130"/>
    <w:rsid w:val="007B18C0"/>
    <w:rsid w:val="007B27AF"/>
    <w:rsid w:val="007B3EDC"/>
    <w:rsid w:val="007B4B9C"/>
    <w:rsid w:val="007B5F83"/>
    <w:rsid w:val="007B6465"/>
    <w:rsid w:val="007B7B07"/>
    <w:rsid w:val="007C0A82"/>
    <w:rsid w:val="007C1491"/>
    <w:rsid w:val="007C27BD"/>
    <w:rsid w:val="007C2FFE"/>
    <w:rsid w:val="007C3F8B"/>
    <w:rsid w:val="007C499C"/>
    <w:rsid w:val="007C4BC2"/>
    <w:rsid w:val="007C4DD9"/>
    <w:rsid w:val="007C72E7"/>
    <w:rsid w:val="007C7C91"/>
    <w:rsid w:val="007C7E39"/>
    <w:rsid w:val="007D1D06"/>
    <w:rsid w:val="007D49F6"/>
    <w:rsid w:val="007D614D"/>
    <w:rsid w:val="007D7404"/>
    <w:rsid w:val="007E2A4C"/>
    <w:rsid w:val="007E2AD9"/>
    <w:rsid w:val="007E48C3"/>
    <w:rsid w:val="007E499A"/>
    <w:rsid w:val="007E610A"/>
    <w:rsid w:val="007E7550"/>
    <w:rsid w:val="007F75B7"/>
    <w:rsid w:val="007F7B2E"/>
    <w:rsid w:val="007F7CFE"/>
    <w:rsid w:val="00800440"/>
    <w:rsid w:val="00801BF2"/>
    <w:rsid w:val="00802D9C"/>
    <w:rsid w:val="008037DA"/>
    <w:rsid w:val="00803C2A"/>
    <w:rsid w:val="008040C8"/>
    <w:rsid w:val="008044E7"/>
    <w:rsid w:val="00804D64"/>
    <w:rsid w:val="00806577"/>
    <w:rsid w:val="00811289"/>
    <w:rsid w:val="00812BAC"/>
    <w:rsid w:val="00814171"/>
    <w:rsid w:val="00815DAF"/>
    <w:rsid w:val="0081608A"/>
    <w:rsid w:val="00817BE6"/>
    <w:rsid w:val="00817D0C"/>
    <w:rsid w:val="00820213"/>
    <w:rsid w:val="00820DDA"/>
    <w:rsid w:val="00820F27"/>
    <w:rsid w:val="00821E43"/>
    <w:rsid w:val="00822EE4"/>
    <w:rsid w:val="00823DD4"/>
    <w:rsid w:val="0082743F"/>
    <w:rsid w:val="00827BB2"/>
    <w:rsid w:val="00831959"/>
    <w:rsid w:val="00833B87"/>
    <w:rsid w:val="00835042"/>
    <w:rsid w:val="0084092E"/>
    <w:rsid w:val="0084097B"/>
    <w:rsid w:val="00840CC0"/>
    <w:rsid w:val="00841C1D"/>
    <w:rsid w:val="00841CBC"/>
    <w:rsid w:val="008433FD"/>
    <w:rsid w:val="00846B78"/>
    <w:rsid w:val="00847834"/>
    <w:rsid w:val="00847FD3"/>
    <w:rsid w:val="00854D48"/>
    <w:rsid w:val="00855775"/>
    <w:rsid w:val="008565E1"/>
    <w:rsid w:val="00857620"/>
    <w:rsid w:val="00857691"/>
    <w:rsid w:val="00860452"/>
    <w:rsid w:val="00861EE9"/>
    <w:rsid w:val="00862203"/>
    <w:rsid w:val="00864270"/>
    <w:rsid w:val="0086556B"/>
    <w:rsid w:val="00865CCE"/>
    <w:rsid w:val="0086676E"/>
    <w:rsid w:val="00866B68"/>
    <w:rsid w:val="00867F18"/>
    <w:rsid w:val="00870C53"/>
    <w:rsid w:val="008716E9"/>
    <w:rsid w:val="008741DC"/>
    <w:rsid w:val="0087508E"/>
    <w:rsid w:val="008757F4"/>
    <w:rsid w:val="00877BB0"/>
    <w:rsid w:val="00881AED"/>
    <w:rsid w:val="0088320D"/>
    <w:rsid w:val="008838F2"/>
    <w:rsid w:val="00883D96"/>
    <w:rsid w:val="008843F0"/>
    <w:rsid w:val="00884463"/>
    <w:rsid w:val="00885302"/>
    <w:rsid w:val="008875E6"/>
    <w:rsid w:val="0089396B"/>
    <w:rsid w:val="008958E4"/>
    <w:rsid w:val="00895A5B"/>
    <w:rsid w:val="008A1987"/>
    <w:rsid w:val="008A2314"/>
    <w:rsid w:val="008A58C7"/>
    <w:rsid w:val="008A63B0"/>
    <w:rsid w:val="008A63C9"/>
    <w:rsid w:val="008A687C"/>
    <w:rsid w:val="008A6DEA"/>
    <w:rsid w:val="008B066C"/>
    <w:rsid w:val="008B0FD0"/>
    <w:rsid w:val="008B1279"/>
    <w:rsid w:val="008B3277"/>
    <w:rsid w:val="008B4914"/>
    <w:rsid w:val="008B573A"/>
    <w:rsid w:val="008B5E24"/>
    <w:rsid w:val="008B603C"/>
    <w:rsid w:val="008C0606"/>
    <w:rsid w:val="008C08D4"/>
    <w:rsid w:val="008C45BC"/>
    <w:rsid w:val="008C5713"/>
    <w:rsid w:val="008C6201"/>
    <w:rsid w:val="008C7F1D"/>
    <w:rsid w:val="008D2032"/>
    <w:rsid w:val="008D4E4F"/>
    <w:rsid w:val="008D5248"/>
    <w:rsid w:val="008D5730"/>
    <w:rsid w:val="008D608B"/>
    <w:rsid w:val="008D6D91"/>
    <w:rsid w:val="008D7C7E"/>
    <w:rsid w:val="008E0023"/>
    <w:rsid w:val="008E2307"/>
    <w:rsid w:val="008E3FDF"/>
    <w:rsid w:val="008E47BD"/>
    <w:rsid w:val="008E5A32"/>
    <w:rsid w:val="008E5C16"/>
    <w:rsid w:val="008E6724"/>
    <w:rsid w:val="008E6EE2"/>
    <w:rsid w:val="008F3258"/>
    <w:rsid w:val="008F3381"/>
    <w:rsid w:val="008F3D4F"/>
    <w:rsid w:val="0090001A"/>
    <w:rsid w:val="0090006F"/>
    <w:rsid w:val="00900294"/>
    <w:rsid w:val="00901068"/>
    <w:rsid w:val="00904343"/>
    <w:rsid w:val="00904DF1"/>
    <w:rsid w:val="0090580B"/>
    <w:rsid w:val="00905CD2"/>
    <w:rsid w:val="00906304"/>
    <w:rsid w:val="00906976"/>
    <w:rsid w:val="00910243"/>
    <w:rsid w:val="009105BA"/>
    <w:rsid w:val="00910B8B"/>
    <w:rsid w:val="00912AE4"/>
    <w:rsid w:val="009143B3"/>
    <w:rsid w:val="00915932"/>
    <w:rsid w:val="00916C15"/>
    <w:rsid w:val="00920BF9"/>
    <w:rsid w:val="00922C2F"/>
    <w:rsid w:val="00926267"/>
    <w:rsid w:val="00926CF5"/>
    <w:rsid w:val="00927612"/>
    <w:rsid w:val="00927D9D"/>
    <w:rsid w:val="0093209E"/>
    <w:rsid w:val="00934182"/>
    <w:rsid w:val="00934706"/>
    <w:rsid w:val="00942905"/>
    <w:rsid w:val="00945458"/>
    <w:rsid w:val="00947775"/>
    <w:rsid w:val="00951DCC"/>
    <w:rsid w:val="0095328B"/>
    <w:rsid w:val="00954356"/>
    <w:rsid w:val="00955825"/>
    <w:rsid w:val="009569C9"/>
    <w:rsid w:val="009607C0"/>
    <w:rsid w:val="00962B4D"/>
    <w:rsid w:val="00970011"/>
    <w:rsid w:val="009709A6"/>
    <w:rsid w:val="00974017"/>
    <w:rsid w:val="009744BF"/>
    <w:rsid w:val="00974847"/>
    <w:rsid w:val="00974C6D"/>
    <w:rsid w:val="00974E8E"/>
    <w:rsid w:val="00975DBA"/>
    <w:rsid w:val="009766D7"/>
    <w:rsid w:val="00976F22"/>
    <w:rsid w:val="009774D2"/>
    <w:rsid w:val="00977829"/>
    <w:rsid w:val="00980089"/>
    <w:rsid w:val="0098690C"/>
    <w:rsid w:val="00991971"/>
    <w:rsid w:val="00992E1E"/>
    <w:rsid w:val="00993DEB"/>
    <w:rsid w:val="00995B7F"/>
    <w:rsid w:val="00995F71"/>
    <w:rsid w:val="009979EA"/>
    <w:rsid w:val="009A085A"/>
    <w:rsid w:val="009A2B07"/>
    <w:rsid w:val="009A3727"/>
    <w:rsid w:val="009A452C"/>
    <w:rsid w:val="009A4718"/>
    <w:rsid w:val="009A4A4C"/>
    <w:rsid w:val="009A50DB"/>
    <w:rsid w:val="009A51C8"/>
    <w:rsid w:val="009A674E"/>
    <w:rsid w:val="009A6CD4"/>
    <w:rsid w:val="009A7D45"/>
    <w:rsid w:val="009B00C4"/>
    <w:rsid w:val="009B06EF"/>
    <w:rsid w:val="009B1277"/>
    <w:rsid w:val="009B432B"/>
    <w:rsid w:val="009B5BF5"/>
    <w:rsid w:val="009B65D4"/>
    <w:rsid w:val="009B6997"/>
    <w:rsid w:val="009B6B09"/>
    <w:rsid w:val="009B74A0"/>
    <w:rsid w:val="009B7937"/>
    <w:rsid w:val="009B7E55"/>
    <w:rsid w:val="009C186C"/>
    <w:rsid w:val="009C2682"/>
    <w:rsid w:val="009C3C03"/>
    <w:rsid w:val="009C6A4F"/>
    <w:rsid w:val="009C7FCC"/>
    <w:rsid w:val="009D0E54"/>
    <w:rsid w:val="009D0F97"/>
    <w:rsid w:val="009D3707"/>
    <w:rsid w:val="009D5B53"/>
    <w:rsid w:val="009E0E84"/>
    <w:rsid w:val="009E3517"/>
    <w:rsid w:val="009E4BED"/>
    <w:rsid w:val="009E69D8"/>
    <w:rsid w:val="009E74AF"/>
    <w:rsid w:val="009E78D0"/>
    <w:rsid w:val="009F0156"/>
    <w:rsid w:val="009F0B2E"/>
    <w:rsid w:val="009F0EB7"/>
    <w:rsid w:val="009F2DD2"/>
    <w:rsid w:val="009F383D"/>
    <w:rsid w:val="009F3F81"/>
    <w:rsid w:val="009F475C"/>
    <w:rsid w:val="009F4E7D"/>
    <w:rsid w:val="009F57FA"/>
    <w:rsid w:val="009F6E37"/>
    <w:rsid w:val="00A006D2"/>
    <w:rsid w:val="00A0523A"/>
    <w:rsid w:val="00A0570B"/>
    <w:rsid w:val="00A1061B"/>
    <w:rsid w:val="00A10BA4"/>
    <w:rsid w:val="00A1264B"/>
    <w:rsid w:val="00A133C7"/>
    <w:rsid w:val="00A14EC4"/>
    <w:rsid w:val="00A15836"/>
    <w:rsid w:val="00A15E0D"/>
    <w:rsid w:val="00A16E7B"/>
    <w:rsid w:val="00A20933"/>
    <w:rsid w:val="00A2215B"/>
    <w:rsid w:val="00A231C1"/>
    <w:rsid w:val="00A24A6E"/>
    <w:rsid w:val="00A257CB"/>
    <w:rsid w:val="00A272A9"/>
    <w:rsid w:val="00A3119C"/>
    <w:rsid w:val="00A315C7"/>
    <w:rsid w:val="00A320E9"/>
    <w:rsid w:val="00A3425A"/>
    <w:rsid w:val="00A40243"/>
    <w:rsid w:val="00A40E8C"/>
    <w:rsid w:val="00A41904"/>
    <w:rsid w:val="00A464A2"/>
    <w:rsid w:val="00A46CD6"/>
    <w:rsid w:val="00A478E8"/>
    <w:rsid w:val="00A47CEC"/>
    <w:rsid w:val="00A50FB1"/>
    <w:rsid w:val="00A51C06"/>
    <w:rsid w:val="00A526EE"/>
    <w:rsid w:val="00A533F7"/>
    <w:rsid w:val="00A550B7"/>
    <w:rsid w:val="00A56F81"/>
    <w:rsid w:val="00A5770D"/>
    <w:rsid w:val="00A57CF7"/>
    <w:rsid w:val="00A610D9"/>
    <w:rsid w:val="00A64039"/>
    <w:rsid w:val="00A64BCB"/>
    <w:rsid w:val="00A66621"/>
    <w:rsid w:val="00A7053F"/>
    <w:rsid w:val="00A751ED"/>
    <w:rsid w:val="00A765A7"/>
    <w:rsid w:val="00A826C9"/>
    <w:rsid w:val="00A835C3"/>
    <w:rsid w:val="00A8362D"/>
    <w:rsid w:val="00A837C3"/>
    <w:rsid w:val="00A83F32"/>
    <w:rsid w:val="00A86004"/>
    <w:rsid w:val="00A86354"/>
    <w:rsid w:val="00A902F3"/>
    <w:rsid w:val="00A90509"/>
    <w:rsid w:val="00A90744"/>
    <w:rsid w:val="00A9172E"/>
    <w:rsid w:val="00A919F2"/>
    <w:rsid w:val="00A95CFD"/>
    <w:rsid w:val="00A966F9"/>
    <w:rsid w:val="00A97E12"/>
    <w:rsid w:val="00AA14E2"/>
    <w:rsid w:val="00AA199C"/>
    <w:rsid w:val="00AA1F86"/>
    <w:rsid w:val="00AA259F"/>
    <w:rsid w:val="00AA349D"/>
    <w:rsid w:val="00AA6027"/>
    <w:rsid w:val="00AA63D1"/>
    <w:rsid w:val="00AB2316"/>
    <w:rsid w:val="00AB3BE3"/>
    <w:rsid w:val="00AB3C4F"/>
    <w:rsid w:val="00AB665D"/>
    <w:rsid w:val="00AB6DA0"/>
    <w:rsid w:val="00AC0768"/>
    <w:rsid w:val="00AC1811"/>
    <w:rsid w:val="00AC1D27"/>
    <w:rsid w:val="00AC20A3"/>
    <w:rsid w:val="00AC282C"/>
    <w:rsid w:val="00AC5458"/>
    <w:rsid w:val="00AD162A"/>
    <w:rsid w:val="00AD5CF7"/>
    <w:rsid w:val="00AD612C"/>
    <w:rsid w:val="00AE0BF5"/>
    <w:rsid w:val="00AE122B"/>
    <w:rsid w:val="00AE4CF0"/>
    <w:rsid w:val="00AE521E"/>
    <w:rsid w:val="00AE6690"/>
    <w:rsid w:val="00AE6FA8"/>
    <w:rsid w:val="00AE76FB"/>
    <w:rsid w:val="00AF1F62"/>
    <w:rsid w:val="00AF2C7A"/>
    <w:rsid w:val="00AF3AC5"/>
    <w:rsid w:val="00AF3F67"/>
    <w:rsid w:val="00B01543"/>
    <w:rsid w:val="00B02192"/>
    <w:rsid w:val="00B026C6"/>
    <w:rsid w:val="00B02A57"/>
    <w:rsid w:val="00B02E3B"/>
    <w:rsid w:val="00B042A2"/>
    <w:rsid w:val="00B05C29"/>
    <w:rsid w:val="00B0677B"/>
    <w:rsid w:val="00B07A5C"/>
    <w:rsid w:val="00B140EF"/>
    <w:rsid w:val="00B14DA9"/>
    <w:rsid w:val="00B16722"/>
    <w:rsid w:val="00B1672F"/>
    <w:rsid w:val="00B17B40"/>
    <w:rsid w:val="00B20926"/>
    <w:rsid w:val="00B217B8"/>
    <w:rsid w:val="00B224E6"/>
    <w:rsid w:val="00B25251"/>
    <w:rsid w:val="00B26484"/>
    <w:rsid w:val="00B27C28"/>
    <w:rsid w:val="00B32077"/>
    <w:rsid w:val="00B34B44"/>
    <w:rsid w:val="00B36509"/>
    <w:rsid w:val="00B36E35"/>
    <w:rsid w:val="00B370F6"/>
    <w:rsid w:val="00B37802"/>
    <w:rsid w:val="00B41D86"/>
    <w:rsid w:val="00B42237"/>
    <w:rsid w:val="00B427C4"/>
    <w:rsid w:val="00B47428"/>
    <w:rsid w:val="00B47E73"/>
    <w:rsid w:val="00B50612"/>
    <w:rsid w:val="00B50944"/>
    <w:rsid w:val="00B51041"/>
    <w:rsid w:val="00B52C4A"/>
    <w:rsid w:val="00B53A28"/>
    <w:rsid w:val="00B56E33"/>
    <w:rsid w:val="00B576BA"/>
    <w:rsid w:val="00B6047C"/>
    <w:rsid w:val="00B6062E"/>
    <w:rsid w:val="00B63798"/>
    <w:rsid w:val="00B64E8E"/>
    <w:rsid w:val="00B64F53"/>
    <w:rsid w:val="00B65BC8"/>
    <w:rsid w:val="00B66E78"/>
    <w:rsid w:val="00B67D01"/>
    <w:rsid w:val="00B7046F"/>
    <w:rsid w:val="00B7512D"/>
    <w:rsid w:val="00B82E06"/>
    <w:rsid w:val="00B842AC"/>
    <w:rsid w:val="00B90D06"/>
    <w:rsid w:val="00B92232"/>
    <w:rsid w:val="00B92549"/>
    <w:rsid w:val="00B96404"/>
    <w:rsid w:val="00BA1202"/>
    <w:rsid w:val="00BA2CCB"/>
    <w:rsid w:val="00BA36D7"/>
    <w:rsid w:val="00BA59B6"/>
    <w:rsid w:val="00BA6C00"/>
    <w:rsid w:val="00BB127F"/>
    <w:rsid w:val="00BB1462"/>
    <w:rsid w:val="00BB14DE"/>
    <w:rsid w:val="00BB1729"/>
    <w:rsid w:val="00BB1A28"/>
    <w:rsid w:val="00BB2A1D"/>
    <w:rsid w:val="00BB432F"/>
    <w:rsid w:val="00BB54DB"/>
    <w:rsid w:val="00BB7534"/>
    <w:rsid w:val="00BB7D34"/>
    <w:rsid w:val="00BC1084"/>
    <w:rsid w:val="00BC7411"/>
    <w:rsid w:val="00BD0386"/>
    <w:rsid w:val="00BD0628"/>
    <w:rsid w:val="00BD419D"/>
    <w:rsid w:val="00BD524F"/>
    <w:rsid w:val="00BD59E8"/>
    <w:rsid w:val="00BD5BE2"/>
    <w:rsid w:val="00BD6308"/>
    <w:rsid w:val="00BD6B50"/>
    <w:rsid w:val="00BD76AE"/>
    <w:rsid w:val="00BE192C"/>
    <w:rsid w:val="00BE33D6"/>
    <w:rsid w:val="00BE3F64"/>
    <w:rsid w:val="00BE4950"/>
    <w:rsid w:val="00BE4BC7"/>
    <w:rsid w:val="00BE5976"/>
    <w:rsid w:val="00BF0ECD"/>
    <w:rsid w:val="00BF1CEB"/>
    <w:rsid w:val="00BF1D86"/>
    <w:rsid w:val="00BF3852"/>
    <w:rsid w:val="00BF4798"/>
    <w:rsid w:val="00BF6424"/>
    <w:rsid w:val="00BF6E0D"/>
    <w:rsid w:val="00BF7797"/>
    <w:rsid w:val="00C02465"/>
    <w:rsid w:val="00C02956"/>
    <w:rsid w:val="00C04407"/>
    <w:rsid w:val="00C04A3A"/>
    <w:rsid w:val="00C07BBF"/>
    <w:rsid w:val="00C13CA1"/>
    <w:rsid w:val="00C14A77"/>
    <w:rsid w:val="00C14E07"/>
    <w:rsid w:val="00C150CA"/>
    <w:rsid w:val="00C157F0"/>
    <w:rsid w:val="00C16624"/>
    <w:rsid w:val="00C172AF"/>
    <w:rsid w:val="00C1752A"/>
    <w:rsid w:val="00C238AB"/>
    <w:rsid w:val="00C23F5E"/>
    <w:rsid w:val="00C25AC3"/>
    <w:rsid w:val="00C30BEB"/>
    <w:rsid w:val="00C316B3"/>
    <w:rsid w:val="00C33BEA"/>
    <w:rsid w:val="00C353B9"/>
    <w:rsid w:val="00C35893"/>
    <w:rsid w:val="00C441B7"/>
    <w:rsid w:val="00C45206"/>
    <w:rsid w:val="00C508EE"/>
    <w:rsid w:val="00C50989"/>
    <w:rsid w:val="00C519D0"/>
    <w:rsid w:val="00C53615"/>
    <w:rsid w:val="00C5495B"/>
    <w:rsid w:val="00C57EEF"/>
    <w:rsid w:val="00C60CD6"/>
    <w:rsid w:val="00C62D40"/>
    <w:rsid w:val="00C675FA"/>
    <w:rsid w:val="00C7209A"/>
    <w:rsid w:val="00C733B7"/>
    <w:rsid w:val="00C74AA8"/>
    <w:rsid w:val="00C75CED"/>
    <w:rsid w:val="00C77778"/>
    <w:rsid w:val="00C7791E"/>
    <w:rsid w:val="00C80F37"/>
    <w:rsid w:val="00C9109A"/>
    <w:rsid w:val="00C91B60"/>
    <w:rsid w:val="00C92510"/>
    <w:rsid w:val="00C952A6"/>
    <w:rsid w:val="00C95EB9"/>
    <w:rsid w:val="00C978AC"/>
    <w:rsid w:val="00C97E52"/>
    <w:rsid w:val="00CA0D84"/>
    <w:rsid w:val="00CA1F6D"/>
    <w:rsid w:val="00CA3231"/>
    <w:rsid w:val="00CA5316"/>
    <w:rsid w:val="00CB2125"/>
    <w:rsid w:val="00CB489B"/>
    <w:rsid w:val="00CB50D3"/>
    <w:rsid w:val="00CB6C30"/>
    <w:rsid w:val="00CB75A8"/>
    <w:rsid w:val="00CB7D5F"/>
    <w:rsid w:val="00CB7F39"/>
    <w:rsid w:val="00CC0B98"/>
    <w:rsid w:val="00CC21EB"/>
    <w:rsid w:val="00CC2D0C"/>
    <w:rsid w:val="00CC3823"/>
    <w:rsid w:val="00CC5357"/>
    <w:rsid w:val="00CC548F"/>
    <w:rsid w:val="00CC5859"/>
    <w:rsid w:val="00CC68E5"/>
    <w:rsid w:val="00CC7344"/>
    <w:rsid w:val="00CC75D6"/>
    <w:rsid w:val="00CD3B4C"/>
    <w:rsid w:val="00CD6FA0"/>
    <w:rsid w:val="00CE75E4"/>
    <w:rsid w:val="00CE7A99"/>
    <w:rsid w:val="00CF038A"/>
    <w:rsid w:val="00CF0A7A"/>
    <w:rsid w:val="00CF5394"/>
    <w:rsid w:val="00D015E7"/>
    <w:rsid w:val="00D03F24"/>
    <w:rsid w:val="00D04767"/>
    <w:rsid w:val="00D047AE"/>
    <w:rsid w:val="00D051C2"/>
    <w:rsid w:val="00D06495"/>
    <w:rsid w:val="00D06865"/>
    <w:rsid w:val="00D06A34"/>
    <w:rsid w:val="00D06D94"/>
    <w:rsid w:val="00D106A3"/>
    <w:rsid w:val="00D10E74"/>
    <w:rsid w:val="00D12B4C"/>
    <w:rsid w:val="00D12F98"/>
    <w:rsid w:val="00D1384A"/>
    <w:rsid w:val="00D14807"/>
    <w:rsid w:val="00D2011D"/>
    <w:rsid w:val="00D20390"/>
    <w:rsid w:val="00D22040"/>
    <w:rsid w:val="00D2338F"/>
    <w:rsid w:val="00D24209"/>
    <w:rsid w:val="00D24409"/>
    <w:rsid w:val="00D24443"/>
    <w:rsid w:val="00D250F2"/>
    <w:rsid w:val="00D251BB"/>
    <w:rsid w:val="00D2628B"/>
    <w:rsid w:val="00D2731F"/>
    <w:rsid w:val="00D312FC"/>
    <w:rsid w:val="00D324CB"/>
    <w:rsid w:val="00D34ECB"/>
    <w:rsid w:val="00D36FC0"/>
    <w:rsid w:val="00D37444"/>
    <w:rsid w:val="00D41AE5"/>
    <w:rsid w:val="00D44B73"/>
    <w:rsid w:val="00D476A4"/>
    <w:rsid w:val="00D505FD"/>
    <w:rsid w:val="00D529A3"/>
    <w:rsid w:val="00D533DE"/>
    <w:rsid w:val="00D55942"/>
    <w:rsid w:val="00D606FC"/>
    <w:rsid w:val="00D607E0"/>
    <w:rsid w:val="00D67327"/>
    <w:rsid w:val="00D67923"/>
    <w:rsid w:val="00D7005C"/>
    <w:rsid w:val="00D75297"/>
    <w:rsid w:val="00D75917"/>
    <w:rsid w:val="00D76340"/>
    <w:rsid w:val="00D810C5"/>
    <w:rsid w:val="00D8161E"/>
    <w:rsid w:val="00D82585"/>
    <w:rsid w:val="00D874DA"/>
    <w:rsid w:val="00D907FC"/>
    <w:rsid w:val="00D93490"/>
    <w:rsid w:val="00D948BE"/>
    <w:rsid w:val="00D96392"/>
    <w:rsid w:val="00D96C6D"/>
    <w:rsid w:val="00D96D4E"/>
    <w:rsid w:val="00DA1DD7"/>
    <w:rsid w:val="00DA71B1"/>
    <w:rsid w:val="00DA7358"/>
    <w:rsid w:val="00DA73D4"/>
    <w:rsid w:val="00DB360F"/>
    <w:rsid w:val="00DB3D24"/>
    <w:rsid w:val="00DB3FA6"/>
    <w:rsid w:val="00DB5FDA"/>
    <w:rsid w:val="00DB6902"/>
    <w:rsid w:val="00DC0469"/>
    <w:rsid w:val="00DC1101"/>
    <w:rsid w:val="00DC1DE2"/>
    <w:rsid w:val="00DC2891"/>
    <w:rsid w:val="00DC3475"/>
    <w:rsid w:val="00DC491B"/>
    <w:rsid w:val="00DC5B12"/>
    <w:rsid w:val="00DC600C"/>
    <w:rsid w:val="00DD0BB7"/>
    <w:rsid w:val="00DD794C"/>
    <w:rsid w:val="00DE34A9"/>
    <w:rsid w:val="00DE4A4C"/>
    <w:rsid w:val="00DE4C66"/>
    <w:rsid w:val="00DE4D5A"/>
    <w:rsid w:val="00DE4DBA"/>
    <w:rsid w:val="00DE509B"/>
    <w:rsid w:val="00DE536B"/>
    <w:rsid w:val="00DE5B5C"/>
    <w:rsid w:val="00DE633D"/>
    <w:rsid w:val="00DE63F9"/>
    <w:rsid w:val="00DE6705"/>
    <w:rsid w:val="00DF28E2"/>
    <w:rsid w:val="00DF3E5F"/>
    <w:rsid w:val="00DF5A4C"/>
    <w:rsid w:val="00DF6279"/>
    <w:rsid w:val="00DF691E"/>
    <w:rsid w:val="00E024DB"/>
    <w:rsid w:val="00E02BF3"/>
    <w:rsid w:val="00E04CCF"/>
    <w:rsid w:val="00E05128"/>
    <w:rsid w:val="00E05663"/>
    <w:rsid w:val="00E06D73"/>
    <w:rsid w:val="00E1141F"/>
    <w:rsid w:val="00E1240C"/>
    <w:rsid w:val="00E12F05"/>
    <w:rsid w:val="00E14B7E"/>
    <w:rsid w:val="00E16C2B"/>
    <w:rsid w:val="00E16FFD"/>
    <w:rsid w:val="00E20B5A"/>
    <w:rsid w:val="00E231AA"/>
    <w:rsid w:val="00E24CDB"/>
    <w:rsid w:val="00E2513C"/>
    <w:rsid w:val="00E26485"/>
    <w:rsid w:val="00E26DF5"/>
    <w:rsid w:val="00E27B27"/>
    <w:rsid w:val="00E30857"/>
    <w:rsid w:val="00E30CFA"/>
    <w:rsid w:val="00E32101"/>
    <w:rsid w:val="00E33057"/>
    <w:rsid w:val="00E34939"/>
    <w:rsid w:val="00E35E87"/>
    <w:rsid w:val="00E40E4F"/>
    <w:rsid w:val="00E4286C"/>
    <w:rsid w:val="00E42F2D"/>
    <w:rsid w:val="00E4455A"/>
    <w:rsid w:val="00E46D4D"/>
    <w:rsid w:val="00E507FE"/>
    <w:rsid w:val="00E509CF"/>
    <w:rsid w:val="00E55523"/>
    <w:rsid w:val="00E6367C"/>
    <w:rsid w:val="00E638F6"/>
    <w:rsid w:val="00E63D39"/>
    <w:rsid w:val="00E64924"/>
    <w:rsid w:val="00E6501D"/>
    <w:rsid w:val="00E7046F"/>
    <w:rsid w:val="00E71726"/>
    <w:rsid w:val="00E732D3"/>
    <w:rsid w:val="00E7427A"/>
    <w:rsid w:val="00E74E31"/>
    <w:rsid w:val="00E7680D"/>
    <w:rsid w:val="00E813A8"/>
    <w:rsid w:val="00E82697"/>
    <w:rsid w:val="00E82F1B"/>
    <w:rsid w:val="00E873F2"/>
    <w:rsid w:val="00E913EE"/>
    <w:rsid w:val="00E92579"/>
    <w:rsid w:val="00E92903"/>
    <w:rsid w:val="00E93680"/>
    <w:rsid w:val="00E937DF"/>
    <w:rsid w:val="00E93BCC"/>
    <w:rsid w:val="00E950A6"/>
    <w:rsid w:val="00E95835"/>
    <w:rsid w:val="00E95E0A"/>
    <w:rsid w:val="00EA0122"/>
    <w:rsid w:val="00EA0458"/>
    <w:rsid w:val="00EA1B69"/>
    <w:rsid w:val="00EA1F25"/>
    <w:rsid w:val="00EA45B7"/>
    <w:rsid w:val="00EA4765"/>
    <w:rsid w:val="00EA69C6"/>
    <w:rsid w:val="00EA7D50"/>
    <w:rsid w:val="00EB37C2"/>
    <w:rsid w:val="00EB4029"/>
    <w:rsid w:val="00EB4DAF"/>
    <w:rsid w:val="00EB5AC1"/>
    <w:rsid w:val="00EB7B9A"/>
    <w:rsid w:val="00EC2742"/>
    <w:rsid w:val="00EC4418"/>
    <w:rsid w:val="00EC469C"/>
    <w:rsid w:val="00EC57D4"/>
    <w:rsid w:val="00EC637A"/>
    <w:rsid w:val="00EC6957"/>
    <w:rsid w:val="00EC7015"/>
    <w:rsid w:val="00ED1F22"/>
    <w:rsid w:val="00ED25BD"/>
    <w:rsid w:val="00ED29DB"/>
    <w:rsid w:val="00ED2A9A"/>
    <w:rsid w:val="00ED3BFA"/>
    <w:rsid w:val="00ED4679"/>
    <w:rsid w:val="00ED61BD"/>
    <w:rsid w:val="00ED6963"/>
    <w:rsid w:val="00ED6BA4"/>
    <w:rsid w:val="00EE0920"/>
    <w:rsid w:val="00EE236F"/>
    <w:rsid w:val="00EE2755"/>
    <w:rsid w:val="00EE3C6E"/>
    <w:rsid w:val="00EE6436"/>
    <w:rsid w:val="00EE7B32"/>
    <w:rsid w:val="00EF1079"/>
    <w:rsid w:val="00EF19A9"/>
    <w:rsid w:val="00EF23CA"/>
    <w:rsid w:val="00EF357A"/>
    <w:rsid w:val="00EF5731"/>
    <w:rsid w:val="00EF5828"/>
    <w:rsid w:val="00EF5A91"/>
    <w:rsid w:val="00EF63A5"/>
    <w:rsid w:val="00EF6671"/>
    <w:rsid w:val="00EF7AF8"/>
    <w:rsid w:val="00F07CC0"/>
    <w:rsid w:val="00F11203"/>
    <w:rsid w:val="00F11F2B"/>
    <w:rsid w:val="00F11F37"/>
    <w:rsid w:val="00F120B2"/>
    <w:rsid w:val="00F159D1"/>
    <w:rsid w:val="00F204D0"/>
    <w:rsid w:val="00F20BD3"/>
    <w:rsid w:val="00F2131E"/>
    <w:rsid w:val="00F2146F"/>
    <w:rsid w:val="00F22771"/>
    <w:rsid w:val="00F229F9"/>
    <w:rsid w:val="00F233CA"/>
    <w:rsid w:val="00F24E38"/>
    <w:rsid w:val="00F2575F"/>
    <w:rsid w:val="00F27EF1"/>
    <w:rsid w:val="00F31629"/>
    <w:rsid w:val="00F317F9"/>
    <w:rsid w:val="00F31A32"/>
    <w:rsid w:val="00F31B72"/>
    <w:rsid w:val="00F325A1"/>
    <w:rsid w:val="00F34E3A"/>
    <w:rsid w:val="00F35CBA"/>
    <w:rsid w:val="00F37853"/>
    <w:rsid w:val="00F37956"/>
    <w:rsid w:val="00F37EB7"/>
    <w:rsid w:val="00F4110B"/>
    <w:rsid w:val="00F45333"/>
    <w:rsid w:val="00F461D0"/>
    <w:rsid w:val="00F46B31"/>
    <w:rsid w:val="00F47BE0"/>
    <w:rsid w:val="00F51734"/>
    <w:rsid w:val="00F525B9"/>
    <w:rsid w:val="00F528D8"/>
    <w:rsid w:val="00F537A4"/>
    <w:rsid w:val="00F55F9A"/>
    <w:rsid w:val="00F5782D"/>
    <w:rsid w:val="00F60153"/>
    <w:rsid w:val="00F65A7E"/>
    <w:rsid w:val="00F65AA7"/>
    <w:rsid w:val="00F65C3F"/>
    <w:rsid w:val="00F66519"/>
    <w:rsid w:val="00F70AEF"/>
    <w:rsid w:val="00F710D0"/>
    <w:rsid w:val="00F71FEB"/>
    <w:rsid w:val="00F73E67"/>
    <w:rsid w:val="00F75367"/>
    <w:rsid w:val="00F7728B"/>
    <w:rsid w:val="00F77A19"/>
    <w:rsid w:val="00F802DC"/>
    <w:rsid w:val="00F806E6"/>
    <w:rsid w:val="00F820DF"/>
    <w:rsid w:val="00F82B6E"/>
    <w:rsid w:val="00F82FFF"/>
    <w:rsid w:val="00F8398F"/>
    <w:rsid w:val="00F83D6D"/>
    <w:rsid w:val="00F84C6F"/>
    <w:rsid w:val="00F84E36"/>
    <w:rsid w:val="00F85207"/>
    <w:rsid w:val="00F85B60"/>
    <w:rsid w:val="00F87F12"/>
    <w:rsid w:val="00F90099"/>
    <w:rsid w:val="00F9018D"/>
    <w:rsid w:val="00F914F7"/>
    <w:rsid w:val="00F920EB"/>
    <w:rsid w:val="00F922C8"/>
    <w:rsid w:val="00F94F82"/>
    <w:rsid w:val="00F97E3C"/>
    <w:rsid w:val="00FA012C"/>
    <w:rsid w:val="00FA03CC"/>
    <w:rsid w:val="00FA23E3"/>
    <w:rsid w:val="00FA2A42"/>
    <w:rsid w:val="00FA3335"/>
    <w:rsid w:val="00FA3BD7"/>
    <w:rsid w:val="00FA5F37"/>
    <w:rsid w:val="00FA620B"/>
    <w:rsid w:val="00FA63E5"/>
    <w:rsid w:val="00FA7878"/>
    <w:rsid w:val="00FA7BAE"/>
    <w:rsid w:val="00FB2345"/>
    <w:rsid w:val="00FB24AD"/>
    <w:rsid w:val="00FB55CF"/>
    <w:rsid w:val="00FB6FF4"/>
    <w:rsid w:val="00FB72B9"/>
    <w:rsid w:val="00FC19D8"/>
    <w:rsid w:val="00FC3002"/>
    <w:rsid w:val="00FC3307"/>
    <w:rsid w:val="00FC3D25"/>
    <w:rsid w:val="00FC64DF"/>
    <w:rsid w:val="00FC6FC3"/>
    <w:rsid w:val="00FD28CB"/>
    <w:rsid w:val="00FD2A15"/>
    <w:rsid w:val="00FD4B90"/>
    <w:rsid w:val="00FD6893"/>
    <w:rsid w:val="00FD69E8"/>
    <w:rsid w:val="00FD7C06"/>
    <w:rsid w:val="00FD7DC1"/>
    <w:rsid w:val="00FE07F9"/>
    <w:rsid w:val="00FE0D41"/>
    <w:rsid w:val="00FE0EE1"/>
    <w:rsid w:val="00FE113F"/>
    <w:rsid w:val="00FE2F0E"/>
    <w:rsid w:val="00FE4E4C"/>
    <w:rsid w:val="00FE5E55"/>
    <w:rsid w:val="00FE76C2"/>
    <w:rsid w:val="00FF00B0"/>
    <w:rsid w:val="00FF1E71"/>
    <w:rsid w:val="00FF2BA1"/>
    <w:rsid w:val="00FF4009"/>
    <w:rsid w:val="00FF46D5"/>
    <w:rsid w:val="00FF4CE4"/>
    <w:rsid w:val="00FF5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89075"/>
  <w15:docId w15:val="{6F3B5545-A5C0-487E-89F5-97114D9A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90B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7254C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54C7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F33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7254C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7254C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Ttulo7">
    <w:name w:val="heading 7"/>
    <w:basedOn w:val="Normal"/>
    <w:next w:val="Normal"/>
    <w:link w:val="Ttulo7Char"/>
    <w:qFormat/>
    <w:rsid w:val="007254C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254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7254C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7254C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7254C7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rsid w:val="007254C7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254C7"/>
    <w:rPr>
      <w:b/>
      <w:bCs/>
    </w:rPr>
  </w:style>
  <w:style w:type="paragraph" w:styleId="PargrafodaLista">
    <w:name w:val="List Paragraph"/>
    <w:basedOn w:val="Normal"/>
    <w:uiPriority w:val="34"/>
    <w:qFormat/>
    <w:rsid w:val="007254C7"/>
    <w:pPr>
      <w:ind w:left="720"/>
      <w:contextualSpacing/>
    </w:pPr>
    <w:rPr>
      <w:lang w:val="en-US"/>
    </w:rPr>
  </w:style>
  <w:style w:type="paragraph" w:styleId="SemEspaamento">
    <w:name w:val="No Spacing"/>
    <w:uiPriority w:val="1"/>
    <w:qFormat/>
    <w:rsid w:val="00725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7254C7"/>
    <w:pPr>
      <w:spacing w:before="100" w:after="100" w:line="240" w:lineRule="auto"/>
    </w:pPr>
    <w:rPr>
      <w:rFonts w:ascii="Arial Unicode MS" w:eastAsia="Arial Unicode MS" w:hAnsi="Arial Unicode MS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254C7"/>
    <w:rPr>
      <w:rFonts w:ascii="Arial" w:eastAsia="Times New Roman" w:hAnsi="Arial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7254C7"/>
    <w:pPr>
      <w:spacing w:after="0" w:line="24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254C7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7254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54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254C7"/>
    <w:pPr>
      <w:tabs>
        <w:tab w:val="center" w:pos="4252"/>
        <w:tab w:val="right" w:pos="8504"/>
      </w:tabs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4C7"/>
    <w:rPr>
      <w:rFonts w:ascii="Segoe UI" w:eastAsia="Calibri" w:hAnsi="Segoe UI" w:cs="Times New Roman"/>
      <w:sz w:val="18"/>
      <w:szCs w:val="1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54C7"/>
    <w:pPr>
      <w:spacing w:after="0" w:line="240" w:lineRule="auto"/>
    </w:pPr>
    <w:rPr>
      <w:rFonts w:ascii="Segoe UI" w:hAnsi="Segoe UI"/>
      <w:sz w:val="18"/>
      <w:szCs w:val="18"/>
      <w:lang w:val="en-US"/>
    </w:rPr>
  </w:style>
  <w:style w:type="character" w:styleId="nfase">
    <w:name w:val="Emphasis"/>
    <w:uiPriority w:val="20"/>
    <w:qFormat/>
    <w:rsid w:val="005C1FCB"/>
    <w:rPr>
      <w:rFonts w:ascii="Arial" w:hAnsi="Arial" w:cs="Arial"/>
      <w:iCs/>
      <w:color w:val="000000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254C7"/>
    <w:rPr>
      <w:rFonts w:ascii="Calibri" w:eastAsia="Calibri" w:hAnsi="Calibri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254C7"/>
    <w:rPr>
      <w:sz w:val="20"/>
      <w:szCs w:val="20"/>
    </w:rPr>
  </w:style>
  <w:style w:type="table" w:styleId="Tabelacomgrade">
    <w:name w:val="Table Grid"/>
    <w:basedOn w:val="Tabelanormal"/>
    <w:uiPriority w:val="59"/>
    <w:rsid w:val="00B34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unhideWhenUsed/>
    <w:rsid w:val="002A6FAD"/>
    <w:pPr>
      <w:numPr>
        <w:numId w:val="32"/>
      </w:numPr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10A6"/>
    <w:pPr>
      <w:spacing w:line="240" w:lineRule="auto"/>
    </w:pPr>
    <w:rPr>
      <w:rFonts w:ascii="Tahoma" w:hAnsi="Tahoma" w:cs="Tahoma"/>
      <w:sz w:val="16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10A6"/>
    <w:rPr>
      <w:rFonts w:ascii="Tahoma" w:eastAsia="Calibri" w:hAnsi="Tahoma" w:cs="Tahoma"/>
      <w:sz w:val="16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10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10A6"/>
    <w:rPr>
      <w:rFonts w:ascii="Tahoma" w:eastAsia="Calibri" w:hAnsi="Tahoma" w:cs="Tahoma"/>
      <w:b/>
      <w:bCs/>
      <w:sz w:val="16"/>
      <w:szCs w:val="20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1210A6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Reviso">
    <w:name w:val="Revision"/>
    <w:hidden/>
    <w:uiPriority w:val="99"/>
    <w:semiHidden/>
    <w:rsid w:val="00C04407"/>
    <w:pPr>
      <w:spacing w:after="0" w:line="240" w:lineRule="auto"/>
    </w:pPr>
    <w:rPr>
      <w:rFonts w:ascii="Calibri" w:eastAsia="Calibri" w:hAnsi="Calibri" w:cs="Times New Roman"/>
    </w:rPr>
  </w:style>
  <w:style w:type="character" w:styleId="Nmerodelinha">
    <w:name w:val="line number"/>
    <w:basedOn w:val="Fontepargpadro"/>
    <w:uiPriority w:val="99"/>
    <w:semiHidden/>
    <w:unhideWhenUsed/>
    <w:rsid w:val="00D96C6D"/>
  </w:style>
  <w:style w:type="character" w:styleId="Hyperlink">
    <w:name w:val="Hyperlink"/>
    <w:basedOn w:val="Fontepargpadro"/>
    <w:uiPriority w:val="99"/>
    <w:unhideWhenUsed/>
    <w:rsid w:val="00D96C6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031E7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F338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1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598F5-0BCE-4DBA-B128-7912697E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1141</Words>
  <Characters>6165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 Castro</cp:lastModifiedBy>
  <cp:revision>4</cp:revision>
  <cp:lastPrinted>2019-03-18T02:17:00Z</cp:lastPrinted>
  <dcterms:created xsi:type="dcterms:W3CDTF">2021-06-27T20:55:00Z</dcterms:created>
  <dcterms:modified xsi:type="dcterms:W3CDTF">2021-06-28T14:28:00Z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http://www.zotero.org/styles/clinical-pediatrics</vt:lpwstr>
  </property>
  <property fmtid="{D5CDD505-2E9C-101B-9397-08002B2CF9AE}" pid="3" name="Mendeley Document_1">
    <vt:lpwstr>True</vt:lpwstr>
  </property>
  <property fmtid="{D5CDD505-2E9C-101B-9397-08002B2CF9AE}" pid="4" name="Mendeley Recent Style Id 0_1">
    <vt:lpwstr>http://www.zotero.org/styles/acta-paediatrica</vt:lpwstr>
  </property>
  <property fmtid="{D5CDD505-2E9C-101B-9397-08002B2CF9AE}" pid="5" name="Mendeley Recent Style Id 1_1">
    <vt:lpwstr>http://www.zotero.org/styles/american-medical-association</vt:lpwstr>
  </property>
  <property fmtid="{D5CDD505-2E9C-101B-9397-08002B2CF9AE}" pid="6" name="Mendeley Recent Style Id 2_1">
    <vt:lpwstr>http://www.zotero.org/styles/bmc-pediatrics</vt:lpwstr>
  </property>
  <property fmtid="{D5CDD505-2E9C-101B-9397-08002B2CF9AE}" pid="7" name="Mendeley Recent Style Id 3_1">
    <vt:lpwstr>http://www.zotero.org/styles/chicago-author-date</vt:lpwstr>
  </property>
  <property fmtid="{D5CDD505-2E9C-101B-9397-08002B2CF9AE}" pid="8" name="Mendeley Recent Style Id 4_1">
    <vt:lpwstr>http://www.zotero.org/styles/clinical-pediatrics</vt:lpwstr>
  </property>
  <property fmtid="{D5CDD505-2E9C-101B-9397-08002B2CF9AE}" pid="9" name="Mendeley Recent Style Id 5_1">
    <vt:lpwstr>http://www.zotero.org/styles/european-journal-of-paediatric-neurology</vt:lpwstr>
  </property>
  <property fmtid="{D5CDD505-2E9C-101B-9397-08002B2CF9AE}" pid="10" name="Mendeley Recent Style Id 6_1">
    <vt:lpwstr>http://www.zotero.org/styles/gastroenterology</vt:lpwstr>
  </property>
  <property fmtid="{D5CDD505-2E9C-101B-9397-08002B2CF9AE}" pid="11" name="Mendeley Recent Style Id 7_1">
    <vt:lpwstr>http://www.zotero.org/styles/journal-of-paediatrics-and-child-health</vt:lpwstr>
  </property>
  <property fmtid="{D5CDD505-2E9C-101B-9397-08002B2CF9AE}" pid="12" name="Mendeley Recent Style Id 8_1">
    <vt:lpwstr>http://www.zotero.org/styles/paediatric-and-perinatal-epidemiology</vt:lpwstr>
  </property>
  <property fmtid="{D5CDD505-2E9C-101B-9397-08002B2CF9AE}" pid="13" name="Mendeley Recent Style Id 9_1">
    <vt:lpwstr>http://www.zotero.org/styles/vancouver</vt:lpwstr>
  </property>
  <property fmtid="{D5CDD505-2E9C-101B-9397-08002B2CF9AE}" pid="14" name="Mendeley Recent Style Name 0_1">
    <vt:lpwstr>Acta Paediatrica</vt:lpwstr>
  </property>
  <property fmtid="{D5CDD505-2E9C-101B-9397-08002B2CF9AE}" pid="15" name="Mendeley Recent Style Name 1_1">
    <vt:lpwstr>American Medical Association</vt:lpwstr>
  </property>
  <property fmtid="{D5CDD505-2E9C-101B-9397-08002B2CF9AE}" pid="16" name="Mendeley Recent Style Name 2_1">
    <vt:lpwstr>BMC Pediatrics</vt:lpwstr>
  </property>
  <property fmtid="{D5CDD505-2E9C-101B-9397-08002B2CF9AE}" pid="17" name="Mendeley Recent Style Name 3_1">
    <vt:lpwstr>Chicago Manual of Style 17th edition (author-date)</vt:lpwstr>
  </property>
  <property fmtid="{D5CDD505-2E9C-101B-9397-08002B2CF9AE}" pid="18" name="Mendeley Recent Style Name 4_1">
    <vt:lpwstr>Clinical Pediatrics</vt:lpwstr>
  </property>
  <property fmtid="{D5CDD505-2E9C-101B-9397-08002B2CF9AE}" pid="19" name="Mendeley Recent Style Name 5_1">
    <vt:lpwstr>European Journal of Paediatric Neurology</vt:lpwstr>
  </property>
  <property fmtid="{D5CDD505-2E9C-101B-9397-08002B2CF9AE}" pid="20" name="Mendeley Recent Style Name 6_1">
    <vt:lpwstr>Gastroenterology</vt:lpwstr>
  </property>
  <property fmtid="{D5CDD505-2E9C-101B-9397-08002B2CF9AE}" pid="21" name="Mendeley Recent Style Name 7_1">
    <vt:lpwstr>Journal of Paediatrics and Child Health</vt:lpwstr>
  </property>
  <property fmtid="{D5CDD505-2E9C-101B-9397-08002B2CF9AE}" pid="22" name="Mendeley Recent Style Name 8_1">
    <vt:lpwstr>Paediatric and Perinatal Epidemiology</vt:lpwstr>
  </property>
  <property fmtid="{D5CDD505-2E9C-101B-9397-08002B2CF9AE}" pid="23" name="Mendeley Recent Style Name 9_1">
    <vt:lpwstr>Vancouver</vt:lpwstr>
  </property>
  <property fmtid="{D5CDD505-2E9C-101B-9397-08002B2CF9AE}" pid="24" name="Mendeley Unique User Id_1">
    <vt:lpwstr>9f1fa656-f345-347a-9f24-225f1efc03cb</vt:lpwstr>
  </property>
  <property fmtid="{D5CDD505-2E9C-101B-9397-08002B2CF9AE}" pid="25" name="EditTimer">
    <vt:i4>9735</vt:i4>
  </property>
  <property fmtid="{D5CDD505-2E9C-101B-9397-08002B2CF9AE}" pid="26" name="UseTimer">
    <vt:bool>false</vt:bool>
  </property>
  <property fmtid="{D5CDD505-2E9C-101B-9397-08002B2CF9AE}" pid="27" name="LastTick">
    <vt:r8>43796.6346875</vt:r8>
  </property>
</Properties>
</file>