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94C4" w14:textId="5E4AEABD" w:rsidR="00397639" w:rsidRPr="003A71C4" w:rsidRDefault="00397639" w:rsidP="0053455C">
      <w:pPr>
        <w:spacing w:after="0" w:line="360" w:lineRule="auto"/>
        <w:rPr>
          <w:rFonts w:ascii="Times New Roman" w:eastAsia="Arial" w:hAnsi="Times New Roman"/>
          <w:sz w:val="18"/>
          <w:lang w:val="en-GB"/>
        </w:rPr>
      </w:pPr>
      <w:r w:rsidRPr="003A71C4">
        <w:rPr>
          <w:rFonts w:ascii="Times New Roman" w:eastAsia="Arial" w:hAnsi="Times New Roman"/>
          <w:sz w:val="18"/>
          <w:lang w:val="en-GB"/>
        </w:rPr>
        <w:t xml:space="preserve">Supplementary </w:t>
      </w:r>
      <w:r w:rsidR="00AE6690" w:rsidRPr="003A71C4">
        <w:rPr>
          <w:rFonts w:ascii="Times New Roman" w:eastAsia="Arial" w:hAnsi="Times New Roman"/>
          <w:sz w:val="18"/>
          <w:lang w:val="en-GB"/>
        </w:rPr>
        <w:t>m</w:t>
      </w:r>
      <w:r w:rsidRPr="003A71C4">
        <w:rPr>
          <w:rFonts w:ascii="Times New Roman" w:eastAsia="Arial" w:hAnsi="Times New Roman"/>
          <w:sz w:val="18"/>
          <w:lang w:val="en-GB"/>
        </w:rPr>
        <w:t xml:space="preserve">aterial </w:t>
      </w:r>
      <w:r w:rsidR="002827BE" w:rsidRPr="003A71C4">
        <w:rPr>
          <w:rFonts w:ascii="Times New Roman" w:eastAsia="Arial" w:hAnsi="Times New Roman"/>
          <w:sz w:val="18"/>
          <w:lang w:val="en-GB"/>
        </w:rPr>
        <w:t>5</w:t>
      </w:r>
      <w:r w:rsidRPr="003A71C4">
        <w:rPr>
          <w:rFonts w:ascii="Times New Roman" w:eastAsia="Arial" w:hAnsi="Times New Roman"/>
          <w:sz w:val="18"/>
          <w:lang w:val="en-GB"/>
        </w:rPr>
        <w:t xml:space="preserve">. </w:t>
      </w:r>
      <w:r w:rsidR="0053455C" w:rsidRPr="003A71C4">
        <w:rPr>
          <w:rFonts w:ascii="Times New Roman" w:eastAsia="Arial" w:hAnsi="Times New Roman"/>
          <w:sz w:val="18"/>
          <w:lang w:val="en-GB"/>
        </w:rPr>
        <w:t xml:space="preserve">Crude odds ratio evaluating the associations </w:t>
      </w:r>
      <w:r w:rsidR="0025359A" w:rsidRPr="003A71C4">
        <w:rPr>
          <w:rFonts w:ascii="Times New Roman" w:eastAsia="Arial" w:hAnsi="Times New Roman"/>
          <w:sz w:val="18"/>
          <w:lang w:val="en-GB"/>
        </w:rPr>
        <w:t>of</w:t>
      </w:r>
      <w:r w:rsidR="0053455C" w:rsidRPr="003A71C4">
        <w:rPr>
          <w:rFonts w:ascii="Times New Roman" w:eastAsia="Arial" w:hAnsi="Times New Roman"/>
          <w:sz w:val="18"/>
          <w:lang w:val="en-GB"/>
        </w:rPr>
        <w:t xml:space="preserve"> feeding difficulties </w:t>
      </w:r>
      <w:r w:rsidR="0025359A" w:rsidRPr="003A71C4">
        <w:rPr>
          <w:rFonts w:ascii="Times New Roman" w:eastAsia="Arial" w:hAnsi="Times New Roman"/>
          <w:sz w:val="18"/>
          <w:lang w:val="en-GB"/>
        </w:rPr>
        <w:t>with</w:t>
      </w:r>
      <w:r w:rsidR="0053455C" w:rsidRPr="003A71C4">
        <w:rPr>
          <w:rFonts w:ascii="Times New Roman" w:eastAsia="Arial" w:hAnsi="Times New Roman"/>
          <w:sz w:val="18"/>
          <w:lang w:val="en-GB"/>
        </w:rPr>
        <w:t xml:space="preserve"> socio</w:t>
      </w:r>
      <w:r w:rsidRPr="003A71C4">
        <w:rPr>
          <w:rFonts w:ascii="Times New Roman" w:eastAsia="Arial" w:hAnsi="Times New Roman"/>
          <w:sz w:val="18"/>
          <w:lang w:val="en-GB"/>
        </w:rPr>
        <w:t xml:space="preserve">demographic, </w:t>
      </w:r>
      <w:r w:rsidR="0053455C" w:rsidRPr="003A71C4">
        <w:rPr>
          <w:rFonts w:ascii="Times New Roman" w:eastAsia="Arial" w:hAnsi="Times New Roman"/>
          <w:sz w:val="18"/>
          <w:lang w:val="en-GB"/>
        </w:rPr>
        <w:t xml:space="preserve">dietary and current clinical </w:t>
      </w:r>
      <w:r w:rsidR="00D92FB3" w:rsidRPr="003A71C4">
        <w:rPr>
          <w:rFonts w:ascii="Times New Roman" w:eastAsia="Arial" w:hAnsi="Times New Roman"/>
          <w:sz w:val="18"/>
          <w:lang w:val="en-GB"/>
        </w:rPr>
        <w:t>characteristics</w:t>
      </w:r>
      <w:r w:rsidR="0053455C" w:rsidRPr="003A71C4">
        <w:rPr>
          <w:rFonts w:ascii="Times New Roman" w:eastAsia="Arial" w:hAnsi="Times New Roman"/>
          <w:sz w:val="18"/>
          <w:lang w:val="en-GB"/>
        </w:rPr>
        <w:t xml:space="preserve"> for both groups of children studied *</w:t>
      </w:r>
      <w:r w:rsidRPr="003A71C4">
        <w:rPr>
          <w:rFonts w:ascii="Times New Roman" w:eastAsia="Arial" w:hAnsi="Times New Roman"/>
          <w:sz w:val="18"/>
          <w:lang w:val="en-GB"/>
        </w:rPr>
        <w:t xml:space="preserve"> </w:t>
      </w:r>
    </w:p>
    <w:p w14:paraId="20F1A488" w14:textId="3A4DCA07" w:rsidR="0053455C" w:rsidRPr="003A71C4" w:rsidRDefault="0025359A" w:rsidP="0053455C">
      <w:pPr>
        <w:spacing w:after="0" w:line="360" w:lineRule="auto"/>
        <w:rPr>
          <w:rFonts w:ascii="Times New Roman" w:eastAsia="Arial" w:hAnsi="Times New Roman"/>
          <w:sz w:val="18"/>
          <w:lang w:val="en-GB"/>
        </w:rPr>
      </w:pPr>
      <w:r w:rsidRPr="003A71C4">
        <w:rPr>
          <w:rFonts w:ascii="Times New Roman" w:eastAsia="Arial" w:hAnsi="Times New Roman"/>
          <w:sz w:val="18"/>
          <w:lang w:val="en-GB"/>
        </w:rPr>
        <w:t>(</w:t>
      </w:r>
      <w:r w:rsidR="00F7054A" w:rsidRPr="003A71C4">
        <w:rPr>
          <w:rFonts w:ascii="Times New Roman" w:eastAsia="Arial" w:hAnsi="Times New Roman"/>
          <w:sz w:val="18"/>
          <w:lang w:val="en-GB"/>
        </w:rPr>
        <w:t>N</w:t>
      </w:r>
      <w:r w:rsidRPr="003A71C4">
        <w:rPr>
          <w:rFonts w:ascii="Times New Roman" w:eastAsia="Arial" w:hAnsi="Times New Roman"/>
          <w:sz w:val="18"/>
          <w:lang w:val="en-GB"/>
        </w:rPr>
        <w:t>umbers and percentages; crude odds ratios and 95% confidence intervals)</w:t>
      </w:r>
    </w:p>
    <w:tbl>
      <w:tblPr>
        <w:tblStyle w:val="Tabelacomgrade"/>
        <w:tblW w:w="15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567"/>
        <w:gridCol w:w="567"/>
        <w:gridCol w:w="709"/>
        <w:gridCol w:w="992"/>
        <w:gridCol w:w="851"/>
        <w:gridCol w:w="283"/>
        <w:gridCol w:w="425"/>
        <w:gridCol w:w="567"/>
        <w:gridCol w:w="567"/>
        <w:gridCol w:w="567"/>
        <w:gridCol w:w="709"/>
        <w:gridCol w:w="992"/>
        <w:gridCol w:w="850"/>
        <w:gridCol w:w="240"/>
        <w:gridCol w:w="426"/>
        <w:gridCol w:w="567"/>
        <w:gridCol w:w="567"/>
        <w:gridCol w:w="567"/>
        <w:gridCol w:w="709"/>
        <w:gridCol w:w="992"/>
        <w:gridCol w:w="851"/>
      </w:tblGrid>
      <w:tr w:rsidR="003A71C4" w:rsidRPr="003A71C4" w14:paraId="28EA3398" w14:textId="77777777" w:rsidTr="00CD7C4C">
        <w:trPr>
          <w:trHeight w:val="39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BAF831" w14:textId="77777777" w:rsidR="00CD7C4C" w:rsidRPr="003A71C4" w:rsidRDefault="00CD7C4C" w:rsidP="003976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CF82D" w14:textId="7DDA8C43" w:rsidR="00CD7C4C" w:rsidRPr="003A71C4" w:rsidRDefault="00CD7C4C" w:rsidP="003976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Picky eating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DB2CE" w14:textId="77777777" w:rsidR="00CD7C4C" w:rsidRPr="003A71C4" w:rsidRDefault="00CD7C4C" w:rsidP="00397639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FEE0D" w14:textId="7E36E96F" w:rsidR="00CD7C4C" w:rsidRPr="003A71C4" w:rsidRDefault="00CD7C4C" w:rsidP="003976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 xml:space="preserve">Avoidant </w:t>
            </w:r>
            <w:r w:rsidR="002E6671"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eating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798A90B7" w14:textId="77777777" w:rsidR="00CD7C4C" w:rsidRPr="003A71C4" w:rsidRDefault="00CD7C4C" w:rsidP="00397639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71981" w14:textId="45A8D89B" w:rsidR="00CD7C4C" w:rsidRPr="003A71C4" w:rsidRDefault="00CD7C4C" w:rsidP="003976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Feeding problems</w:t>
            </w:r>
          </w:p>
        </w:tc>
      </w:tr>
      <w:tr w:rsidR="003A71C4" w:rsidRPr="003A71C4" w14:paraId="4AF1756E" w14:textId="77777777" w:rsidTr="00CD7C4C">
        <w:trPr>
          <w:trHeight w:val="397"/>
        </w:trPr>
        <w:tc>
          <w:tcPr>
            <w:tcW w:w="1276" w:type="dxa"/>
            <w:vAlign w:val="center"/>
          </w:tcPr>
          <w:p w14:paraId="40C7E0ED" w14:textId="77777777" w:rsidR="00CD7C4C" w:rsidRPr="003A71C4" w:rsidRDefault="00CD7C4C" w:rsidP="00CD7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37162668" w14:textId="3EC3931F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FBB6193" w14:textId="60A06D86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hAnsi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29B19E5" w14:textId="77777777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3D49B2" w14:textId="77777777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14113E6" w14:textId="77777777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43507293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507225EA" w14:textId="121178B5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210DD358" w14:textId="7CD5FE30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Fonts w:ascii="Times New Roman" w:hAnsi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A719CF4" w14:textId="77777777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9F0924" w14:textId="77777777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72E9560" w14:textId="77777777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</w:p>
        </w:tc>
        <w:tc>
          <w:tcPr>
            <w:tcW w:w="240" w:type="dxa"/>
          </w:tcPr>
          <w:p w14:paraId="2235E01E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1229FFEA" w14:textId="53DEB796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7A59F09" w14:textId="09A3C1F9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Fonts w:ascii="Times New Roman" w:hAnsi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7D2CAF3" w14:textId="77777777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CC0AC55" w14:textId="77777777" w:rsidR="00CD7C4C" w:rsidRPr="003A71C4" w:rsidRDefault="00CD7C4C" w:rsidP="00CD7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A033D7" w14:textId="77777777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</w:p>
        </w:tc>
      </w:tr>
      <w:tr w:rsidR="003A71C4" w:rsidRPr="003A71C4" w14:paraId="63B34843" w14:textId="77777777" w:rsidTr="00CD7C4C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6E5EDC" w14:textId="77777777" w:rsidR="00CD7C4C" w:rsidRPr="003A71C4" w:rsidRDefault="00CD7C4C" w:rsidP="00CD7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bookmarkStart w:id="0" w:name="_Hlk75284505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A4E25C9" w14:textId="5ADC3814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3EB3B7" w14:textId="0FC0562F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70B5A3" w14:textId="6E4433C6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2F3BA8" w14:textId="472E299E" w:rsidR="00CD7C4C" w:rsidRPr="003A71C4" w:rsidRDefault="00CD7C4C" w:rsidP="00DA75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hAnsi="Times New Roman"/>
                <w:sz w:val="16"/>
                <w:szCs w:val="16"/>
                <w:lang w:val="en-GB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FBA408" w14:textId="287EB1A1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proofErr w:type="spellStart"/>
            <w:r w:rsidRPr="003A71C4">
              <w:rPr>
                <w:rFonts w:ascii="Times New Roman" w:hAnsi="Times New Roman"/>
                <w:sz w:val="16"/>
                <w:szCs w:val="16"/>
                <w:lang w:val="en-GB"/>
              </w:rPr>
              <w:t>OR</w:t>
            </w:r>
            <w:r w:rsidRPr="003A71C4">
              <w:rPr>
                <w:rFonts w:ascii="Times New Roman" w:hAnsi="Times New Roman"/>
                <w:sz w:val="16"/>
                <w:szCs w:val="16"/>
                <w:vertAlign w:val="subscript"/>
                <w:lang w:val="en-GB"/>
              </w:rPr>
              <w:t>crude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F98D8C" w14:textId="5BF8BA96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hAnsi="Times New Roman"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D09D86" w14:textId="346321D5" w:rsidR="00CD7C4C" w:rsidRPr="003A71C4" w:rsidRDefault="00CD7C4C" w:rsidP="00DA75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i/>
                <w:sz w:val="16"/>
                <w:szCs w:val="16"/>
                <w:lang w:val="en-GB"/>
              </w:rPr>
              <w:t>p</w:t>
            </w:r>
          </w:p>
        </w:tc>
        <w:tc>
          <w:tcPr>
            <w:tcW w:w="283" w:type="dxa"/>
          </w:tcPr>
          <w:p w14:paraId="6E1CD67B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7FCFC89" w14:textId="00483B70" w:rsidR="00CD7C4C" w:rsidRPr="003A71C4" w:rsidRDefault="00CD7C4C" w:rsidP="00DA754C">
            <w:pPr>
              <w:spacing w:after="0" w:line="240" w:lineRule="auto"/>
              <w:jc w:val="right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DD4F52" w14:textId="34E740C3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3100AA" w14:textId="38C7D318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B036D6" w14:textId="68071A49" w:rsidR="00CD7C4C" w:rsidRPr="003A71C4" w:rsidRDefault="00CD7C4C" w:rsidP="00DA754C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4567C3" w14:textId="00249E68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3A71C4">
              <w:rPr>
                <w:rFonts w:ascii="Times New Roman" w:hAnsi="Times New Roman"/>
                <w:sz w:val="16"/>
                <w:szCs w:val="16"/>
                <w:lang w:val="en-GB"/>
              </w:rPr>
              <w:t>OR</w:t>
            </w:r>
            <w:r w:rsidRPr="003A71C4">
              <w:rPr>
                <w:rFonts w:ascii="Times New Roman" w:hAnsi="Times New Roman"/>
                <w:sz w:val="16"/>
                <w:szCs w:val="16"/>
                <w:vertAlign w:val="subscript"/>
                <w:lang w:val="en-GB"/>
              </w:rPr>
              <w:t>crude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D30E25" w14:textId="7CC438D1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hAnsi="Times New Roman"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D29295" w14:textId="77777777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 </w:t>
            </w:r>
            <w:r w:rsidRPr="003A71C4">
              <w:rPr>
                <w:rFonts w:ascii="Times New Roman" w:eastAsia="Arial" w:hAnsi="Times New Roman"/>
                <w:i/>
                <w:sz w:val="16"/>
                <w:szCs w:val="16"/>
                <w:lang w:val="en-GB"/>
              </w:rPr>
              <w:t>p</w:t>
            </w: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0" w:type="dxa"/>
          </w:tcPr>
          <w:p w14:paraId="432DBF1F" w14:textId="77777777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85E247B" w14:textId="07E3A496" w:rsidR="00CD7C4C" w:rsidRPr="003A71C4" w:rsidRDefault="00CD7C4C" w:rsidP="00DA754C">
            <w:pPr>
              <w:spacing w:after="0" w:line="240" w:lineRule="auto"/>
              <w:jc w:val="right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5DB5A" w14:textId="35F71C8B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A832BD" w14:textId="27EF3185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70FA21" w14:textId="7325D04A" w:rsidR="00CD7C4C" w:rsidRPr="003A71C4" w:rsidRDefault="00CD7C4C" w:rsidP="00DA754C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3A75D1" w14:textId="131CFD4B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3A71C4">
              <w:rPr>
                <w:rFonts w:ascii="Times New Roman" w:hAnsi="Times New Roman"/>
                <w:sz w:val="16"/>
                <w:szCs w:val="16"/>
                <w:lang w:val="en-GB"/>
              </w:rPr>
              <w:t>OR</w:t>
            </w:r>
            <w:r w:rsidRPr="003A71C4">
              <w:rPr>
                <w:rFonts w:ascii="Times New Roman" w:hAnsi="Times New Roman"/>
                <w:sz w:val="16"/>
                <w:szCs w:val="16"/>
                <w:vertAlign w:val="subscript"/>
                <w:lang w:val="en-GB"/>
              </w:rPr>
              <w:t>crude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CCB98D" w14:textId="78CF3DBA" w:rsidR="00CD7C4C" w:rsidRPr="003A71C4" w:rsidRDefault="00CD7C4C" w:rsidP="00CD7C4C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hAnsi="Times New Roman"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F74231" w14:textId="77777777" w:rsidR="00CD7C4C" w:rsidRPr="003A71C4" w:rsidRDefault="00CD7C4C" w:rsidP="00CD7C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 </w:t>
            </w:r>
            <w:r w:rsidRPr="003A71C4">
              <w:rPr>
                <w:rFonts w:ascii="Times New Roman" w:eastAsia="Arial" w:hAnsi="Times New Roman"/>
                <w:i/>
                <w:sz w:val="16"/>
                <w:szCs w:val="16"/>
                <w:lang w:val="en-GB"/>
              </w:rPr>
              <w:t>p</w:t>
            </w: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3A71C4" w:rsidRPr="003A71C4" w14:paraId="6F2B4400" w14:textId="77777777" w:rsidTr="00CD7C4C">
        <w:trPr>
          <w:trHeight w:val="624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FE812EB" w14:textId="261DA798" w:rsidR="00CD7C4C" w:rsidRPr="003A71C4" w:rsidRDefault="0017507D" w:rsidP="00CD7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>Being fed a c</w:t>
            </w:r>
            <w:r w:rsidR="00CD7C4C"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>ow</w:t>
            </w:r>
            <w:r w:rsidR="000A4595"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>’</w:t>
            </w:r>
            <w:r w:rsidR="00CD7C4C"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s milk elimination diet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52AC6BF" w14:textId="22CFF48F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806B7B" w14:textId="31A11DF9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68.0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174D27" w14:textId="17AEA144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B5E53FD" w14:textId="707CC973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54.1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AF87977" w14:textId="749FFFC2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1.81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AD8D5E2" w14:textId="1E81F67D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1.02, 3.19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58892C" w14:textId="21B7FFB0" w:rsidR="00CD7C4C" w:rsidRPr="003A71C4" w:rsidRDefault="00CD7C4C" w:rsidP="00DA75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0.041</w:t>
            </w:r>
          </w:p>
        </w:tc>
        <w:tc>
          <w:tcPr>
            <w:tcW w:w="283" w:type="dxa"/>
          </w:tcPr>
          <w:p w14:paraId="0693176B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49326A3" w14:textId="635D1FA0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B6414A1" w14:textId="200F40B5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60.0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3CFE94E" w14:textId="2B2C1DD4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C3E2A41" w14:textId="59ABBB56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55.0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D630BF" w14:textId="28E22FC5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1.23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B677A00" w14:textId="1554FC58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0.67, 2.26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BC01E33" w14:textId="663A403D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0.51</w:t>
            </w:r>
          </w:p>
        </w:tc>
        <w:tc>
          <w:tcPr>
            <w:tcW w:w="240" w:type="dxa"/>
          </w:tcPr>
          <w:p w14:paraId="0E8A38C0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4538051" w14:textId="4D09DDAE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D3ACC7" w14:textId="49059711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60.3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E07847" w14:textId="50B0E4E6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26E6B95" w14:textId="7D5F914C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56.0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794F54C" w14:textId="4FF27C8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1.19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1E27D11" w14:textId="6F9E26F9" w:rsidR="00CD7C4C" w:rsidRPr="003A71C4" w:rsidRDefault="00CD7C4C" w:rsidP="00CD7C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0.68, 2.09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8E4DE27" w14:textId="771737EC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0,54</w:t>
            </w:r>
          </w:p>
        </w:tc>
      </w:tr>
      <w:tr w:rsidR="003A71C4" w:rsidRPr="003A71C4" w14:paraId="30BAB003" w14:textId="77777777" w:rsidTr="00CD7C4C">
        <w:trPr>
          <w:trHeight w:val="624"/>
        </w:trPr>
        <w:tc>
          <w:tcPr>
            <w:tcW w:w="1276" w:type="dxa"/>
            <w:vAlign w:val="center"/>
          </w:tcPr>
          <w:p w14:paraId="69DC98ED" w14:textId="77777777" w:rsidR="00CD7C4C" w:rsidRPr="003A71C4" w:rsidRDefault="00CD7C4C" w:rsidP="00CD7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Preterm birth </w:t>
            </w:r>
          </w:p>
        </w:tc>
        <w:tc>
          <w:tcPr>
            <w:tcW w:w="425" w:type="dxa"/>
            <w:vAlign w:val="center"/>
          </w:tcPr>
          <w:p w14:paraId="4EE3AFB6" w14:textId="38866821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75</w:t>
            </w:r>
          </w:p>
        </w:tc>
        <w:tc>
          <w:tcPr>
            <w:tcW w:w="567" w:type="dxa"/>
            <w:vAlign w:val="center"/>
          </w:tcPr>
          <w:p w14:paraId="18A20A1D" w14:textId="0D079C12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16.0</w:t>
            </w:r>
          </w:p>
        </w:tc>
        <w:tc>
          <w:tcPr>
            <w:tcW w:w="567" w:type="dxa"/>
            <w:vAlign w:val="center"/>
          </w:tcPr>
          <w:p w14:paraId="0FD8BD60" w14:textId="0A89D9DA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172</w:t>
            </w:r>
          </w:p>
        </w:tc>
        <w:tc>
          <w:tcPr>
            <w:tcW w:w="567" w:type="dxa"/>
            <w:vAlign w:val="center"/>
          </w:tcPr>
          <w:p w14:paraId="7CBE4029" w14:textId="29450357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9.3</w:t>
            </w:r>
          </w:p>
        </w:tc>
        <w:tc>
          <w:tcPr>
            <w:tcW w:w="709" w:type="dxa"/>
            <w:vAlign w:val="center"/>
          </w:tcPr>
          <w:p w14:paraId="711E6F09" w14:textId="6B703BF5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1.86</w:t>
            </w:r>
          </w:p>
        </w:tc>
        <w:tc>
          <w:tcPr>
            <w:tcW w:w="992" w:type="dxa"/>
            <w:vAlign w:val="center"/>
          </w:tcPr>
          <w:p w14:paraId="0F43C22F" w14:textId="67BC3E94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0.83, 4.15</w:t>
            </w:r>
          </w:p>
        </w:tc>
        <w:tc>
          <w:tcPr>
            <w:tcW w:w="851" w:type="dxa"/>
            <w:vAlign w:val="center"/>
          </w:tcPr>
          <w:p w14:paraId="3796AE92" w14:textId="5B921BDD" w:rsidR="00CD7C4C" w:rsidRPr="003A71C4" w:rsidRDefault="00CD7C4C" w:rsidP="00DA75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0.13</w:t>
            </w:r>
          </w:p>
        </w:tc>
        <w:tc>
          <w:tcPr>
            <w:tcW w:w="283" w:type="dxa"/>
          </w:tcPr>
          <w:p w14:paraId="22356B27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AB3EC16" w14:textId="53F612A0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55</w:t>
            </w:r>
          </w:p>
        </w:tc>
        <w:tc>
          <w:tcPr>
            <w:tcW w:w="567" w:type="dxa"/>
            <w:vAlign w:val="center"/>
          </w:tcPr>
          <w:p w14:paraId="0699DB92" w14:textId="69E51F0F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21.8</w:t>
            </w:r>
          </w:p>
        </w:tc>
        <w:tc>
          <w:tcPr>
            <w:tcW w:w="567" w:type="dxa"/>
            <w:vAlign w:val="center"/>
          </w:tcPr>
          <w:p w14:paraId="66925E82" w14:textId="5901FA22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191</w:t>
            </w:r>
          </w:p>
        </w:tc>
        <w:tc>
          <w:tcPr>
            <w:tcW w:w="567" w:type="dxa"/>
            <w:vAlign w:val="center"/>
          </w:tcPr>
          <w:p w14:paraId="5374C1B0" w14:textId="202C0BF5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8.4</w:t>
            </w:r>
          </w:p>
        </w:tc>
        <w:tc>
          <w:tcPr>
            <w:tcW w:w="709" w:type="dxa"/>
            <w:vAlign w:val="center"/>
          </w:tcPr>
          <w:p w14:paraId="0EFDA72C" w14:textId="404B407F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3.05</w:t>
            </w:r>
          </w:p>
        </w:tc>
        <w:tc>
          <w:tcPr>
            <w:tcW w:w="992" w:type="dxa"/>
            <w:vAlign w:val="center"/>
          </w:tcPr>
          <w:p w14:paraId="023FAB06" w14:textId="32940523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1.35, 6.93</w:t>
            </w:r>
          </w:p>
        </w:tc>
        <w:tc>
          <w:tcPr>
            <w:tcW w:w="850" w:type="dxa"/>
            <w:vAlign w:val="center"/>
          </w:tcPr>
          <w:p w14:paraId="5F90A5C6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0.006</w:t>
            </w:r>
          </w:p>
        </w:tc>
        <w:tc>
          <w:tcPr>
            <w:tcW w:w="240" w:type="dxa"/>
          </w:tcPr>
          <w:p w14:paraId="60DA7A25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4B34774C" w14:textId="67AFDDBD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73</w:t>
            </w:r>
          </w:p>
        </w:tc>
        <w:tc>
          <w:tcPr>
            <w:tcW w:w="567" w:type="dxa"/>
            <w:vAlign w:val="center"/>
          </w:tcPr>
          <w:p w14:paraId="187237CF" w14:textId="11A32CDB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19.2</w:t>
            </w:r>
          </w:p>
        </w:tc>
        <w:tc>
          <w:tcPr>
            <w:tcW w:w="567" w:type="dxa"/>
            <w:vAlign w:val="center"/>
          </w:tcPr>
          <w:p w14:paraId="6A05B782" w14:textId="0C2348EC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166</w:t>
            </w:r>
          </w:p>
        </w:tc>
        <w:tc>
          <w:tcPr>
            <w:tcW w:w="567" w:type="dxa"/>
            <w:vAlign w:val="center"/>
          </w:tcPr>
          <w:p w14:paraId="36D16B56" w14:textId="3A782642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9.0</w:t>
            </w:r>
          </w:p>
        </w:tc>
        <w:tc>
          <w:tcPr>
            <w:tcW w:w="709" w:type="dxa"/>
            <w:vAlign w:val="center"/>
          </w:tcPr>
          <w:p w14:paraId="04A449E2" w14:textId="5FAA5DC3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2.39</w:t>
            </w:r>
          </w:p>
        </w:tc>
        <w:tc>
          <w:tcPr>
            <w:tcW w:w="992" w:type="dxa"/>
            <w:vAlign w:val="center"/>
          </w:tcPr>
          <w:p w14:paraId="40E3A34D" w14:textId="5DF496CF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1.09, 5.25</w:t>
            </w:r>
          </w:p>
        </w:tc>
        <w:tc>
          <w:tcPr>
            <w:tcW w:w="851" w:type="dxa"/>
            <w:vAlign w:val="center"/>
          </w:tcPr>
          <w:p w14:paraId="77FC9A5C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0,027</w:t>
            </w:r>
          </w:p>
        </w:tc>
      </w:tr>
      <w:tr w:rsidR="003A71C4" w:rsidRPr="003A71C4" w14:paraId="6D8D1863" w14:textId="77777777" w:rsidTr="00CD7C4C">
        <w:trPr>
          <w:trHeight w:val="624"/>
        </w:trPr>
        <w:tc>
          <w:tcPr>
            <w:tcW w:w="1276" w:type="dxa"/>
            <w:vAlign w:val="center"/>
          </w:tcPr>
          <w:p w14:paraId="60EEC42D" w14:textId="77777777" w:rsidR="00CD7C4C" w:rsidRPr="003A71C4" w:rsidRDefault="00CD7C4C" w:rsidP="00CD7C4C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>Male sex</w:t>
            </w:r>
          </w:p>
        </w:tc>
        <w:tc>
          <w:tcPr>
            <w:tcW w:w="425" w:type="dxa"/>
            <w:vAlign w:val="center"/>
          </w:tcPr>
          <w:p w14:paraId="42E8CBF6" w14:textId="3E16E965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75</w:t>
            </w:r>
          </w:p>
        </w:tc>
        <w:tc>
          <w:tcPr>
            <w:tcW w:w="567" w:type="dxa"/>
            <w:vAlign w:val="center"/>
          </w:tcPr>
          <w:p w14:paraId="667A3C92" w14:textId="78AF3570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62.7</w:t>
            </w:r>
          </w:p>
        </w:tc>
        <w:tc>
          <w:tcPr>
            <w:tcW w:w="567" w:type="dxa"/>
            <w:vAlign w:val="center"/>
          </w:tcPr>
          <w:p w14:paraId="77E57F7F" w14:textId="556E71D9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172</w:t>
            </w:r>
          </w:p>
        </w:tc>
        <w:tc>
          <w:tcPr>
            <w:tcW w:w="567" w:type="dxa"/>
            <w:vAlign w:val="center"/>
          </w:tcPr>
          <w:p w14:paraId="6DB07296" w14:textId="2F6882CA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54.7</w:t>
            </w:r>
          </w:p>
        </w:tc>
        <w:tc>
          <w:tcPr>
            <w:tcW w:w="709" w:type="dxa"/>
            <w:vAlign w:val="center"/>
          </w:tcPr>
          <w:p w14:paraId="3A5910E4" w14:textId="418B329C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1.39</w:t>
            </w:r>
          </w:p>
        </w:tc>
        <w:tc>
          <w:tcPr>
            <w:tcW w:w="992" w:type="dxa"/>
            <w:vAlign w:val="center"/>
          </w:tcPr>
          <w:p w14:paraId="1EC73838" w14:textId="070E161B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0.80, 2.43</w:t>
            </w:r>
          </w:p>
        </w:tc>
        <w:tc>
          <w:tcPr>
            <w:tcW w:w="851" w:type="dxa"/>
            <w:vAlign w:val="center"/>
          </w:tcPr>
          <w:p w14:paraId="7092ED30" w14:textId="357D30D5" w:rsidR="00CD7C4C" w:rsidRPr="003A71C4" w:rsidRDefault="00CD7C4C" w:rsidP="00DA75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0.24</w:t>
            </w:r>
          </w:p>
          <w:p w14:paraId="05E9C815" w14:textId="01CB5545" w:rsidR="00CD7C4C" w:rsidRPr="003A71C4" w:rsidRDefault="00CD7C4C" w:rsidP="00DA75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</w:tcPr>
          <w:p w14:paraId="56CC7B90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4AD8B84" w14:textId="765C87A3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55</w:t>
            </w:r>
          </w:p>
        </w:tc>
        <w:tc>
          <w:tcPr>
            <w:tcW w:w="567" w:type="dxa"/>
            <w:vAlign w:val="center"/>
          </w:tcPr>
          <w:p w14:paraId="40613070" w14:textId="7748193D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63.6</w:t>
            </w:r>
          </w:p>
        </w:tc>
        <w:tc>
          <w:tcPr>
            <w:tcW w:w="567" w:type="dxa"/>
            <w:vAlign w:val="center"/>
          </w:tcPr>
          <w:p w14:paraId="7F0E3234" w14:textId="71E4CFF1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191</w:t>
            </w:r>
          </w:p>
        </w:tc>
        <w:tc>
          <w:tcPr>
            <w:tcW w:w="567" w:type="dxa"/>
            <w:vAlign w:val="center"/>
          </w:tcPr>
          <w:p w14:paraId="40CE4881" w14:textId="75B89F7D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53.9</w:t>
            </w:r>
          </w:p>
        </w:tc>
        <w:tc>
          <w:tcPr>
            <w:tcW w:w="709" w:type="dxa"/>
            <w:vAlign w:val="center"/>
          </w:tcPr>
          <w:p w14:paraId="713FD854" w14:textId="51F149C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1.50</w:t>
            </w:r>
          </w:p>
        </w:tc>
        <w:tc>
          <w:tcPr>
            <w:tcW w:w="992" w:type="dxa"/>
            <w:vAlign w:val="center"/>
          </w:tcPr>
          <w:p w14:paraId="44C058F3" w14:textId="5B42DEA6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0.81, 2.78</w:t>
            </w:r>
          </w:p>
        </w:tc>
        <w:tc>
          <w:tcPr>
            <w:tcW w:w="850" w:type="dxa"/>
            <w:vAlign w:val="center"/>
          </w:tcPr>
          <w:p w14:paraId="2221452F" w14:textId="06646524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0.201</w:t>
            </w:r>
          </w:p>
        </w:tc>
        <w:tc>
          <w:tcPr>
            <w:tcW w:w="240" w:type="dxa"/>
          </w:tcPr>
          <w:p w14:paraId="09A7F399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7167ECEB" w14:textId="388CB928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73</w:t>
            </w:r>
          </w:p>
        </w:tc>
        <w:tc>
          <w:tcPr>
            <w:tcW w:w="567" w:type="dxa"/>
            <w:vAlign w:val="center"/>
          </w:tcPr>
          <w:p w14:paraId="055E7CFD" w14:textId="7671AE81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54.8</w:t>
            </w:r>
          </w:p>
        </w:tc>
        <w:tc>
          <w:tcPr>
            <w:tcW w:w="567" w:type="dxa"/>
            <w:vAlign w:val="center"/>
          </w:tcPr>
          <w:p w14:paraId="46427CF6" w14:textId="5A5EF220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166</w:t>
            </w:r>
          </w:p>
        </w:tc>
        <w:tc>
          <w:tcPr>
            <w:tcW w:w="567" w:type="dxa"/>
            <w:vAlign w:val="center"/>
          </w:tcPr>
          <w:p w14:paraId="3AF8F333" w14:textId="7E604754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56.6</w:t>
            </w:r>
          </w:p>
        </w:tc>
        <w:tc>
          <w:tcPr>
            <w:tcW w:w="709" w:type="dxa"/>
            <w:vAlign w:val="center"/>
          </w:tcPr>
          <w:p w14:paraId="4AAF7ADA" w14:textId="6FEC9A26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0.93</w:t>
            </w:r>
          </w:p>
        </w:tc>
        <w:tc>
          <w:tcPr>
            <w:tcW w:w="992" w:type="dxa"/>
            <w:vAlign w:val="center"/>
          </w:tcPr>
          <w:p w14:paraId="7B96C0DE" w14:textId="7D02B55D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0.53, 1.62</w:t>
            </w:r>
          </w:p>
        </w:tc>
        <w:tc>
          <w:tcPr>
            <w:tcW w:w="851" w:type="dxa"/>
            <w:vAlign w:val="center"/>
          </w:tcPr>
          <w:p w14:paraId="61720094" w14:textId="50C95018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0.79</w:t>
            </w:r>
          </w:p>
        </w:tc>
      </w:tr>
      <w:tr w:rsidR="003A71C4" w:rsidRPr="003A71C4" w14:paraId="1DABF9AF" w14:textId="77777777" w:rsidTr="00CD7C4C">
        <w:trPr>
          <w:trHeight w:val="624"/>
        </w:trPr>
        <w:tc>
          <w:tcPr>
            <w:tcW w:w="1276" w:type="dxa"/>
            <w:vAlign w:val="center"/>
          </w:tcPr>
          <w:p w14:paraId="58ED7A03" w14:textId="77777777" w:rsidR="00CD7C4C" w:rsidRPr="003A71C4" w:rsidRDefault="00CD7C4C" w:rsidP="00CD7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Breastfeeding &lt; 12 months </w:t>
            </w:r>
          </w:p>
        </w:tc>
        <w:tc>
          <w:tcPr>
            <w:tcW w:w="425" w:type="dxa"/>
            <w:vAlign w:val="center"/>
          </w:tcPr>
          <w:p w14:paraId="296E9C3C" w14:textId="3ED2E6FD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75</w:t>
            </w:r>
          </w:p>
        </w:tc>
        <w:tc>
          <w:tcPr>
            <w:tcW w:w="567" w:type="dxa"/>
            <w:vAlign w:val="center"/>
          </w:tcPr>
          <w:p w14:paraId="198196D3" w14:textId="01450735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69.3</w:t>
            </w:r>
          </w:p>
        </w:tc>
        <w:tc>
          <w:tcPr>
            <w:tcW w:w="567" w:type="dxa"/>
            <w:vAlign w:val="center"/>
          </w:tcPr>
          <w:p w14:paraId="136C66CB" w14:textId="35483887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169</w:t>
            </w:r>
          </w:p>
        </w:tc>
        <w:tc>
          <w:tcPr>
            <w:tcW w:w="567" w:type="dxa"/>
            <w:vAlign w:val="center"/>
          </w:tcPr>
          <w:p w14:paraId="284E26DD" w14:textId="400FA46B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50.9</w:t>
            </w:r>
          </w:p>
        </w:tc>
        <w:tc>
          <w:tcPr>
            <w:tcW w:w="709" w:type="dxa"/>
            <w:vAlign w:val="center"/>
          </w:tcPr>
          <w:p w14:paraId="40EEFEF3" w14:textId="14A1FECF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2.18</w:t>
            </w:r>
          </w:p>
        </w:tc>
        <w:tc>
          <w:tcPr>
            <w:tcW w:w="992" w:type="dxa"/>
            <w:vAlign w:val="center"/>
          </w:tcPr>
          <w:p w14:paraId="1A503979" w14:textId="560236B4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1.22, 3.88</w:t>
            </w:r>
          </w:p>
        </w:tc>
        <w:tc>
          <w:tcPr>
            <w:tcW w:w="851" w:type="dxa"/>
            <w:vAlign w:val="center"/>
          </w:tcPr>
          <w:p w14:paraId="2BB787B8" w14:textId="5BC471D7" w:rsidR="00CD7C4C" w:rsidRPr="003A71C4" w:rsidRDefault="00CD7C4C" w:rsidP="00DA75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0.007</w:t>
            </w:r>
          </w:p>
        </w:tc>
        <w:tc>
          <w:tcPr>
            <w:tcW w:w="283" w:type="dxa"/>
          </w:tcPr>
          <w:p w14:paraId="77AB5729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ADE76B6" w14:textId="7DAD2D2F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55</w:t>
            </w:r>
          </w:p>
        </w:tc>
        <w:tc>
          <w:tcPr>
            <w:tcW w:w="567" w:type="dxa"/>
            <w:vAlign w:val="center"/>
          </w:tcPr>
          <w:p w14:paraId="7A10FB4B" w14:textId="34B9C6B8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61.8</w:t>
            </w:r>
          </w:p>
        </w:tc>
        <w:tc>
          <w:tcPr>
            <w:tcW w:w="567" w:type="dxa"/>
            <w:vAlign w:val="center"/>
          </w:tcPr>
          <w:p w14:paraId="120074C8" w14:textId="31A9102C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188</w:t>
            </w:r>
          </w:p>
        </w:tc>
        <w:tc>
          <w:tcPr>
            <w:tcW w:w="567" w:type="dxa"/>
            <w:vAlign w:val="center"/>
          </w:tcPr>
          <w:p w14:paraId="037CE7EE" w14:textId="529BCBFE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54.8</w:t>
            </w:r>
          </w:p>
        </w:tc>
        <w:tc>
          <w:tcPr>
            <w:tcW w:w="709" w:type="dxa"/>
            <w:vAlign w:val="center"/>
          </w:tcPr>
          <w:p w14:paraId="745945B6" w14:textId="1A93062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1.34</w:t>
            </w:r>
          </w:p>
        </w:tc>
        <w:tc>
          <w:tcPr>
            <w:tcW w:w="992" w:type="dxa"/>
            <w:vAlign w:val="center"/>
          </w:tcPr>
          <w:p w14:paraId="69DA57B2" w14:textId="52CD1552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0.72, 2.47</w:t>
            </w:r>
          </w:p>
        </w:tc>
        <w:tc>
          <w:tcPr>
            <w:tcW w:w="850" w:type="dxa"/>
            <w:vAlign w:val="center"/>
          </w:tcPr>
          <w:p w14:paraId="78633761" w14:textId="41E9803D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0.36</w:t>
            </w:r>
          </w:p>
        </w:tc>
        <w:tc>
          <w:tcPr>
            <w:tcW w:w="240" w:type="dxa"/>
          </w:tcPr>
          <w:p w14:paraId="22E8E514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11507DC6" w14:textId="0B38F3AD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73</w:t>
            </w:r>
          </w:p>
        </w:tc>
        <w:tc>
          <w:tcPr>
            <w:tcW w:w="567" w:type="dxa"/>
            <w:vAlign w:val="center"/>
          </w:tcPr>
          <w:p w14:paraId="7BF2935C" w14:textId="3C4B12C5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65.8</w:t>
            </w:r>
          </w:p>
        </w:tc>
        <w:tc>
          <w:tcPr>
            <w:tcW w:w="567" w:type="dxa"/>
            <w:vAlign w:val="center"/>
          </w:tcPr>
          <w:p w14:paraId="23410094" w14:textId="13DCD462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163</w:t>
            </w:r>
          </w:p>
        </w:tc>
        <w:tc>
          <w:tcPr>
            <w:tcW w:w="567" w:type="dxa"/>
            <w:vAlign w:val="center"/>
          </w:tcPr>
          <w:p w14:paraId="57F5E062" w14:textId="40ED0620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53.4</w:t>
            </w:r>
          </w:p>
        </w:tc>
        <w:tc>
          <w:tcPr>
            <w:tcW w:w="709" w:type="dxa"/>
            <w:vAlign w:val="center"/>
          </w:tcPr>
          <w:p w14:paraId="7242908B" w14:textId="105697E8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1.68</w:t>
            </w:r>
          </w:p>
        </w:tc>
        <w:tc>
          <w:tcPr>
            <w:tcW w:w="992" w:type="dxa"/>
            <w:vAlign w:val="center"/>
          </w:tcPr>
          <w:p w14:paraId="40600B8B" w14:textId="0A446ABE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0.95, 2.97</w:t>
            </w:r>
          </w:p>
        </w:tc>
        <w:tc>
          <w:tcPr>
            <w:tcW w:w="851" w:type="dxa"/>
            <w:vAlign w:val="center"/>
          </w:tcPr>
          <w:p w14:paraId="3FA7A684" w14:textId="2E80EA41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0,08</w:t>
            </w:r>
          </w:p>
        </w:tc>
      </w:tr>
      <w:tr w:rsidR="003A71C4" w:rsidRPr="003A71C4" w14:paraId="559AC043" w14:textId="77777777" w:rsidTr="00CD7C4C">
        <w:trPr>
          <w:trHeight w:val="624"/>
        </w:trPr>
        <w:tc>
          <w:tcPr>
            <w:tcW w:w="1276" w:type="dxa"/>
            <w:vAlign w:val="center"/>
          </w:tcPr>
          <w:p w14:paraId="69967F58" w14:textId="461B4DD9" w:rsidR="00CD7C4C" w:rsidRPr="003A71C4" w:rsidRDefault="00CD7C4C" w:rsidP="00CD7C4C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>Age</w:t>
            </w:r>
            <w:r w:rsidR="009D7A98"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>:</w:t>
            </w: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 2 to 3 years old</w:t>
            </w:r>
          </w:p>
        </w:tc>
        <w:tc>
          <w:tcPr>
            <w:tcW w:w="425" w:type="dxa"/>
            <w:vAlign w:val="center"/>
          </w:tcPr>
          <w:p w14:paraId="4DA04BD4" w14:textId="1D474F4A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75</w:t>
            </w:r>
          </w:p>
        </w:tc>
        <w:tc>
          <w:tcPr>
            <w:tcW w:w="567" w:type="dxa"/>
            <w:vAlign w:val="center"/>
          </w:tcPr>
          <w:p w14:paraId="2A6158D6" w14:textId="7A6BD7D5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78.7</w:t>
            </w:r>
          </w:p>
        </w:tc>
        <w:tc>
          <w:tcPr>
            <w:tcW w:w="567" w:type="dxa"/>
            <w:vAlign w:val="center"/>
          </w:tcPr>
          <w:p w14:paraId="1989DD55" w14:textId="791EAE67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172</w:t>
            </w:r>
          </w:p>
        </w:tc>
        <w:tc>
          <w:tcPr>
            <w:tcW w:w="567" w:type="dxa"/>
            <w:vAlign w:val="center"/>
          </w:tcPr>
          <w:p w14:paraId="7E2CB4BC" w14:textId="2E4ECEF2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77.3</w:t>
            </w:r>
          </w:p>
        </w:tc>
        <w:tc>
          <w:tcPr>
            <w:tcW w:w="709" w:type="dxa"/>
            <w:vAlign w:val="center"/>
          </w:tcPr>
          <w:p w14:paraId="58FCCD22" w14:textId="1FC40576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1.08</w:t>
            </w:r>
          </w:p>
        </w:tc>
        <w:tc>
          <w:tcPr>
            <w:tcW w:w="992" w:type="dxa"/>
            <w:vAlign w:val="center"/>
          </w:tcPr>
          <w:p w14:paraId="7381F02C" w14:textId="2E6DB5B2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0.56, 2.09</w:t>
            </w:r>
          </w:p>
        </w:tc>
        <w:tc>
          <w:tcPr>
            <w:tcW w:w="851" w:type="dxa"/>
            <w:vAlign w:val="center"/>
          </w:tcPr>
          <w:p w14:paraId="75568796" w14:textId="12B98DCF" w:rsidR="00CD7C4C" w:rsidRPr="003A71C4" w:rsidRDefault="00CD7C4C" w:rsidP="00DA75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0.82</w:t>
            </w:r>
          </w:p>
        </w:tc>
        <w:tc>
          <w:tcPr>
            <w:tcW w:w="283" w:type="dxa"/>
          </w:tcPr>
          <w:p w14:paraId="264550D5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39C7776" w14:textId="033BC01A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55</w:t>
            </w:r>
          </w:p>
        </w:tc>
        <w:tc>
          <w:tcPr>
            <w:tcW w:w="567" w:type="dxa"/>
            <w:vAlign w:val="center"/>
          </w:tcPr>
          <w:p w14:paraId="32E03B0A" w14:textId="5D466A94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87.3</w:t>
            </w:r>
          </w:p>
        </w:tc>
        <w:tc>
          <w:tcPr>
            <w:tcW w:w="567" w:type="dxa"/>
            <w:vAlign w:val="center"/>
          </w:tcPr>
          <w:p w14:paraId="528CA05C" w14:textId="33DF8F65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191</w:t>
            </w:r>
          </w:p>
        </w:tc>
        <w:tc>
          <w:tcPr>
            <w:tcW w:w="567" w:type="dxa"/>
            <w:vAlign w:val="center"/>
          </w:tcPr>
          <w:p w14:paraId="749FA7FB" w14:textId="7FB85E64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74.9</w:t>
            </w:r>
          </w:p>
        </w:tc>
        <w:tc>
          <w:tcPr>
            <w:tcW w:w="709" w:type="dxa"/>
            <w:vAlign w:val="center"/>
          </w:tcPr>
          <w:p w14:paraId="2CBFBDA6" w14:textId="75344646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2.30</w:t>
            </w:r>
          </w:p>
        </w:tc>
        <w:tc>
          <w:tcPr>
            <w:tcW w:w="992" w:type="dxa"/>
            <w:vAlign w:val="center"/>
          </w:tcPr>
          <w:p w14:paraId="0607CB72" w14:textId="24B3C070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0.98, 5.43</w:t>
            </w:r>
          </w:p>
        </w:tc>
        <w:tc>
          <w:tcPr>
            <w:tcW w:w="850" w:type="dxa"/>
            <w:vAlign w:val="center"/>
          </w:tcPr>
          <w:p w14:paraId="74148B1C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0.052</w:t>
            </w:r>
          </w:p>
        </w:tc>
        <w:tc>
          <w:tcPr>
            <w:tcW w:w="240" w:type="dxa"/>
          </w:tcPr>
          <w:p w14:paraId="7B270B52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5329A1F0" w14:textId="5BA8F0B4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73</w:t>
            </w:r>
          </w:p>
        </w:tc>
        <w:tc>
          <w:tcPr>
            <w:tcW w:w="567" w:type="dxa"/>
            <w:vAlign w:val="center"/>
          </w:tcPr>
          <w:p w14:paraId="003F9812" w14:textId="579F9CD5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82.2</w:t>
            </w:r>
          </w:p>
        </w:tc>
        <w:tc>
          <w:tcPr>
            <w:tcW w:w="567" w:type="dxa"/>
            <w:vAlign w:val="center"/>
          </w:tcPr>
          <w:p w14:paraId="54949B1E" w14:textId="56A17ADA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166</w:t>
            </w:r>
          </w:p>
        </w:tc>
        <w:tc>
          <w:tcPr>
            <w:tcW w:w="567" w:type="dxa"/>
            <w:vAlign w:val="center"/>
          </w:tcPr>
          <w:p w14:paraId="7F365C42" w14:textId="6B09028D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76.5</w:t>
            </w:r>
          </w:p>
        </w:tc>
        <w:tc>
          <w:tcPr>
            <w:tcW w:w="709" w:type="dxa"/>
            <w:vAlign w:val="center"/>
          </w:tcPr>
          <w:p w14:paraId="4551C639" w14:textId="3081E8C1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1.42</w:t>
            </w:r>
          </w:p>
        </w:tc>
        <w:tc>
          <w:tcPr>
            <w:tcW w:w="992" w:type="dxa"/>
            <w:vAlign w:val="center"/>
          </w:tcPr>
          <w:p w14:paraId="637E5BA4" w14:textId="5DBC3B23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0.70, 2.85</w:t>
            </w:r>
          </w:p>
        </w:tc>
        <w:tc>
          <w:tcPr>
            <w:tcW w:w="851" w:type="dxa"/>
            <w:vAlign w:val="center"/>
          </w:tcPr>
          <w:p w14:paraId="018E929A" w14:textId="2945685E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0.33</w:t>
            </w:r>
          </w:p>
        </w:tc>
      </w:tr>
      <w:tr w:rsidR="003A71C4" w:rsidRPr="003A71C4" w14:paraId="68667922" w14:textId="77777777" w:rsidTr="00CD7C4C">
        <w:trPr>
          <w:trHeight w:val="624"/>
        </w:trPr>
        <w:tc>
          <w:tcPr>
            <w:tcW w:w="1276" w:type="dxa"/>
            <w:vAlign w:val="center"/>
          </w:tcPr>
          <w:p w14:paraId="2CCEAB86" w14:textId="77777777" w:rsidR="00CD7C4C" w:rsidRPr="003A71C4" w:rsidRDefault="00CD7C4C" w:rsidP="00CD7C4C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Higher socioeconomic status (A/B) </w:t>
            </w:r>
          </w:p>
        </w:tc>
        <w:tc>
          <w:tcPr>
            <w:tcW w:w="425" w:type="dxa"/>
            <w:vAlign w:val="center"/>
          </w:tcPr>
          <w:p w14:paraId="0F97092D" w14:textId="27953E70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75</w:t>
            </w:r>
          </w:p>
        </w:tc>
        <w:tc>
          <w:tcPr>
            <w:tcW w:w="567" w:type="dxa"/>
            <w:vAlign w:val="center"/>
          </w:tcPr>
          <w:p w14:paraId="6DA08C22" w14:textId="4E58EAE1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81.3</w:t>
            </w:r>
          </w:p>
        </w:tc>
        <w:tc>
          <w:tcPr>
            <w:tcW w:w="567" w:type="dxa"/>
            <w:vAlign w:val="center"/>
          </w:tcPr>
          <w:p w14:paraId="3047C07E" w14:textId="3635A522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172</w:t>
            </w:r>
          </w:p>
        </w:tc>
        <w:tc>
          <w:tcPr>
            <w:tcW w:w="567" w:type="dxa"/>
            <w:vAlign w:val="center"/>
          </w:tcPr>
          <w:p w14:paraId="72A03B6C" w14:textId="16F83007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85.5</w:t>
            </w:r>
          </w:p>
        </w:tc>
        <w:tc>
          <w:tcPr>
            <w:tcW w:w="709" w:type="dxa"/>
            <w:vAlign w:val="center"/>
          </w:tcPr>
          <w:p w14:paraId="4BB05DA4" w14:textId="111A1985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0.74</w:t>
            </w:r>
          </w:p>
        </w:tc>
        <w:tc>
          <w:tcPr>
            <w:tcW w:w="992" w:type="dxa"/>
            <w:vAlign w:val="center"/>
          </w:tcPr>
          <w:p w14:paraId="09DAC10C" w14:textId="3085DB16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0.36, 1.52</w:t>
            </w:r>
          </w:p>
        </w:tc>
        <w:tc>
          <w:tcPr>
            <w:tcW w:w="851" w:type="dxa"/>
            <w:vAlign w:val="center"/>
          </w:tcPr>
          <w:p w14:paraId="48053B70" w14:textId="5AE7CE1B" w:rsidR="00CD7C4C" w:rsidRPr="003A71C4" w:rsidRDefault="00CD7C4C" w:rsidP="00DA75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0.41</w:t>
            </w:r>
          </w:p>
        </w:tc>
        <w:tc>
          <w:tcPr>
            <w:tcW w:w="283" w:type="dxa"/>
          </w:tcPr>
          <w:p w14:paraId="034D04FC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BC60FE2" w14:textId="4C3AB560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55</w:t>
            </w:r>
          </w:p>
        </w:tc>
        <w:tc>
          <w:tcPr>
            <w:tcW w:w="567" w:type="dxa"/>
            <w:vAlign w:val="center"/>
          </w:tcPr>
          <w:p w14:paraId="13F79252" w14:textId="130A4CEE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78.2</w:t>
            </w:r>
          </w:p>
        </w:tc>
        <w:tc>
          <w:tcPr>
            <w:tcW w:w="567" w:type="dxa"/>
            <w:vAlign w:val="center"/>
          </w:tcPr>
          <w:p w14:paraId="6BF28254" w14:textId="116339E7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190</w:t>
            </w:r>
          </w:p>
        </w:tc>
        <w:tc>
          <w:tcPr>
            <w:tcW w:w="567" w:type="dxa"/>
            <w:vAlign w:val="center"/>
          </w:tcPr>
          <w:p w14:paraId="485BFC8F" w14:textId="608FE30B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86.3</w:t>
            </w:r>
          </w:p>
        </w:tc>
        <w:tc>
          <w:tcPr>
            <w:tcW w:w="709" w:type="dxa"/>
            <w:vAlign w:val="center"/>
          </w:tcPr>
          <w:p w14:paraId="42CE12C3" w14:textId="6FB67E98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0.57</w:t>
            </w:r>
          </w:p>
        </w:tc>
        <w:tc>
          <w:tcPr>
            <w:tcW w:w="992" w:type="dxa"/>
            <w:vAlign w:val="center"/>
          </w:tcPr>
          <w:p w14:paraId="4C7326C7" w14:textId="276F5F04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Cs w:val="0"/>
                <w:color w:val="auto"/>
                <w:sz w:val="16"/>
                <w:szCs w:val="16"/>
                <w:lang w:val="en-GB"/>
              </w:rPr>
              <w:t>0.27, 1.26</w:t>
            </w:r>
          </w:p>
        </w:tc>
        <w:tc>
          <w:tcPr>
            <w:tcW w:w="850" w:type="dxa"/>
            <w:vAlign w:val="center"/>
          </w:tcPr>
          <w:p w14:paraId="78A36CCB" w14:textId="35E96B91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 xml:space="preserve">0.14 </w:t>
            </w:r>
          </w:p>
        </w:tc>
        <w:tc>
          <w:tcPr>
            <w:tcW w:w="240" w:type="dxa"/>
          </w:tcPr>
          <w:p w14:paraId="6A92518A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091930B" w14:textId="23EA3224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73</w:t>
            </w:r>
          </w:p>
        </w:tc>
        <w:tc>
          <w:tcPr>
            <w:tcW w:w="567" w:type="dxa"/>
            <w:vAlign w:val="center"/>
          </w:tcPr>
          <w:p w14:paraId="43914C6A" w14:textId="55655084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83.6</w:t>
            </w:r>
          </w:p>
        </w:tc>
        <w:tc>
          <w:tcPr>
            <w:tcW w:w="567" w:type="dxa"/>
            <w:vAlign w:val="center"/>
          </w:tcPr>
          <w:p w14:paraId="4A157323" w14:textId="7721833A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166</w:t>
            </w:r>
          </w:p>
        </w:tc>
        <w:tc>
          <w:tcPr>
            <w:tcW w:w="567" w:type="dxa"/>
            <w:vAlign w:val="center"/>
          </w:tcPr>
          <w:p w14:paraId="5BC2EB08" w14:textId="6792AD29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83.7</w:t>
            </w:r>
          </w:p>
        </w:tc>
        <w:tc>
          <w:tcPr>
            <w:tcW w:w="709" w:type="dxa"/>
            <w:vAlign w:val="center"/>
          </w:tcPr>
          <w:p w14:paraId="271B7FC6" w14:textId="75DB6620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0.99</w:t>
            </w:r>
          </w:p>
        </w:tc>
        <w:tc>
          <w:tcPr>
            <w:tcW w:w="992" w:type="dxa"/>
            <w:vAlign w:val="center"/>
          </w:tcPr>
          <w:p w14:paraId="5FBF6A2C" w14:textId="1C14382B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0.47, 2.08</w:t>
            </w:r>
          </w:p>
        </w:tc>
        <w:tc>
          <w:tcPr>
            <w:tcW w:w="851" w:type="dxa"/>
            <w:vAlign w:val="center"/>
          </w:tcPr>
          <w:p w14:paraId="4D58F2C6" w14:textId="66C19452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0.97</w:t>
            </w:r>
          </w:p>
        </w:tc>
      </w:tr>
      <w:tr w:rsidR="003A71C4" w:rsidRPr="003A71C4" w14:paraId="379FC857" w14:textId="77777777" w:rsidTr="00CD7C4C">
        <w:trPr>
          <w:trHeight w:val="624"/>
        </w:trPr>
        <w:tc>
          <w:tcPr>
            <w:tcW w:w="1276" w:type="dxa"/>
            <w:vAlign w:val="center"/>
          </w:tcPr>
          <w:p w14:paraId="3E41FA13" w14:textId="4ACF8BE4" w:rsidR="00CD7C4C" w:rsidRPr="003A71C4" w:rsidRDefault="00CD7C4C" w:rsidP="00CD7C4C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Mother with </w:t>
            </w:r>
            <w:r w:rsidR="0017507D"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>College graduate</w:t>
            </w:r>
          </w:p>
        </w:tc>
        <w:tc>
          <w:tcPr>
            <w:tcW w:w="425" w:type="dxa"/>
            <w:vAlign w:val="center"/>
          </w:tcPr>
          <w:p w14:paraId="72C941C5" w14:textId="76D68662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72</w:t>
            </w:r>
          </w:p>
          <w:p w14:paraId="042373E3" w14:textId="779EE484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AAF6B60" w14:textId="629A8D1D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69.4</w:t>
            </w:r>
          </w:p>
        </w:tc>
        <w:tc>
          <w:tcPr>
            <w:tcW w:w="567" w:type="dxa"/>
            <w:vAlign w:val="center"/>
          </w:tcPr>
          <w:p w14:paraId="5F217BCB" w14:textId="732E0EC9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164</w:t>
            </w:r>
          </w:p>
        </w:tc>
        <w:tc>
          <w:tcPr>
            <w:tcW w:w="567" w:type="dxa"/>
            <w:vAlign w:val="center"/>
          </w:tcPr>
          <w:p w14:paraId="163ACC9D" w14:textId="3EA312C1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76.8</w:t>
            </w:r>
          </w:p>
        </w:tc>
        <w:tc>
          <w:tcPr>
            <w:tcW w:w="709" w:type="dxa"/>
            <w:vAlign w:val="center"/>
          </w:tcPr>
          <w:p w14:paraId="2296FAA8" w14:textId="0C17D08E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0.69</w:t>
            </w:r>
          </w:p>
        </w:tc>
        <w:tc>
          <w:tcPr>
            <w:tcW w:w="992" w:type="dxa"/>
            <w:vAlign w:val="center"/>
          </w:tcPr>
          <w:p w14:paraId="51C33856" w14:textId="532464F3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0.37, 1.28</w:t>
            </w:r>
          </w:p>
        </w:tc>
        <w:tc>
          <w:tcPr>
            <w:tcW w:w="851" w:type="dxa"/>
            <w:vAlign w:val="center"/>
          </w:tcPr>
          <w:p w14:paraId="151AC5B1" w14:textId="282C97AB" w:rsidR="00CD7C4C" w:rsidRPr="003A71C4" w:rsidRDefault="00CD7C4C" w:rsidP="00DA75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0.23</w:t>
            </w:r>
          </w:p>
        </w:tc>
        <w:tc>
          <w:tcPr>
            <w:tcW w:w="283" w:type="dxa"/>
          </w:tcPr>
          <w:p w14:paraId="6BCEFBF4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3F1ED5CB" w14:textId="3CC4FA9C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52</w:t>
            </w:r>
          </w:p>
        </w:tc>
        <w:tc>
          <w:tcPr>
            <w:tcW w:w="567" w:type="dxa"/>
            <w:vAlign w:val="center"/>
          </w:tcPr>
          <w:p w14:paraId="0C5A3C91" w14:textId="1814A7E2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80.8</w:t>
            </w:r>
          </w:p>
        </w:tc>
        <w:tc>
          <w:tcPr>
            <w:tcW w:w="567" w:type="dxa"/>
            <w:vAlign w:val="center"/>
          </w:tcPr>
          <w:p w14:paraId="041DAE04" w14:textId="69DF9660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184</w:t>
            </w:r>
          </w:p>
        </w:tc>
        <w:tc>
          <w:tcPr>
            <w:tcW w:w="567" w:type="dxa"/>
            <w:vAlign w:val="center"/>
          </w:tcPr>
          <w:p w14:paraId="1CFC92F5" w14:textId="44D51FBF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73.4</w:t>
            </w:r>
          </w:p>
        </w:tc>
        <w:tc>
          <w:tcPr>
            <w:tcW w:w="709" w:type="dxa"/>
            <w:vAlign w:val="center"/>
          </w:tcPr>
          <w:p w14:paraId="3FC3D344" w14:textId="37D06C2D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1.52</w:t>
            </w:r>
          </w:p>
        </w:tc>
        <w:tc>
          <w:tcPr>
            <w:tcW w:w="992" w:type="dxa"/>
            <w:vAlign w:val="center"/>
          </w:tcPr>
          <w:p w14:paraId="209E7C0D" w14:textId="2B9C4AFA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0.71, 3.27</w:t>
            </w:r>
          </w:p>
        </w:tc>
        <w:tc>
          <w:tcPr>
            <w:tcW w:w="850" w:type="dxa"/>
            <w:vAlign w:val="center"/>
          </w:tcPr>
          <w:p w14:paraId="7B09B74A" w14:textId="7CD79FB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0.28</w:t>
            </w:r>
          </w:p>
        </w:tc>
        <w:tc>
          <w:tcPr>
            <w:tcW w:w="240" w:type="dxa"/>
          </w:tcPr>
          <w:p w14:paraId="12C25E80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3EC99768" w14:textId="0A4EF965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69</w:t>
            </w:r>
          </w:p>
        </w:tc>
        <w:tc>
          <w:tcPr>
            <w:tcW w:w="567" w:type="dxa"/>
            <w:vAlign w:val="center"/>
          </w:tcPr>
          <w:p w14:paraId="3ECE3E10" w14:textId="1657B122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76.8</w:t>
            </w:r>
          </w:p>
        </w:tc>
        <w:tc>
          <w:tcPr>
            <w:tcW w:w="567" w:type="dxa"/>
            <w:vAlign w:val="center"/>
          </w:tcPr>
          <w:p w14:paraId="714A767E" w14:textId="20376147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160</w:t>
            </w:r>
          </w:p>
        </w:tc>
        <w:tc>
          <w:tcPr>
            <w:tcW w:w="567" w:type="dxa"/>
            <w:vAlign w:val="center"/>
          </w:tcPr>
          <w:p w14:paraId="56C23EA1" w14:textId="569103F1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74.4</w:t>
            </w:r>
          </w:p>
        </w:tc>
        <w:tc>
          <w:tcPr>
            <w:tcW w:w="709" w:type="dxa"/>
            <w:vAlign w:val="center"/>
          </w:tcPr>
          <w:p w14:paraId="06731BC4" w14:textId="41BEB30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1.14</w:t>
            </w:r>
          </w:p>
        </w:tc>
        <w:tc>
          <w:tcPr>
            <w:tcW w:w="992" w:type="dxa"/>
            <w:vAlign w:val="center"/>
          </w:tcPr>
          <w:p w14:paraId="74E99C1F" w14:textId="6077C859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Cs w:val="0"/>
                <w:color w:val="auto"/>
                <w:sz w:val="16"/>
                <w:szCs w:val="16"/>
                <w:lang w:val="en-GB"/>
              </w:rPr>
              <w:t>0.59, 2.21</w:t>
            </w:r>
          </w:p>
        </w:tc>
        <w:tc>
          <w:tcPr>
            <w:tcW w:w="851" w:type="dxa"/>
            <w:vAlign w:val="center"/>
          </w:tcPr>
          <w:p w14:paraId="41175835" w14:textId="6EA2AEC2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i/>
                <w:color w:val="auto"/>
                <w:sz w:val="16"/>
                <w:szCs w:val="16"/>
                <w:lang w:val="en-GB"/>
              </w:rPr>
              <w:t>0.70</w:t>
            </w:r>
          </w:p>
        </w:tc>
      </w:tr>
      <w:tr w:rsidR="003A71C4" w:rsidRPr="003A71C4" w14:paraId="44EAD397" w14:textId="77777777" w:rsidTr="00CD7C4C">
        <w:trPr>
          <w:trHeight w:val="624"/>
        </w:trPr>
        <w:tc>
          <w:tcPr>
            <w:tcW w:w="1276" w:type="dxa"/>
            <w:vAlign w:val="center"/>
          </w:tcPr>
          <w:p w14:paraId="7CF1D6F1" w14:textId="152324B0" w:rsidR="00CD7C4C" w:rsidRPr="003A71C4" w:rsidRDefault="00CD7C4C" w:rsidP="00CD7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>Anticipat</w:t>
            </w:r>
            <w:r w:rsidR="0017507D"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>ory</w:t>
            </w: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 gagging </w:t>
            </w:r>
          </w:p>
        </w:tc>
        <w:tc>
          <w:tcPr>
            <w:tcW w:w="425" w:type="dxa"/>
            <w:vAlign w:val="center"/>
          </w:tcPr>
          <w:p w14:paraId="64CFE8B7" w14:textId="4EAE7B02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 xml:space="preserve">75 </w:t>
            </w:r>
          </w:p>
        </w:tc>
        <w:tc>
          <w:tcPr>
            <w:tcW w:w="567" w:type="dxa"/>
            <w:vAlign w:val="center"/>
          </w:tcPr>
          <w:p w14:paraId="564DD414" w14:textId="1BAB2760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49.3</w:t>
            </w:r>
          </w:p>
        </w:tc>
        <w:tc>
          <w:tcPr>
            <w:tcW w:w="567" w:type="dxa"/>
            <w:vAlign w:val="center"/>
          </w:tcPr>
          <w:p w14:paraId="171F966A" w14:textId="0D523E56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172</w:t>
            </w:r>
          </w:p>
        </w:tc>
        <w:tc>
          <w:tcPr>
            <w:tcW w:w="567" w:type="dxa"/>
            <w:vAlign w:val="center"/>
          </w:tcPr>
          <w:p w14:paraId="6891D26C" w14:textId="3BF34E09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16.3</w:t>
            </w:r>
          </w:p>
        </w:tc>
        <w:tc>
          <w:tcPr>
            <w:tcW w:w="709" w:type="dxa"/>
            <w:vAlign w:val="center"/>
          </w:tcPr>
          <w:p w14:paraId="18908173" w14:textId="2E8804C2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5.01</w:t>
            </w:r>
          </w:p>
        </w:tc>
        <w:tc>
          <w:tcPr>
            <w:tcW w:w="992" w:type="dxa"/>
            <w:vAlign w:val="center"/>
          </w:tcPr>
          <w:p w14:paraId="6263DDCA" w14:textId="2461D1B8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2.73, 9.19</w:t>
            </w:r>
          </w:p>
        </w:tc>
        <w:tc>
          <w:tcPr>
            <w:tcW w:w="851" w:type="dxa"/>
            <w:vAlign w:val="center"/>
          </w:tcPr>
          <w:p w14:paraId="7AC2E919" w14:textId="49552471" w:rsidR="00CD7C4C" w:rsidRPr="003A71C4" w:rsidRDefault="00CD7C4C" w:rsidP="00DA75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283" w:type="dxa"/>
          </w:tcPr>
          <w:p w14:paraId="0D082531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275597F" w14:textId="7EA4A2D8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55</w:t>
            </w:r>
          </w:p>
        </w:tc>
        <w:tc>
          <w:tcPr>
            <w:tcW w:w="567" w:type="dxa"/>
            <w:vAlign w:val="center"/>
          </w:tcPr>
          <w:p w14:paraId="28303A4A" w14:textId="44BA6203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49.1</w:t>
            </w:r>
          </w:p>
        </w:tc>
        <w:tc>
          <w:tcPr>
            <w:tcW w:w="567" w:type="dxa"/>
            <w:vAlign w:val="center"/>
          </w:tcPr>
          <w:p w14:paraId="5E4A5F0E" w14:textId="6DBF0051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188</w:t>
            </w:r>
          </w:p>
        </w:tc>
        <w:tc>
          <w:tcPr>
            <w:tcW w:w="567" w:type="dxa"/>
            <w:vAlign w:val="center"/>
          </w:tcPr>
          <w:p w14:paraId="0AF728E5" w14:textId="4B700248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18.1</w:t>
            </w:r>
          </w:p>
        </w:tc>
        <w:tc>
          <w:tcPr>
            <w:tcW w:w="709" w:type="dxa"/>
            <w:vAlign w:val="center"/>
          </w:tcPr>
          <w:p w14:paraId="70C2D94D" w14:textId="45549056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4.37</w:t>
            </w:r>
          </w:p>
        </w:tc>
        <w:tc>
          <w:tcPr>
            <w:tcW w:w="992" w:type="dxa"/>
            <w:vAlign w:val="center"/>
          </w:tcPr>
          <w:p w14:paraId="605585B7" w14:textId="24774B76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2.29, 8.33</w:t>
            </w:r>
          </w:p>
        </w:tc>
        <w:tc>
          <w:tcPr>
            <w:tcW w:w="850" w:type="dxa"/>
            <w:vAlign w:val="center"/>
          </w:tcPr>
          <w:p w14:paraId="4BF7B85D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240" w:type="dxa"/>
          </w:tcPr>
          <w:p w14:paraId="10EC086E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79689D6D" w14:textId="45B020ED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73</w:t>
            </w:r>
          </w:p>
        </w:tc>
        <w:tc>
          <w:tcPr>
            <w:tcW w:w="567" w:type="dxa"/>
            <w:vAlign w:val="center"/>
          </w:tcPr>
          <w:p w14:paraId="0AE93062" w14:textId="7A8ABB33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47.9</w:t>
            </w:r>
          </w:p>
        </w:tc>
        <w:tc>
          <w:tcPr>
            <w:tcW w:w="567" w:type="dxa"/>
            <w:vAlign w:val="center"/>
          </w:tcPr>
          <w:p w14:paraId="259404A9" w14:textId="2F190638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166</w:t>
            </w:r>
          </w:p>
        </w:tc>
        <w:tc>
          <w:tcPr>
            <w:tcW w:w="567" w:type="dxa"/>
            <w:vAlign w:val="center"/>
          </w:tcPr>
          <w:p w14:paraId="3D6C500A" w14:textId="16AFA583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16.9</w:t>
            </w:r>
          </w:p>
        </w:tc>
        <w:tc>
          <w:tcPr>
            <w:tcW w:w="709" w:type="dxa"/>
            <w:vAlign w:val="center"/>
          </w:tcPr>
          <w:p w14:paraId="69EBD08D" w14:textId="7EF0FD96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4.54</w:t>
            </w:r>
          </w:p>
        </w:tc>
        <w:tc>
          <w:tcPr>
            <w:tcW w:w="992" w:type="dxa"/>
            <w:vAlign w:val="center"/>
          </w:tcPr>
          <w:p w14:paraId="71B1981C" w14:textId="40AC1971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2.46, 8.38</w:t>
            </w:r>
          </w:p>
        </w:tc>
        <w:tc>
          <w:tcPr>
            <w:tcW w:w="851" w:type="dxa"/>
            <w:vAlign w:val="center"/>
          </w:tcPr>
          <w:p w14:paraId="45255997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&lt;0,001</w:t>
            </w:r>
          </w:p>
        </w:tc>
      </w:tr>
      <w:tr w:rsidR="003A71C4" w:rsidRPr="003A71C4" w14:paraId="5C5CAC05" w14:textId="77777777" w:rsidTr="00CD7C4C">
        <w:trPr>
          <w:trHeight w:val="62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C42A9B" w14:textId="60AC5028" w:rsidR="00CD7C4C" w:rsidRPr="003A71C4" w:rsidRDefault="00CD7C4C" w:rsidP="00CD7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A71C4">
              <w:rPr>
                <w:rFonts w:ascii="Times New Roman" w:eastAsia="Arial" w:hAnsi="Times New Roman"/>
                <w:sz w:val="16"/>
                <w:szCs w:val="16"/>
                <w:lang w:val="en-GB"/>
              </w:rPr>
              <w:t xml:space="preserve">Constipation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3A38BF3" w14:textId="16B1D3C5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74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827125" w14:textId="702BF60B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39.2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3CA4B2" w14:textId="320F7174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169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F77256" w14:textId="36F8FC6C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16.6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4CF5D2" w14:textId="7810F6F3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3.25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BA4694" w14:textId="4692FFAF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1.75, 6.02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7F48DC" w14:textId="2C4066F3" w:rsidR="00CD7C4C" w:rsidRPr="003A71C4" w:rsidRDefault="00CD7C4C" w:rsidP="00DA75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7F35C38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1B1C61" w14:textId="0C8791DC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755889" w14:textId="633A1EF1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40.0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5F27B8" w14:textId="19B0A7FC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187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1C83D6" w14:textId="04667504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18.2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D0F3F1" w14:textId="1CA6B86C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3.08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8C9BFA" w14:textId="5CD08F4A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1.60, 5.92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48A894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4E2B0701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277F8AD" w14:textId="4A0C1FC1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B40700" w14:textId="4C9F2623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41.7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1BEE09" w14:textId="3DA9BC8E" w:rsidR="00CD7C4C" w:rsidRPr="003A71C4" w:rsidRDefault="00CD7C4C" w:rsidP="00DA754C">
            <w:pPr>
              <w:spacing w:after="0" w:line="240" w:lineRule="auto"/>
              <w:jc w:val="right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163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8BE68D" w14:textId="13BBB0C0" w:rsidR="00CD7C4C" w:rsidRPr="003A71C4" w:rsidRDefault="00CD7C4C" w:rsidP="00DA754C">
            <w:pPr>
              <w:spacing w:after="0" w:line="240" w:lineRule="auto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16.0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C98F2B" w14:textId="7D0E65E2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3.76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3FC3A9" w14:textId="4AFA80BD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en-GB"/>
              </w:rPr>
              <w:t>2.01, 7.06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41DA33" w14:textId="77777777" w:rsidR="00CD7C4C" w:rsidRPr="003A71C4" w:rsidRDefault="00CD7C4C" w:rsidP="00CD7C4C">
            <w:pPr>
              <w:spacing w:after="0" w:line="240" w:lineRule="auto"/>
              <w:jc w:val="center"/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</w:pPr>
            <w:r w:rsidRPr="003A71C4">
              <w:rPr>
                <w:rStyle w:val="nfase"/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lang w:val="en-GB"/>
              </w:rPr>
              <w:t>&lt;0,001</w:t>
            </w:r>
          </w:p>
        </w:tc>
      </w:tr>
    </w:tbl>
    <w:p w14:paraId="740BBFC4" w14:textId="77777777" w:rsidR="000C40E3" w:rsidRPr="003A71C4" w:rsidRDefault="000C40E3" w:rsidP="00DA754C">
      <w:pPr>
        <w:spacing w:before="120" w:after="0" w:line="360" w:lineRule="auto"/>
        <w:ind w:right="-601"/>
        <w:rPr>
          <w:rFonts w:ascii="Times New Roman" w:eastAsia="Arial" w:hAnsi="Times New Roman"/>
          <w:sz w:val="16"/>
          <w:szCs w:val="15"/>
          <w:lang w:val="en-GB"/>
        </w:rPr>
      </w:pPr>
      <w:bookmarkStart w:id="1" w:name="_Hlk54943721"/>
      <w:bookmarkStart w:id="2" w:name="_Hlk75223584"/>
      <w:bookmarkEnd w:id="0"/>
      <w:r w:rsidRPr="003A71C4">
        <w:rPr>
          <w:rFonts w:ascii="Times New Roman" w:eastAsia="Arial" w:hAnsi="Times New Roman"/>
          <w:sz w:val="16"/>
          <w:szCs w:val="15"/>
          <w:lang w:val="en-GB"/>
        </w:rPr>
        <w:t xml:space="preserve">OR </w:t>
      </w:r>
      <w:r w:rsidRPr="003A71C4">
        <w:rPr>
          <w:rFonts w:ascii="Times New Roman" w:eastAsia="Arial" w:hAnsi="Times New Roman"/>
          <w:sz w:val="16"/>
          <w:szCs w:val="15"/>
          <w:vertAlign w:val="subscript"/>
          <w:lang w:val="en-GB"/>
        </w:rPr>
        <w:t>crude</w:t>
      </w:r>
      <w:r w:rsidRPr="003A71C4">
        <w:rPr>
          <w:rFonts w:ascii="Times New Roman" w:eastAsia="Arial" w:hAnsi="Times New Roman"/>
          <w:sz w:val="16"/>
          <w:szCs w:val="15"/>
          <w:lang w:val="en-GB"/>
        </w:rPr>
        <w:t>, crude odds ratio; 95% CI, 95% confidence interval</w:t>
      </w:r>
    </w:p>
    <w:p w14:paraId="711B1222" w14:textId="40DD7DBE" w:rsidR="0025359A" w:rsidRPr="003A71C4" w:rsidRDefault="00397639" w:rsidP="00E56362">
      <w:pPr>
        <w:spacing w:before="120" w:after="0" w:line="360" w:lineRule="auto"/>
        <w:ind w:right="-601"/>
        <w:rPr>
          <w:rFonts w:ascii="Times New Roman" w:eastAsia="Arial" w:hAnsi="Times New Roman"/>
          <w:sz w:val="16"/>
          <w:szCs w:val="15"/>
          <w:lang w:val="en-GB"/>
        </w:rPr>
      </w:pPr>
      <w:r w:rsidRPr="003A71C4">
        <w:rPr>
          <w:rFonts w:ascii="Times New Roman" w:eastAsia="Arial" w:hAnsi="Times New Roman"/>
          <w:sz w:val="16"/>
          <w:szCs w:val="15"/>
          <w:lang w:val="en-GB"/>
        </w:rPr>
        <w:t>*Pearson's chi-square test. Variables</w:t>
      </w:r>
      <w:r w:rsidR="000C40E3" w:rsidRPr="003A71C4">
        <w:rPr>
          <w:rFonts w:ascii="Times New Roman" w:eastAsia="Arial" w:hAnsi="Times New Roman"/>
          <w:sz w:val="16"/>
          <w:szCs w:val="15"/>
          <w:lang w:val="en-GB"/>
        </w:rPr>
        <w:t xml:space="preserve"> highlighted in bold presented a p value &lt; 0.20, and so were </w:t>
      </w:r>
      <w:r w:rsidRPr="003A71C4">
        <w:rPr>
          <w:rFonts w:ascii="Times New Roman" w:eastAsia="Arial" w:hAnsi="Times New Roman"/>
          <w:sz w:val="16"/>
          <w:szCs w:val="15"/>
          <w:lang w:val="en-GB"/>
        </w:rPr>
        <w:t xml:space="preserve">included in multivariate analyses </w:t>
      </w:r>
      <w:r w:rsidR="000C40E3" w:rsidRPr="003A71C4">
        <w:rPr>
          <w:rFonts w:ascii="Times New Roman" w:eastAsia="Arial" w:hAnsi="Times New Roman"/>
          <w:sz w:val="16"/>
          <w:szCs w:val="15"/>
          <w:lang w:val="en-GB"/>
        </w:rPr>
        <w:t>(Table 3)</w:t>
      </w:r>
      <w:r w:rsidRPr="003A71C4">
        <w:rPr>
          <w:rFonts w:ascii="Times New Roman" w:eastAsia="Arial" w:hAnsi="Times New Roman"/>
          <w:sz w:val="16"/>
          <w:szCs w:val="15"/>
          <w:lang w:val="en-GB"/>
        </w:rPr>
        <w:t xml:space="preserve">. </w:t>
      </w:r>
      <w:r w:rsidR="000C40E3" w:rsidRPr="003A71C4">
        <w:rPr>
          <w:rFonts w:ascii="Times New Roman" w:eastAsia="Arial" w:hAnsi="Times New Roman"/>
          <w:sz w:val="16"/>
          <w:szCs w:val="15"/>
          <w:lang w:val="en-GB"/>
        </w:rPr>
        <w:t>Being fed a cow’s milk e</w:t>
      </w:r>
      <w:r w:rsidRPr="003A71C4">
        <w:rPr>
          <w:rFonts w:ascii="Times New Roman" w:eastAsia="Arial" w:hAnsi="Times New Roman"/>
          <w:sz w:val="16"/>
          <w:szCs w:val="15"/>
          <w:lang w:val="en-GB"/>
        </w:rPr>
        <w:t xml:space="preserve">limination diet was included in the multivariate analyses, regardless of having a </w:t>
      </w:r>
      <w:r w:rsidRPr="003A71C4">
        <w:rPr>
          <w:rFonts w:ascii="Times New Roman" w:eastAsia="Arial" w:hAnsi="Times New Roman"/>
          <w:i/>
          <w:sz w:val="16"/>
          <w:szCs w:val="15"/>
          <w:lang w:val="en-GB"/>
        </w:rPr>
        <w:t>p</w:t>
      </w:r>
      <w:r w:rsidRPr="003A71C4">
        <w:rPr>
          <w:rFonts w:ascii="Times New Roman" w:eastAsia="Arial" w:hAnsi="Times New Roman"/>
          <w:sz w:val="16"/>
          <w:szCs w:val="15"/>
          <w:lang w:val="en-GB"/>
        </w:rPr>
        <w:t xml:space="preserve"> value </w:t>
      </w:r>
      <w:r w:rsidRPr="003A71C4">
        <w:rPr>
          <w:rFonts w:ascii="Times New Roman" w:eastAsia="Arial" w:hAnsi="Times New Roman"/>
          <w:iCs/>
          <w:sz w:val="16"/>
          <w:szCs w:val="15"/>
          <w:lang w:val="en-GB"/>
        </w:rPr>
        <w:t>&lt;0.20</w:t>
      </w:r>
      <w:r w:rsidRPr="003A71C4">
        <w:rPr>
          <w:rFonts w:ascii="Times New Roman" w:eastAsia="Arial" w:hAnsi="Times New Roman"/>
          <w:sz w:val="16"/>
          <w:szCs w:val="15"/>
          <w:lang w:val="en-GB"/>
        </w:rPr>
        <w:t xml:space="preserve"> in the univariate analyses</w:t>
      </w:r>
      <w:bookmarkEnd w:id="1"/>
      <w:bookmarkEnd w:id="2"/>
      <w:r w:rsidR="000C40E3" w:rsidRPr="003A71C4">
        <w:rPr>
          <w:rFonts w:ascii="Times New Roman" w:eastAsia="Arial" w:hAnsi="Times New Roman"/>
          <w:sz w:val="16"/>
          <w:szCs w:val="15"/>
          <w:lang w:val="en-GB"/>
        </w:rPr>
        <w:t>.</w:t>
      </w:r>
      <w:r w:rsidR="0025359A" w:rsidRPr="003A71C4">
        <w:rPr>
          <w:rFonts w:ascii="Times New Roman" w:eastAsia="Arial" w:hAnsi="Times New Roman"/>
          <w:sz w:val="16"/>
          <w:szCs w:val="15"/>
          <w:lang w:val="en-GB"/>
        </w:rPr>
        <w:t xml:space="preserve"> </w:t>
      </w:r>
    </w:p>
    <w:sectPr w:rsidR="0025359A" w:rsidRPr="003A71C4" w:rsidSect="006F46D3">
      <w:footerReference w:type="default" r:id="rId8"/>
      <w:pgSz w:w="16838" w:h="11906" w:orient="landscape" w:code="9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152F" w14:textId="77777777" w:rsidR="002700B1" w:rsidRDefault="002700B1">
      <w:pPr>
        <w:spacing w:after="0" w:line="240" w:lineRule="auto"/>
      </w:pPr>
      <w:r>
        <w:separator/>
      </w:r>
    </w:p>
  </w:endnote>
  <w:endnote w:type="continuationSeparator" w:id="0">
    <w:p w14:paraId="7057868F" w14:textId="77777777" w:rsidR="002700B1" w:rsidRDefault="002700B1">
      <w:pPr>
        <w:spacing w:after="0" w:line="240" w:lineRule="auto"/>
      </w:pPr>
      <w:r>
        <w:continuationSeparator/>
      </w:r>
    </w:p>
  </w:endnote>
  <w:endnote w:type="continuationNotice" w:id="1">
    <w:p w14:paraId="5DABEBA4" w14:textId="77777777" w:rsidR="002700B1" w:rsidRDefault="002700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651983"/>
      <w:docPartObj>
        <w:docPartGallery w:val="Page Numbers (Bottom of Page)"/>
        <w:docPartUnique/>
      </w:docPartObj>
    </w:sdtPr>
    <w:sdtEndPr/>
    <w:sdtContent>
      <w:p w14:paraId="681C62A1" w14:textId="4801ACC3" w:rsidR="00934706" w:rsidRDefault="009347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809D9B4" w14:textId="77777777" w:rsidR="00934706" w:rsidRDefault="009347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8B9E" w14:textId="77777777" w:rsidR="002700B1" w:rsidRDefault="002700B1">
      <w:pPr>
        <w:spacing w:after="0" w:line="240" w:lineRule="auto"/>
      </w:pPr>
      <w:r>
        <w:separator/>
      </w:r>
    </w:p>
  </w:footnote>
  <w:footnote w:type="continuationSeparator" w:id="0">
    <w:p w14:paraId="091DFA6C" w14:textId="77777777" w:rsidR="002700B1" w:rsidRDefault="002700B1">
      <w:pPr>
        <w:spacing w:after="0" w:line="240" w:lineRule="auto"/>
      </w:pPr>
      <w:r>
        <w:continuationSeparator/>
      </w:r>
    </w:p>
  </w:footnote>
  <w:footnote w:type="continuationNotice" w:id="1">
    <w:p w14:paraId="0E6A3A80" w14:textId="77777777" w:rsidR="002700B1" w:rsidRDefault="002700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 w15:restartNumberingAfterBreak="0">
    <w:nsid w:val="FFFFFF89"/>
    <w:multiLevelType w:val="singleLevel"/>
    <w:tmpl w:val="ED0808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1070" w:hanging="360"/>
      </w:pPr>
      <w:rPr>
        <w:rFonts w:ascii="Wingdings" w:hAnsi="Wingdings" w:cs="Wingdings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12A57E8"/>
    <w:multiLevelType w:val="hybridMultilevel"/>
    <w:tmpl w:val="5134AFCC"/>
    <w:lvl w:ilvl="0" w:tplc="B4A82A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4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F063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263B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0EA1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A806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685A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20D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14E7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E1C75"/>
    <w:multiLevelType w:val="multilevel"/>
    <w:tmpl w:val="DE4E19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9699D"/>
    <w:multiLevelType w:val="hybridMultilevel"/>
    <w:tmpl w:val="E0E663CE"/>
    <w:lvl w:ilvl="0" w:tplc="D4960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DC2FCCC" w:tentative="1">
      <w:start w:val="1"/>
      <w:numFmt w:val="lowerLetter"/>
      <w:lvlText w:val="%2."/>
      <w:lvlJc w:val="left"/>
      <w:pPr>
        <w:ind w:left="1440" w:hanging="360"/>
      </w:pPr>
    </w:lvl>
    <w:lvl w:ilvl="2" w:tplc="B7E0B41A" w:tentative="1">
      <w:start w:val="1"/>
      <w:numFmt w:val="lowerRoman"/>
      <w:lvlText w:val="%3."/>
      <w:lvlJc w:val="right"/>
      <w:pPr>
        <w:ind w:left="2160" w:hanging="180"/>
      </w:pPr>
    </w:lvl>
    <w:lvl w:ilvl="3" w:tplc="CEEEFF86" w:tentative="1">
      <w:start w:val="1"/>
      <w:numFmt w:val="decimal"/>
      <w:lvlText w:val="%4."/>
      <w:lvlJc w:val="left"/>
      <w:pPr>
        <w:ind w:left="2880" w:hanging="360"/>
      </w:pPr>
    </w:lvl>
    <w:lvl w:ilvl="4" w:tplc="74A69AF6" w:tentative="1">
      <w:start w:val="1"/>
      <w:numFmt w:val="lowerLetter"/>
      <w:lvlText w:val="%5."/>
      <w:lvlJc w:val="left"/>
      <w:pPr>
        <w:ind w:left="3600" w:hanging="360"/>
      </w:pPr>
    </w:lvl>
    <w:lvl w:ilvl="5" w:tplc="4F027984" w:tentative="1">
      <w:start w:val="1"/>
      <w:numFmt w:val="lowerRoman"/>
      <w:lvlText w:val="%6."/>
      <w:lvlJc w:val="right"/>
      <w:pPr>
        <w:ind w:left="4320" w:hanging="180"/>
      </w:pPr>
    </w:lvl>
    <w:lvl w:ilvl="6" w:tplc="60167FC2" w:tentative="1">
      <w:start w:val="1"/>
      <w:numFmt w:val="decimal"/>
      <w:lvlText w:val="%7."/>
      <w:lvlJc w:val="left"/>
      <w:pPr>
        <w:ind w:left="5040" w:hanging="360"/>
      </w:pPr>
    </w:lvl>
    <w:lvl w:ilvl="7" w:tplc="AB3CCBD8" w:tentative="1">
      <w:start w:val="1"/>
      <w:numFmt w:val="lowerLetter"/>
      <w:lvlText w:val="%8."/>
      <w:lvlJc w:val="left"/>
      <w:pPr>
        <w:ind w:left="5760" w:hanging="360"/>
      </w:pPr>
    </w:lvl>
    <w:lvl w:ilvl="8" w:tplc="A8821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A5E41"/>
    <w:multiLevelType w:val="hybridMultilevel"/>
    <w:tmpl w:val="60FAD18C"/>
    <w:lvl w:ilvl="0" w:tplc="68B0B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4E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4A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C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AE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3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2D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A3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85F57"/>
    <w:multiLevelType w:val="hybridMultilevel"/>
    <w:tmpl w:val="93B0318A"/>
    <w:lvl w:ilvl="0" w:tplc="15A0E5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AA8F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4F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A5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1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E9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04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02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65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B2234"/>
    <w:multiLevelType w:val="hybridMultilevel"/>
    <w:tmpl w:val="3F62EC00"/>
    <w:lvl w:ilvl="0" w:tplc="EC7C19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5EC2D71A" w:tentative="1">
      <w:start w:val="1"/>
      <w:numFmt w:val="lowerLetter"/>
      <w:lvlText w:val="%2."/>
      <w:lvlJc w:val="left"/>
      <w:pPr>
        <w:ind w:left="1222" w:hanging="360"/>
      </w:pPr>
    </w:lvl>
    <w:lvl w:ilvl="2" w:tplc="9BD0F348" w:tentative="1">
      <w:start w:val="1"/>
      <w:numFmt w:val="lowerRoman"/>
      <w:lvlText w:val="%3."/>
      <w:lvlJc w:val="right"/>
      <w:pPr>
        <w:ind w:left="1942" w:hanging="180"/>
      </w:pPr>
    </w:lvl>
    <w:lvl w:ilvl="3" w:tplc="BB5689F4" w:tentative="1">
      <w:start w:val="1"/>
      <w:numFmt w:val="decimal"/>
      <w:lvlText w:val="%4."/>
      <w:lvlJc w:val="left"/>
      <w:pPr>
        <w:ind w:left="2662" w:hanging="360"/>
      </w:pPr>
    </w:lvl>
    <w:lvl w:ilvl="4" w:tplc="C408F02E" w:tentative="1">
      <w:start w:val="1"/>
      <w:numFmt w:val="lowerLetter"/>
      <w:lvlText w:val="%5."/>
      <w:lvlJc w:val="left"/>
      <w:pPr>
        <w:ind w:left="3382" w:hanging="360"/>
      </w:pPr>
    </w:lvl>
    <w:lvl w:ilvl="5" w:tplc="C34AA6E4" w:tentative="1">
      <w:start w:val="1"/>
      <w:numFmt w:val="lowerRoman"/>
      <w:lvlText w:val="%6."/>
      <w:lvlJc w:val="right"/>
      <w:pPr>
        <w:ind w:left="4102" w:hanging="180"/>
      </w:pPr>
    </w:lvl>
    <w:lvl w:ilvl="6" w:tplc="1FA44A0A" w:tentative="1">
      <w:start w:val="1"/>
      <w:numFmt w:val="decimal"/>
      <w:lvlText w:val="%7."/>
      <w:lvlJc w:val="left"/>
      <w:pPr>
        <w:ind w:left="4822" w:hanging="360"/>
      </w:pPr>
    </w:lvl>
    <w:lvl w:ilvl="7" w:tplc="B83098F4" w:tentative="1">
      <w:start w:val="1"/>
      <w:numFmt w:val="lowerLetter"/>
      <w:lvlText w:val="%8."/>
      <w:lvlJc w:val="left"/>
      <w:pPr>
        <w:ind w:left="5542" w:hanging="360"/>
      </w:pPr>
    </w:lvl>
    <w:lvl w:ilvl="8" w:tplc="33D2544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FF7DCD"/>
    <w:multiLevelType w:val="hybridMultilevel"/>
    <w:tmpl w:val="085CEBEA"/>
    <w:lvl w:ilvl="0" w:tplc="D804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8A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44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C8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C5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01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2A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C6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2A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F5F1B"/>
    <w:multiLevelType w:val="hybridMultilevel"/>
    <w:tmpl w:val="972E43FE"/>
    <w:lvl w:ilvl="0" w:tplc="BC00B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7E8B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1E86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5E53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5C1D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D485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8026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887A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F4AC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D06E5"/>
    <w:multiLevelType w:val="hybridMultilevel"/>
    <w:tmpl w:val="66BA459E"/>
    <w:lvl w:ilvl="0" w:tplc="ED847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2C4D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C805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E2A7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BE51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1C7A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DE20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8AF0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68F1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0F7CBD"/>
    <w:multiLevelType w:val="hybridMultilevel"/>
    <w:tmpl w:val="7DEAEF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682D6F"/>
    <w:multiLevelType w:val="hybridMultilevel"/>
    <w:tmpl w:val="5A6407E0"/>
    <w:lvl w:ilvl="0" w:tplc="AB684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7858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D0E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E6E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64A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1600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0CB9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16E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7E7A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2C641E"/>
    <w:multiLevelType w:val="hybridMultilevel"/>
    <w:tmpl w:val="44EC6AEE"/>
    <w:lvl w:ilvl="0" w:tplc="13D885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12EA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E484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78A4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1ED6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CB9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3C2F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B2AC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1EEC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A15CA"/>
    <w:multiLevelType w:val="multilevel"/>
    <w:tmpl w:val="452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BF26B7"/>
    <w:multiLevelType w:val="hybridMultilevel"/>
    <w:tmpl w:val="3118F3AE"/>
    <w:lvl w:ilvl="0" w:tplc="F71CB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50FD32" w:tentative="1">
      <w:start w:val="1"/>
      <w:numFmt w:val="lowerLetter"/>
      <w:lvlText w:val="%2."/>
      <w:lvlJc w:val="left"/>
      <w:pPr>
        <w:ind w:left="1440" w:hanging="360"/>
      </w:pPr>
    </w:lvl>
    <w:lvl w:ilvl="2" w:tplc="24728D9C" w:tentative="1">
      <w:start w:val="1"/>
      <w:numFmt w:val="lowerRoman"/>
      <w:lvlText w:val="%3."/>
      <w:lvlJc w:val="right"/>
      <w:pPr>
        <w:ind w:left="2160" w:hanging="180"/>
      </w:pPr>
    </w:lvl>
    <w:lvl w:ilvl="3" w:tplc="17101496" w:tentative="1">
      <w:start w:val="1"/>
      <w:numFmt w:val="decimal"/>
      <w:lvlText w:val="%4."/>
      <w:lvlJc w:val="left"/>
      <w:pPr>
        <w:ind w:left="2880" w:hanging="360"/>
      </w:pPr>
    </w:lvl>
    <w:lvl w:ilvl="4" w:tplc="23A01ED0" w:tentative="1">
      <w:start w:val="1"/>
      <w:numFmt w:val="lowerLetter"/>
      <w:lvlText w:val="%5."/>
      <w:lvlJc w:val="left"/>
      <w:pPr>
        <w:ind w:left="3600" w:hanging="360"/>
      </w:pPr>
    </w:lvl>
    <w:lvl w:ilvl="5" w:tplc="940AAE84" w:tentative="1">
      <w:start w:val="1"/>
      <w:numFmt w:val="lowerRoman"/>
      <w:lvlText w:val="%6."/>
      <w:lvlJc w:val="right"/>
      <w:pPr>
        <w:ind w:left="4320" w:hanging="180"/>
      </w:pPr>
    </w:lvl>
    <w:lvl w:ilvl="6" w:tplc="7E7CE69C" w:tentative="1">
      <w:start w:val="1"/>
      <w:numFmt w:val="decimal"/>
      <w:lvlText w:val="%7."/>
      <w:lvlJc w:val="left"/>
      <w:pPr>
        <w:ind w:left="5040" w:hanging="360"/>
      </w:pPr>
    </w:lvl>
    <w:lvl w:ilvl="7" w:tplc="ABA0CF10" w:tentative="1">
      <w:start w:val="1"/>
      <w:numFmt w:val="lowerLetter"/>
      <w:lvlText w:val="%8."/>
      <w:lvlJc w:val="left"/>
      <w:pPr>
        <w:ind w:left="5760" w:hanging="360"/>
      </w:pPr>
    </w:lvl>
    <w:lvl w:ilvl="8" w:tplc="51DCD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B07DB"/>
    <w:multiLevelType w:val="hybridMultilevel"/>
    <w:tmpl w:val="2EE67F7A"/>
    <w:lvl w:ilvl="0" w:tplc="7824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68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4D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4E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4E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2A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49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26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A0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BE1"/>
    <w:multiLevelType w:val="hybridMultilevel"/>
    <w:tmpl w:val="1A3AA146"/>
    <w:lvl w:ilvl="0" w:tplc="D02EEAC6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EE13A4"/>
    <w:multiLevelType w:val="hybridMultilevel"/>
    <w:tmpl w:val="758274A8"/>
    <w:lvl w:ilvl="0" w:tplc="3664E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D673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BA54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CE6E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74A9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40DB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A45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A43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2632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FE08E5"/>
    <w:multiLevelType w:val="hybridMultilevel"/>
    <w:tmpl w:val="D30AC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B53B5"/>
    <w:multiLevelType w:val="hybridMultilevel"/>
    <w:tmpl w:val="3C0CEC22"/>
    <w:lvl w:ilvl="0" w:tplc="71101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8D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C6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0A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8D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EF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8B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E2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4E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21E01"/>
    <w:multiLevelType w:val="multilevel"/>
    <w:tmpl w:val="A32A09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DE1ED5"/>
    <w:multiLevelType w:val="hybridMultilevel"/>
    <w:tmpl w:val="54885430"/>
    <w:lvl w:ilvl="0" w:tplc="264A61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326C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65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A6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A8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22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CA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6C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C5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7413F"/>
    <w:multiLevelType w:val="hybridMultilevel"/>
    <w:tmpl w:val="7CC054C8"/>
    <w:lvl w:ilvl="0" w:tplc="93EC2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542B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0A05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CC44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182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2CAA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E892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1A41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34A8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C52656"/>
    <w:multiLevelType w:val="hybridMultilevel"/>
    <w:tmpl w:val="D3969C30"/>
    <w:lvl w:ilvl="0" w:tplc="BD248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45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E8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9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02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AE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CD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8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0E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D3CB4"/>
    <w:multiLevelType w:val="hybridMultilevel"/>
    <w:tmpl w:val="575E4460"/>
    <w:lvl w:ilvl="0" w:tplc="ACD27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1B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642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EF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07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80B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E9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C0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D20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2B6D"/>
    <w:multiLevelType w:val="hybridMultilevel"/>
    <w:tmpl w:val="5FF6FF86"/>
    <w:lvl w:ilvl="0" w:tplc="FAD08A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9E28786" w:tentative="1">
      <w:start w:val="1"/>
      <w:numFmt w:val="lowerLetter"/>
      <w:lvlText w:val="%2."/>
      <w:lvlJc w:val="left"/>
      <w:pPr>
        <w:ind w:left="1440" w:hanging="360"/>
      </w:pPr>
    </w:lvl>
    <w:lvl w:ilvl="2" w:tplc="AA646BB0" w:tentative="1">
      <w:start w:val="1"/>
      <w:numFmt w:val="lowerRoman"/>
      <w:lvlText w:val="%3."/>
      <w:lvlJc w:val="right"/>
      <w:pPr>
        <w:ind w:left="2160" w:hanging="180"/>
      </w:pPr>
    </w:lvl>
    <w:lvl w:ilvl="3" w:tplc="CD502D52" w:tentative="1">
      <w:start w:val="1"/>
      <w:numFmt w:val="decimal"/>
      <w:lvlText w:val="%4."/>
      <w:lvlJc w:val="left"/>
      <w:pPr>
        <w:ind w:left="2880" w:hanging="360"/>
      </w:pPr>
    </w:lvl>
    <w:lvl w:ilvl="4" w:tplc="E72E669C" w:tentative="1">
      <w:start w:val="1"/>
      <w:numFmt w:val="lowerLetter"/>
      <w:lvlText w:val="%5."/>
      <w:lvlJc w:val="left"/>
      <w:pPr>
        <w:ind w:left="3600" w:hanging="360"/>
      </w:pPr>
    </w:lvl>
    <w:lvl w:ilvl="5" w:tplc="E5347B5E" w:tentative="1">
      <w:start w:val="1"/>
      <w:numFmt w:val="lowerRoman"/>
      <w:lvlText w:val="%6."/>
      <w:lvlJc w:val="right"/>
      <w:pPr>
        <w:ind w:left="4320" w:hanging="180"/>
      </w:pPr>
    </w:lvl>
    <w:lvl w:ilvl="6" w:tplc="2F54076C" w:tentative="1">
      <w:start w:val="1"/>
      <w:numFmt w:val="decimal"/>
      <w:lvlText w:val="%7."/>
      <w:lvlJc w:val="left"/>
      <w:pPr>
        <w:ind w:left="5040" w:hanging="360"/>
      </w:pPr>
    </w:lvl>
    <w:lvl w:ilvl="7" w:tplc="288A94B0" w:tentative="1">
      <w:start w:val="1"/>
      <w:numFmt w:val="lowerLetter"/>
      <w:lvlText w:val="%8."/>
      <w:lvlJc w:val="left"/>
      <w:pPr>
        <w:ind w:left="5760" w:hanging="360"/>
      </w:pPr>
    </w:lvl>
    <w:lvl w:ilvl="8" w:tplc="B1AEF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B0441"/>
    <w:multiLevelType w:val="hybridMultilevel"/>
    <w:tmpl w:val="FBFCA16E"/>
    <w:lvl w:ilvl="0" w:tplc="6BFCF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D4236FA" w:tentative="1">
      <w:start w:val="1"/>
      <w:numFmt w:val="lowerLetter"/>
      <w:lvlText w:val="%2."/>
      <w:lvlJc w:val="left"/>
      <w:pPr>
        <w:ind w:left="1440" w:hanging="360"/>
      </w:pPr>
    </w:lvl>
    <w:lvl w:ilvl="2" w:tplc="9A7E4BC8" w:tentative="1">
      <w:start w:val="1"/>
      <w:numFmt w:val="lowerRoman"/>
      <w:lvlText w:val="%3."/>
      <w:lvlJc w:val="right"/>
      <w:pPr>
        <w:ind w:left="2160" w:hanging="180"/>
      </w:pPr>
    </w:lvl>
    <w:lvl w:ilvl="3" w:tplc="B9EC47A4" w:tentative="1">
      <w:start w:val="1"/>
      <w:numFmt w:val="decimal"/>
      <w:lvlText w:val="%4."/>
      <w:lvlJc w:val="left"/>
      <w:pPr>
        <w:ind w:left="2880" w:hanging="360"/>
      </w:pPr>
    </w:lvl>
    <w:lvl w:ilvl="4" w:tplc="DA406C1E" w:tentative="1">
      <w:start w:val="1"/>
      <w:numFmt w:val="lowerLetter"/>
      <w:lvlText w:val="%5."/>
      <w:lvlJc w:val="left"/>
      <w:pPr>
        <w:ind w:left="3600" w:hanging="360"/>
      </w:pPr>
    </w:lvl>
    <w:lvl w:ilvl="5" w:tplc="2E969A10" w:tentative="1">
      <w:start w:val="1"/>
      <w:numFmt w:val="lowerRoman"/>
      <w:lvlText w:val="%6."/>
      <w:lvlJc w:val="right"/>
      <w:pPr>
        <w:ind w:left="4320" w:hanging="180"/>
      </w:pPr>
    </w:lvl>
    <w:lvl w:ilvl="6" w:tplc="C2608240" w:tentative="1">
      <w:start w:val="1"/>
      <w:numFmt w:val="decimal"/>
      <w:lvlText w:val="%7."/>
      <w:lvlJc w:val="left"/>
      <w:pPr>
        <w:ind w:left="5040" w:hanging="360"/>
      </w:pPr>
    </w:lvl>
    <w:lvl w:ilvl="7" w:tplc="57FCE6EE" w:tentative="1">
      <w:start w:val="1"/>
      <w:numFmt w:val="lowerLetter"/>
      <w:lvlText w:val="%8."/>
      <w:lvlJc w:val="left"/>
      <w:pPr>
        <w:ind w:left="5760" w:hanging="360"/>
      </w:pPr>
    </w:lvl>
    <w:lvl w:ilvl="8" w:tplc="E2B83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7749E"/>
    <w:multiLevelType w:val="multilevel"/>
    <w:tmpl w:val="29A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8A104E"/>
    <w:multiLevelType w:val="hybridMultilevel"/>
    <w:tmpl w:val="21DA279A"/>
    <w:lvl w:ilvl="0" w:tplc="45AC4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05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2B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E2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4C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E5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A9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80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A5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D1F7E"/>
    <w:multiLevelType w:val="multilevel"/>
    <w:tmpl w:val="BC44FE82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CF394E"/>
    <w:multiLevelType w:val="hybridMultilevel"/>
    <w:tmpl w:val="3F62EC00"/>
    <w:lvl w:ilvl="0" w:tplc="702A88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22764CA2" w:tentative="1">
      <w:start w:val="1"/>
      <w:numFmt w:val="lowerLetter"/>
      <w:lvlText w:val="%2."/>
      <w:lvlJc w:val="left"/>
      <w:pPr>
        <w:ind w:left="1222" w:hanging="360"/>
      </w:pPr>
    </w:lvl>
    <w:lvl w:ilvl="2" w:tplc="72B88F34" w:tentative="1">
      <w:start w:val="1"/>
      <w:numFmt w:val="lowerRoman"/>
      <w:lvlText w:val="%3."/>
      <w:lvlJc w:val="right"/>
      <w:pPr>
        <w:ind w:left="1942" w:hanging="180"/>
      </w:pPr>
    </w:lvl>
    <w:lvl w:ilvl="3" w:tplc="5BA67BE2" w:tentative="1">
      <w:start w:val="1"/>
      <w:numFmt w:val="decimal"/>
      <w:lvlText w:val="%4."/>
      <w:lvlJc w:val="left"/>
      <w:pPr>
        <w:ind w:left="2662" w:hanging="360"/>
      </w:pPr>
    </w:lvl>
    <w:lvl w:ilvl="4" w:tplc="2F7E7854" w:tentative="1">
      <w:start w:val="1"/>
      <w:numFmt w:val="lowerLetter"/>
      <w:lvlText w:val="%5."/>
      <w:lvlJc w:val="left"/>
      <w:pPr>
        <w:ind w:left="3382" w:hanging="360"/>
      </w:pPr>
    </w:lvl>
    <w:lvl w:ilvl="5" w:tplc="A5C63346" w:tentative="1">
      <w:start w:val="1"/>
      <w:numFmt w:val="lowerRoman"/>
      <w:lvlText w:val="%6."/>
      <w:lvlJc w:val="right"/>
      <w:pPr>
        <w:ind w:left="4102" w:hanging="180"/>
      </w:pPr>
    </w:lvl>
    <w:lvl w:ilvl="6" w:tplc="58FADFBA" w:tentative="1">
      <w:start w:val="1"/>
      <w:numFmt w:val="decimal"/>
      <w:lvlText w:val="%7."/>
      <w:lvlJc w:val="left"/>
      <w:pPr>
        <w:ind w:left="4822" w:hanging="360"/>
      </w:pPr>
    </w:lvl>
    <w:lvl w:ilvl="7" w:tplc="925A2ACA" w:tentative="1">
      <w:start w:val="1"/>
      <w:numFmt w:val="lowerLetter"/>
      <w:lvlText w:val="%8."/>
      <w:lvlJc w:val="left"/>
      <w:pPr>
        <w:ind w:left="5542" w:hanging="360"/>
      </w:pPr>
    </w:lvl>
    <w:lvl w:ilvl="8" w:tplc="0B1A33C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18733B"/>
    <w:multiLevelType w:val="hybridMultilevel"/>
    <w:tmpl w:val="BF105296"/>
    <w:lvl w:ilvl="0" w:tplc="9F78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6B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24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C2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60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23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2E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69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2066D"/>
    <w:multiLevelType w:val="hybridMultilevel"/>
    <w:tmpl w:val="D29E6D2A"/>
    <w:lvl w:ilvl="0" w:tplc="6BC0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F0E77C" w:tentative="1">
      <w:start w:val="1"/>
      <w:numFmt w:val="lowerLetter"/>
      <w:lvlText w:val="%2."/>
      <w:lvlJc w:val="left"/>
      <w:pPr>
        <w:ind w:left="1440" w:hanging="360"/>
      </w:pPr>
    </w:lvl>
    <w:lvl w:ilvl="2" w:tplc="0E6450B4" w:tentative="1">
      <w:start w:val="1"/>
      <w:numFmt w:val="lowerRoman"/>
      <w:lvlText w:val="%3."/>
      <w:lvlJc w:val="right"/>
      <w:pPr>
        <w:ind w:left="2160" w:hanging="180"/>
      </w:pPr>
    </w:lvl>
    <w:lvl w:ilvl="3" w:tplc="873C724A" w:tentative="1">
      <w:start w:val="1"/>
      <w:numFmt w:val="decimal"/>
      <w:lvlText w:val="%4."/>
      <w:lvlJc w:val="left"/>
      <w:pPr>
        <w:ind w:left="2880" w:hanging="360"/>
      </w:pPr>
    </w:lvl>
    <w:lvl w:ilvl="4" w:tplc="F1CCEA3A" w:tentative="1">
      <w:start w:val="1"/>
      <w:numFmt w:val="lowerLetter"/>
      <w:lvlText w:val="%5."/>
      <w:lvlJc w:val="left"/>
      <w:pPr>
        <w:ind w:left="3600" w:hanging="360"/>
      </w:pPr>
    </w:lvl>
    <w:lvl w:ilvl="5" w:tplc="768C4C30" w:tentative="1">
      <w:start w:val="1"/>
      <w:numFmt w:val="lowerRoman"/>
      <w:lvlText w:val="%6."/>
      <w:lvlJc w:val="right"/>
      <w:pPr>
        <w:ind w:left="4320" w:hanging="180"/>
      </w:pPr>
    </w:lvl>
    <w:lvl w:ilvl="6" w:tplc="59CEBA40" w:tentative="1">
      <w:start w:val="1"/>
      <w:numFmt w:val="decimal"/>
      <w:lvlText w:val="%7."/>
      <w:lvlJc w:val="left"/>
      <w:pPr>
        <w:ind w:left="5040" w:hanging="360"/>
      </w:pPr>
    </w:lvl>
    <w:lvl w:ilvl="7" w:tplc="AB5C8B8A" w:tentative="1">
      <w:start w:val="1"/>
      <w:numFmt w:val="lowerLetter"/>
      <w:lvlText w:val="%8."/>
      <w:lvlJc w:val="left"/>
      <w:pPr>
        <w:ind w:left="5760" w:hanging="360"/>
      </w:pPr>
    </w:lvl>
    <w:lvl w:ilvl="8" w:tplc="C908D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B1F79"/>
    <w:multiLevelType w:val="multilevel"/>
    <w:tmpl w:val="54C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9828D5"/>
    <w:multiLevelType w:val="hybridMultilevel"/>
    <w:tmpl w:val="5F2E051E"/>
    <w:lvl w:ilvl="0" w:tplc="C3BC8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BE30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8C5F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AC47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C489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CC97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9C89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DAFD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2689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DE65C2"/>
    <w:multiLevelType w:val="multilevel"/>
    <w:tmpl w:val="0BB2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682959"/>
    <w:multiLevelType w:val="hybridMultilevel"/>
    <w:tmpl w:val="CD58573C"/>
    <w:lvl w:ilvl="0" w:tplc="6A92C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44B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EAF6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585F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E24C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06B7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4E63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A8D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D821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F370A"/>
    <w:multiLevelType w:val="hybridMultilevel"/>
    <w:tmpl w:val="2CC83A5C"/>
    <w:lvl w:ilvl="0" w:tplc="FC1EB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86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69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E3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AA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7C5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83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E2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2D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F1854"/>
    <w:multiLevelType w:val="hybridMultilevel"/>
    <w:tmpl w:val="3F62EC00"/>
    <w:lvl w:ilvl="0" w:tplc="166464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A184BDF0" w:tentative="1">
      <w:start w:val="1"/>
      <w:numFmt w:val="lowerLetter"/>
      <w:lvlText w:val="%2."/>
      <w:lvlJc w:val="left"/>
      <w:pPr>
        <w:ind w:left="1222" w:hanging="360"/>
      </w:pPr>
    </w:lvl>
    <w:lvl w:ilvl="2" w:tplc="347858B0" w:tentative="1">
      <w:start w:val="1"/>
      <w:numFmt w:val="lowerRoman"/>
      <w:lvlText w:val="%3."/>
      <w:lvlJc w:val="right"/>
      <w:pPr>
        <w:ind w:left="1942" w:hanging="180"/>
      </w:pPr>
    </w:lvl>
    <w:lvl w:ilvl="3" w:tplc="D9644B2A" w:tentative="1">
      <w:start w:val="1"/>
      <w:numFmt w:val="decimal"/>
      <w:lvlText w:val="%4."/>
      <w:lvlJc w:val="left"/>
      <w:pPr>
        <w:ind w:left="2662" w:hanging="360"/>
      </w:pPr>
    </w:lvl>
    <w:lvl w:ilvl="4" w:tplc="DC4C0A78" w:tentative="1">
      <w:start w:val="1"/>
      <w:numFmt w:val="lowerLetter"/>
      <w:lvlText w:val="%5."/>
      <w:lvlJc w:val="left"/>
      <w:pPr>
        <w:ind w:left="3382" w:hanging="360"/>
      </w:pPr>
    </w:lvl>
    <w:lvl w:ilvl="5" w:tplc="F7868010" w:tentative="1">
      <w:start w:val="1"/>
      <w:numFmt w:val="lowerRoman"/>
      <w:lvlText w:val="%6."/>
      <w:lvlJc w:val="right"/>
      <w:pPr>
        <w:ind w:left="4102" w:hanging="180"/>
      </w:pPr>
    </w:lvl>
    <w:lvl w:ilvl="6" w:tplc="649ADD4C" w:tentative="1">
      <w:start w:val="1"/>
      <w:numFmt w:val="decimal"/>
      <w:lvlText w:val="%7."/>
      <w:lvlJc w:val="left"/>
      <w:pPr>
        <w:ind w:left="4822" w:hanging="360"/>
      </w:pPr>
    </w:lvl>
    <w:lvl w:ilvl="7" w:tplc="580C4296" w:tentative="1">
      <w:start w:val="1"/>
      <w:numFmt w:val="lowerLetter"/>
      <w:lvlText w:val="%8."/>
      <w:lvlJc w:val="left"/>
      <w:pPr>
        <w:ind w:left="5542" w:hanging="360"/>
      </w:pPr>
    </w:lvl>
    <w:lvl w:ilvl="8" w:tplc="F89AE5E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B861A1A"/>
    <w:multiLevelType w:val="hybridMultilevel"/>
    <w:tmpl w:val="0980F4AC"/>
    <w:lvl w:ilvl="0" w:tplc="78E80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B856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F81D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9A89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A25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36C3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4096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6EBA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42EF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9"/>
  </w:num>
  <w:num w:numId="4">
    <w:abstractNumId w:val="33"/>
  </w:num>
  <w:num w:numId="5">
    <w:abstractNumId w:val="24"/>
  </w:num>
  <w:num w:numId="6">
    <w:abstractNumId w:val="27"/>
  </w:num>
  <w:num w:numId="7">
    <w:abstractNumId w:val="1"/>
  </w:num>
  <w:num w:numId="8">
    <w:abstractNumId w:val="2"/>
  </w:num>
  <w:num w:numId="9">
    <w:abstractNumId w:val="3"/>
  </w:num>
  <w:num w:numId="10">
    <w:abstractNumId w:val="29"/>
  </w:num>
  <w:num w:numId="11">
    <w:abstractNumId w:val="15"/>
  </w:num>
  <w:num w:numId="12">
    <w:abstractNumId w:val="14"/>
  </w:num>
  <w:num w:numId="13">
    <w:abstractNumId w:val="11"/>
  </w:num>
  <w:num w:numId="14">
    <w:abstractNumId w:val="34"/>
  </w:num>
  <w:num w:numId="15">
    <w:abstractNumId w:val="7"/>
  </w:num>
  <w:num w:numId="16">
    <w:abstractNumId w:val="8"/>
  </w:num>
  <w:num w:numId="17">
    <w:abstractNumId w:val="36"/>
  </w:num>
  <w:num w:numId="18">
    <w:abstractNumId w:val="16"/>
  </w:num>
  <w:num w:numId="19">
    <w:abstractNumId w:val="38"/>
  </w:num>
  <w:num w:numId="20">
    <w:abstractNumId w:val="12"/>
  </w:num>
  <w:num w:numId="21">
    <w:abstractNumId w:val="10"/>
  </w:num>
  <w:num w:numId="22">
    <w:abstractNumId w:val="22"/>
  </w:num>
  <w:num w:numId="23">
    <w:abstractNumId w:val="32"/>
  </w:num>
  <w:num w:numId="24">
    <w:abstractNumId w:val="23"/>
  </w:num>
  <w:num w:numId="25">
    <w:abstractNumId w:val="26"/>
  </w:num>
  <w:num w:numId="26">
    <w:abstractNumId w:val="18"/>
  </w:num>
  <w:num w:numId="27">
    <w:abstractNumId w:val="20"/>
  </w:num>
  <w:num w:numId="28">
    <w:abstractNumId w:val="42"/>
  </w:num>
  <w:num w:numId="29">
    <w:abstractNumId w:val="39"/>
  </w:num>
  <w:num w:numId="30">
    <w:abstractNumId w:val="37"/>
  </w:num>
  <w:num w:numId="31">
    <w:abstractNumId w:val="28"/>
  </w:num>
  <w:num w:numId="32">
    <w:abstractNumId w:val="0"/>
  </w:num>
  <w:num w:numId="33">
    <w:abstractNumId w:val="4"/>
  </w:num>
  <w:num w:numId="34">
    <w:abstractNumId w:val="25"/>
  </w:num>
  <w:num w:numId="35">
    <w:abstractNumId w:val="40"/>
  </w:num>
  <w:num w:numId="36">
    <w:abstractNumId w:val="30"/>
  </w:num>
  <w:num w:numId="37">
    <w:abstractNumId w:val="17"/>
  </w:num>
  <w:num w:numId="38">
    <w:abstractNumId w:val="6"/>
  </w:num>
  <w:num w:numId="39">
    <w:abstractNumId w:val="31"/>
  </w:num>
  <w:num w:numId="40">
    <w:abstractNumId w:val="35"/>
  </w:num>
  <w:num w:numId="41">
    <w:abstractNumId w:val="21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hineID" w:val="189|203|197|201|189|197|185|188|197|198|207|197|200|186|197|185|190|"/>
    <w:docVar w:name="Username" w:val="Editor"/>
  </w:docVars>
  <w:rsids>
    <w:rsidRoot w:val="007254C7"/>
    <w:rsid w:val="00000877"/>
    <w:rsid w:val="00000967"/>
    <w:rsid w:val="00001749"/>
    <w:rsid w:val="000019BB"/>
    <w:rsid w:val="0000508B"/>
    <w:rsid w:val="000132E1"/>
    <w:rsid w:val="00013B93"/>
    <w:rsid w:val="0001424A"/>
    <w:rsid w:val="0001509C"/>
    <w:rsid w:val="000154AC"/>
    <w:rsid w:val="00015E72"/>
    <w:rsid w:val="000226AD"/>
    <w:rsid w:val="0002335D"/>
    <w:rsid w:val="00023758"/>
    <w:rsid w:val="000253BA"/>
    <w:rsid w:val="0002635A"/>
    <w:rsid w:val="00026F6A"/>
    <w:rsid w:val="00031DA7"/>
    <w:rsid w:val="00032CE5"/>
    <w:rsid w:val="0003545F"/>
    <w:rsid w:val="0003687D"/>
    <w:rsid w:val="00037842"/>
    <w:rsid w:val="00042FB9"/>
    <w:rsid w:val="000446B3"/>
    <w:rsid w:val="00044990"/>
    <w:rsid w:val="00044CE3"/>
    <w:rsid w:val="0004537B"/>
    <w:rsid w:val="00047EB4"/>
    <w:rsid w:val="000519BD"/>
    <w:rsid w:val="00051D48"/>
    <w:rsid w:val="000525BE"/>
    <w:rsid w:val="00052C87"/>
    <w:rsid w:val="00053D5B"/>
    <w:rsid w:val="00054156"/>
    <w:rsid w:val="000542C5"/>
    <w:rsid w:val="00055167"/>
    <w:rsid w:val="0005576C"/>
    <w:rsid w:val="00057895"/>
    <w:rsid w:val="00057A9B"/>
    <w:rsid w:val="00060556"/>
    <w:rsid w:val="00062288"/>
    <w:rsid w:val="000625A4"/>
    <w:rsid w:val="00064F13"/>
    <w:rsid w:val="000655FB"/>
    <w:rsid w:val="0006588A"/>
    <w:rsid w:val="00065CD2"/>
    <w:rsid w:val="00066AB5"/>
    <w:rsid w:val="00067D98"/>
    <w:rsid w:val="00071315"/>
    <w:rsid w:val="00071DB8"/>
    <w:rsid w:val="000725C8"/>
    <w:rsid w:val="000746F2"/>
    <w:rsid w:val="00074C06"/>
    <w:rsid w:val="000750A6"/>
    <w:rsid w:val="00075611"/>
    <w:rsid w:val="0007614F"/>
    <w:rsid w:val="0007621E"/>
    <w:rsid w:val="00076BC9"/>
    <w:rsid w:val="000804CB"/>
    <w:rsid w:val="000863EA"/>
    <w:rsid w:val="00087C71"/>
    <w:rsid w:val="000946E8"/>
    <w:rsid w:val="00095AC0"/>
    <w:rsid w:val="00095EAF"/>
    <w:rsid w:val="00096391"/>
    <w:rsid w:val="00097377"/>
    <w:rsid w:val="00097C3C"/>
    <w:rsid w:val="000A2FAC"/>
    <w:rsid w:val="000A3163"/>
    <w:rsid w:val="000A4595"/>
    <w:rsid w:val="000A4A2F"/>
    <w:rsid w:val="000A685E"/>
    <w:rsid w:val="000B2020"/>
    <w:rsid w:val="000B2649"/>
    <w:rsid w:val="000B2A17"/>
    <w:rsid w:val="000B3511"/>
    <w:rsid w:val="000B3EDB"/>
    <w:rsid w:val="000B47D8"/>
    <w:rsid w:val="000C1EF8"/>
    <w:rsid w:val="000C3196"/>
    <w:rsid w:val="000C40E3"/>
    <w:rsid w:val="000C52E6"/>
    <w:rsid w:val="000C5586"/>
    <w:rsid w:val="000C5ED4"/>
    <w:rsid w:val="000C7EC9"/>
    <w:rsid w:val="000D104F"/>
    <w:rsid w:val="000D25BC"/>
    <w:rsid w:val="000D2C3E"/>
    <w:rsid w:val="000D57F3"/>
    <w:rsid w:val="000D5F31"/>
    <w:rsid w:val="000D7631"/>
    <w:rsid w:val="000E0973"/>
    <w:rsid w:val="000E136D"/>
    <w:rsid w:val="000E1652"/>
    <w:rsid w:val="000E1EA8"/>
    <w:rsid w:val="000E2012"/>
    <w:rsid w:val="000E3DEC"/>
    <w:rsid w:val="000E3E9E"/>
    <w:rsid w:val="000E4F48"/>
    <w:rsid w:val="000E57BB"/>
    <w:rsid w:val="000E6AA7"/>
    <w:rsid w:val="000E72F5"/>
    <w:rsid w:val="000F3334"/>
    <w:rsid w:val="000F3898"/>
    <w:rsid w:val="000F42CD"/>
    <w:rsid w:val="000F571E"/>
    <w:rsid w:val="00100532"/>
    <w:rsid w:val="0010097B"/>
    <w:rsid w:val="00102320"/>
    <w:rsid w:val="00103686"/>
    <w:rsid w:val="00103D53"/>
    <w:rsid w:val="00103FC0"/>
    <w:rsid w:val="001100B6"/>
    <w:rsid w:val="00110EA6"/>
    <w:rsid w:val="00111C03"/>
    <w:rsid w:val="00112938"/>
    <w:rsid w:val="001133CD"/>
    <w:rsid w:val="00114778"/>
    <w:rsid w:val="001177D5"/>
    <w:rsid w:val="001177DB"/>
    <w:rsid w:val="00117F70"/>
    <w:rsid w:val="0012002B"/>
    <w:rsid w:val="001210A6"/>
    <w:rsid w:val="001224B7"/>
    <w:rsid w:val="001229D6"/>
    <w:rsid w:val="001229F1"/>
    <w:rsid w:val="00125C38"/>
    <w:rsid w:val="001270B1"/>
    <w:rsid w:val="0012722D"/>
    <w:rsid w:val="00130492"/>
    <w:rsid w:val="00132319"/>
    <w:rsid w:val="0013338D"/>
    <w:rsid w:val="00136FEC"/>
    <w:rsid w:val="001370F6"/>
    <w:rsid w:val="001374BA"/>
    <w:rsid w:val="001404AB"/>
    <w:rsid w:val="00141018"/>
    <w:rsid w:val="001456F4"/>
    <w:rsid w:val="00147A26"/>
    <w:rsid w:val="00147B56"/>
    <w:rsid w:val="0015327E"/>
    <w:rsid w:val="00154CEF"/>
    <w:rsid w:val="0015610D"/>
    <w:rsid w:val="00156D35"/>
    <w:rsid w:val="00156E77"/>
    <w:rsid w:val="00160110"/>
    <w:rsid w:val="001617B2"/>
    <w:rsid w:val="00161E15"/>
    <w:rsid w:val="00161FE6"/>
    <w:rsid w:val="00162469"/>
    <w:rsid w:val="00162882"/>
    <w:rsid w:val="001659EF"/>
    <w:rsid w:val="00166E21"/>
    <w:rsid w:val="00170E38"/>
    <w:rsid w:val="001717D8"/>
    <w:rsid w:val="0017455E"/>
    <w:rsid w:val="0017507D"/>
    <w:rsid w:val="001776CD"/>
    <w:rsid w:val="00180410"/>
    <w:rsid w:val="00183A80"/>
    <w:rsid w:val="00184B7B"/>
    <w:rsid w:val="001860B1"/>
    <w:rsid w:val="00187DC9"/>
    <w:rsid w:val="00191133"/>
    <w:rsid w:val="001916DF"/>
    <w:rsid w:val="0019173D"/>
    <w:rsid w:val="00196704"/>
    <w:rsid w:val="00196AE1"/>
    <w:rsid w:val="001A12ED"/>
    <w:rsid w:val="001A290B"/>
    <w:rsid w:val="001A602C"/>
    <w:rsid w:val="001B2C99"/>
    <w:rsid w:val="001B35A2"/>
    <w:rsid w:val="001B42DC"/>
    <w:rsid w:val="001B6726"/>
    <w:rsid w:val="001B75E9"/>
    <w:rsid w:val="001B7C56"/>
    <w:rsid w:val="001B7CD6"/>
    <w:rsid w:val="001C0F62"/>
    <w:rsid w:val="001C1319"/>
    <w:rsid w:val="001C21B1"/>
    <w:rsid w:val="001C2AA3"/>
    <w:rsid w:val="001C640F"/>
    <w:rsid w:val="001C7407"/>
    <w:rsid w:val="001D054D"/>
    <w:rsid w:val="001D0EEC"/>
    <w:rsid w:val="001D1A8E"/>
    <w:rsid w:val="001D1D08"/>
    <w:rsid w:val="001D2B37"/>
    <w:rsid w:val="001D6955"/>
    <w:rsid w:val="001D7469"/>
    <w:rsid w:val="001E115F"/>
    <w:rsid w:val="001E350F"/>
    <w:rsid w:val="001E3605"/>
    <w:rsid w:val="001E5717"/>
    <w:rsid w:val="001E5D79"/>
    <w:rsid w:val="001F5678"/>
    <w:rsid w:val="001F586F"/>
    <w:rsid w:val="001F626C"/>
    <w:rsid w:val="001F7CDF"/>
    <w:rsid w:val="00200C10"/>
    <w:rsid w:val="00204EBD"/>
    <w:rsid w:val="002056CF"/>
    <w:rsid w:val="00206A33"/>
    <w:rsid w:val="00212B28"/>
    <w:rsid w:val="00213275"/>
    <w:rsid w:val="002145E2"/>
    <w:rsid w:val="00214B49"/>
    <w:rsid w:val="00215EAB"/>
    <w:rsid w:val="00221DEF"/>
    <w:rsid w:val="002244A7"/>
    <w:rsid w:val="00224FCA"/>
    <w:rsid w:val="00225779"/>
    <w:rsid w:val="00227A43"/>
    <w:rsid w:val="00234EC9"/>
    <w:rsid w:val="002400B2"/>
    <w:rsid w:val="0024084E"/>
    <w:rsid w:val="002412DD"/>
    <w:rsid w:val="0024433B"/>
    <w:rsid w:val="002446D8"/>
    <w:rsid w:val="00246A2B"/>
    <w:rsid w:val="00250EB9"/>
    <w:rsid w:val="002510C2"/>
    <w:rsid w:val="00251449"/>
    <w:rsid w:val="00251454"/>
    <w:rsid w:val="0025359A"/>
    <w:rsid w:val="00260122"/>
    <w:rsid w:val="0026260B"/>
    <w:rsid w:val="00263027"/>
    <w:rsid w:val="00265358"/>
    <w:rsid w:val="0026616F"/>
    <w:rsid w:val="0026698C"/>
    <w:rsid w:val="002672A0"/>
    <w:rsid w:val="002700B1"/>
    <w:rsid w:val="00273685"/>
    <w:rsid w:val="002771A3"/>
    <w:rsid w:val="002801C2"/>
    <w:rsid w:val="002813FF"/>
    <w:rsid w:val="002819DD"/>
    <w:rsid w:val="002827BE"/>
    <w:rsid w:val="002835A6"/>
    <w:rsid w:val="00284DD1"/>
    <w:rsid w:val="002868E9"/>
    <w:rsid w:val="00291A93"/>
    <w:rsid w:val="002921D7"/>
    <w:rsid w:val="00292563"/>
    <w:rsid w:val="0029324D"/>
    <w:rsid w:val="00295C87"/>
    <w:rsid w:val="002965BF"/>
    <w:rsid w:val="00296E29"/>
    <w:rsid w:val="00297F65"/>
    <w:rsid w:val="002A0251"/>
    <w:rsid w:val="002A17EB"/>
    <w:rsid w:val="002A2F48"/>
    <w:rsid w:val="002A4446"/>
    <w:rsid w:val="002A6FAD"/>
    <w:rsid w:val="002B1EDF"/>
    <w:rsid w:val="002B49ED"/>
    <w:rsid w:val="002B6185"/>
    <w:rsid w:val="002B7AB8"/>
    <w:rsid w:val="002C1A4C"/>
    <w:rsid w:val="002C3325"/>
    <w:rsid w:val="002C4FD3"/>
    <w:rsid w:val="002C570E"/>
    <w:rsid w:val="002C7B86"/>
    <w:rsid w:val="002D2F2C"/>
    <w:rsid w:val="002D31B0"/>
    <w:rsid w:val="002D31E7"/>
    <w:rsid w:val="002D3B31"/>
    <w:rsid w:val="002D47F1"/>
    <w:rsid w:val="002D5CE5"/>
    <w:rsid w:val="002E1232"/>
    <w:rsid w:val="002E1F86"/>
    <w:rsid w:val="002E228D"/>
    <w:rsid w:val="002E6671"/>
    <w:rsid w:val="002F0C0B"/>
    <w:rsid w:val="002F12A2"/>
    <w:rsid w:val="002F161C"/>
    <w:rsid w:val="002F26FF"/>
    <w:rsid w:val="002F5956"/>
    <w:rsid w:val="002F65AA"/>
    <w:rsid w:val="00301B7E"/>
    <w:rsid w:val="00301DFA"/>
    <w:rsid w:val="003034BD"/>
    <w:rsid w:val="003038FF"/>
    <w:rsid w:val="003063B6"/>
    <w:rsid w:val="00306BFA"/>
    <w:rsid w:val="00307381"/>
    <w:rsid w:val="003074F1"/>
    <w:rsid w:val="00310B80"/>
    <w:rsid w:val="00311287"/>
    <w:rsid w:val="00317703"/>
    <w:rsid w:val="00317CAB"/>
    <w:rsid w:val="003216B0"/>
    <w:rsid w:val="0032184D"/>
    <w:rsid w:val="00323544"/>
    <w:rsid w:val="0032509B"/>
    <w:rsid w:val="00325235"/>
    <w:rsid w:val="00326CE3"/>
    <w:rsid w:val="00331556"/>
    <w:rsid w:val="00332D26"/>
    <w:rsid w:val="00333401"/>
    <w:rsid w:val="00337618"/>
    <w:rsid w:val="00340240"/>
    <w:rsid w:val="00342476"/>
    <w:rsid w:val="00344F39"/>
    <w:rsid w:val="00345B8E"/>
    <w:rsid w:val="00346ADD"/>
    <w:rsid w:val="00347DE2"/>
    <w:rsid w:val="003503BF"/>
    <w:rsid w:val="003528EA"/>
    <w:rsid w:val="00353BF2"/>
    <w:rsid w:val="00360D19"/>
    <w:rsid w:val="00360F86"/>
    <w:rsid w:val="00361B51"/>
    <w:rsid w:val="00361DEE"/>
    <w:rsid w:val="00363671"/>
    <w:rsid w:val="003700AA"/>
    <w:rsid w:val="003706D5"/>
    <w:rsid w:val="00370B2F"/>
    <w:rsid w:val="00370E18"/>
    <w:rsid w:val="00372066"/>
    <w:rsid w:val="00372CE8"/>
    <w:rsid w:val="00374CBE"/>
    <w:rsid w:val="00377BB2"/>
    <w:rsid w:val="003828E6"/>
    <w:rsid w:val="00382EA2"/>
    <w:rsid w:val="003858F1"/>
    <w:rsid w:val="003859BE"/>
    <w:rsid w:val="00386616"/>
    <w:rsid w:val="0038676A"/>
    <w:rsid w:val="00386FBA"/>
    <w:rsid w:val="00390758"/>
    <w:rsid w:val="00393B41"/>
    <w:rsid w:val="00394A78"/>
    <w:rsid w:val="00394B22"/>
    <w:rsid w:val="00397639"/>
    <w:rsid w:val="003A268B"/>
    <w:rsid w:val="003A2ABA"/>
    <w:rsid w:val="003A2FF1"/>
    <w:rsid w:val="003A3131"/>
    <w:rsid w:val="003A3B0F"/>
    <w:rsid w:val="003A4F79"/>
    <w:rsid w:val="003A583B"/>
    <w:rsid w:val="003A71C4"/>
    <w:rsid w:val="003B19AE"/>
    <w:rsid w:val="003B21FF"/>
    <w:rsid w:val="003B7ED8"/>
    <w:rsid w:val="003C007D"/>
    <w:rsid w:val="003C27E6"/>
    <w:rsid w:val="003C47C0"/>
    <w:rsid w:val="003C4CBE"/>
    <w:rsid w:val="003C6561"/>
    <w:rsid w:val="003C6E05"/>
    <w:rsid w:val="003D2056"/>
    <w:rsid w:val="003D43C2"/>
    <w:rsid w:val="003D4D5D"/>
    <w:rsid w:val="003D552B"/>
    <w:rsid w:val="003D5A5B"/>
    <w:rsid w:val="003E06F6"/>
    <w:rsid w:val="003E0A78"/>
    <w:rsid w:val="003E266E"/>
    <w:rsid w:val="003E32B6"/>
    <w:rsid w:val="003E6C7F"/>
    <w:rsid w:val="003E7C5B"/>
    <w:rsid w:val="003F230A"/>
    <w:rsid w:val="003F2E9E"/>
    <w:rsid w:val="003F3D5B"/>
    <w:rsid w:val="003F4EF1"/>
    <w:rsid w:val="003F5253"/>
    <w:rsid w:val="003F5606"/>
    <w:rsid w:val="003F6B91"/>
    <w:rsid w:val="0040143E"/>
    <w:rsid w:val="00402FB4"/>
    <w:rsid w:val="00403705"/>
    <w:rsid w:val="00405CE2"/>
    <w:rsid w:val="00406376"/>
    <w:rsid w:val="00411449"/>
    <w:rsid w:val="0041156F"/>
    <w:rsid w:val="0041226D"/>
    <w:rsid w:val="0041246C"/>
    <w:rsid w:val="004135CF"/>
    <w:rsid w:val="00414A22"/>
    <w:rsid w:val="00414FB1"/>
    <w:rsid w:val="0042026D"/>
    <w:rsid w:val="0042077A"/>
    <w:rsid w:val="00420D18"/>
    <w:rsid w:val="00422E87"/>
    <w:rsid w:val="00424A3D"/>
    <w:rsid w:val="00425E8C"/>
    <w:rsid w:val="004305A6"/>
    <w:rsid w:val="00430C02"/>
    <w:rsid w:val="00431247"/>
    <w:rsid w:val="004327F2"/>
    <w:rsid w:val="00433760"/>
    <w:rsid w:val="004368CD"/>
    <w:rsid w:val="00437346"/>
    <w:rsid w:val="004378A2"/>
    <w:rsid w:val="0044356F"/>
    <w:rsid w:val="004440DA"/>
    <w:rsid w:val="0044479C"/>
    <w:rsid w:val="00446A8B"/>
    <w:rsid w:val="004474E0"/>
    <w:rsid w:val="00447C7F"/>
    <w:rsid w:val="00447CD7"/>
    <w:rsid w:val="00452810"/>
    <w:rsid w:val="00452BE8"/>
    <w:rsid w:val="00452D16"/>
    <w:rsid w:val="00453615"/>
    <w:rsid w:val="00454D09"/>
    <w:rsid w:val="00457845"/>
    <w:rsid w:val="00457C2C"/>
    <w:rsid w:val="00463D90"/>
    <w:rsid w:val="0046511C"/>
    <w:rsid w:val="00466225"/>
    <w:rsid w:val="00471038"/>
    <w:rsid w:val="004715FF"/>
    <w:rsid w:val="004723F0"/>
    <w:rsid w:val="00472E84"/>
    <w:rsid w:val="0047423E"/>
    <w:rsid w:val="00474DDD"/>
    <w:rsid w:val="004762C9"/>
    <w:rsid w:val="004777F6"/>
    <w:rsid w:val="0048019C"/>
    <w:rsid w:val="00480AC0"/>
    <w:rsid w:val="004818D1"/>
    <w:rsid w:val="004825BC"/>
    <w:rsid w:val="004834F5"/>
    <w:rsid w:val="0048384A"/>
    <w:rsid w:val="00485B15"/>
    <w:rsid w:val="00487D0F"/>
    <w:rsid w:val="00491AD9"/>
    <w:rsid w:val="00493B60"/>
    <w:rsid w:val="0049470B"/>
    <w:rsid w:val="004A005F"/>
    <w:rsid w:val="004A147A"/>
    <w:rsid w:val="004A1852"/>
    <w:rsid w:val="004A18F4"/>
    <w:rsid w:val="004A1A57"/>
    <w:rsid w:val="004A22F3"/>
    <w:rsid w:val="004A5D14"/>
    <w:rsid w:val="004A6A70"/>
    <w:rsid w:val="004B0499"/>
    <w:rsid w:val="004B0AB0"/>
    <w:rsid w:val="004C122C"/>
    <w:rsid w:val="004C16EA"/>
    <w:rsid w:val="004C28F3"/>
    <w:rsid w:val="004D1332"/>
    <w:rsid w:val="004D6D82"/>
    <w:rsid w:val="004E1EFC"/>
    <w:rsid w:val="004E2DB9"/>
    <w:rsid w:val="004E490B"/>
    <w:rsid w:val="004F53B8"/>
    <w:rsid w:val="004F7972"/>
    <w:rsid w:val="00500B6C"/>
    <w:rsid w:val="00514E44"/>
    <w:rsid w:val="00514F0A"/>
    <w:rsid w:val="005204BD"/>
    <w:rsid w:val="0052382E"/>
    <w:rsid w:val="00526275"/>
    <w:rsid w:val="00526C9C"/>
    <w:rsid w:val="00533FB8"/>
    <w:rsid w:val="0053455C"/>
    <w:rsid w:val="00536034"/>
    <w:rsid w:val="005405F0"/>
    <w:rsid w:val="005413C8"/>
    <w:rsid w:val="00541AA8"/>
    <w:rsid w:val="00544E08"/>
    <w:rsid w:val="00545544"/>
    <w:rsid w:val="00550066"/>
    <w:rsid w:val="005509B8"/>
    <w:rsid w:val="00556F66"/>
    <w:rsid w:val="00557DBF"/>
    <w:rsid w:val="0056146D"/>
    <w:rsid w:val="00561779"/>
    <w:rsid w:val="00561CED"/>
    <w:rsid w:val="00564003"/>
    <w:rsid w:val="00564743"/>
    <w:rsid w:val="0056655F"/>
    <w:rsid w:val="00571388"/>
    <w:rsid w:val="00572648"/>
    <w:rsid w:val="005763DB"/>
    <w:rsid w:val="0057664A"/>
    <w:rsid w:val="00580A06"/>
    <w:rsid w:val="00581B81"/>
    <w:rsid w:val="00581B92"/>
    <w:rsid w:val="00582141"/>
    <w:rsid w:val="00583C83"/>
    <w:rsid w:val="00584AC5"/>
    <w:rsid w:val="00585F25"/>
    <w:rsid w:val="00586C72"/>
    <w:rsid w:val="00590897"/>
    <w:rsid w:val="0059280D"/>
    <w:rsid w:val="00595A56"/>
    <w:rsid w:val="00595E2C"/>
    <w:rsid w:val="005966D8"/>
    <w:rsid w:val="005969EB"/>
    <w:rsid w:val="005A0835"/>
    <w:rsid w:val="005A63E7"/>
    <w:rsid w:val="005A75D0"/>
    <w:rsid w:val="005A7E6E"/>
    <w:rsid w:val="005B0A38"/>
    <w:rsid w:val="005B10BB"/>
    <w:rsid w:val="005B5927"/>
    <w:rsid w:val="005B5E45"/>
    <w:rsid w:val="005B6855"/>
    <w:rsid w:val="005B6A3F"/>
    <w:rsid w:val="005C0752"/>
    <w:rsid w:val="005C1FCB"/>
    <w:rsid w:val="005C2E35"/>
    <w:rsid w:val="005C4802"/>
    <w:rsid w:val="005C69A6"/>
    <w:rsid w:val="005C7022"/>
    <w:rsid w:val="005C746D"/>
    <w:rsid w:val="005D17AA"/>
    <w:rsid w:val="005D2BE9"/>
    <w:rsid w:val="005D37EF"/>
    <w:rsid w:val="005D7734"/>
    <w:rsid w:val="005D7B4B"/>
    <w:rsid w:val="005E00C9"/>
    <w:rsid w:val="005E3652"/>
    <w:rsid w:val="005E49A2"/>
    <w:rsid w:val="005E4C3B"/>
    <w:rsid w:val="005F0A69"/>
    <w:rsid w:val="005F2F1A"/>
    <w:rsid w:val="005F73F7"/>
    <w:rsid w:val="00600C10"/>
    <w:rsid w:val="00600FC9"/>
    <w:rsid w:val="00601F38"/>
    <w:rsid w:val="00602A9C"/>
    <w:rsid w:val="00602C5D"/>
    <w:rsid w:val="006031E7"/>
    <w:rsid w:val="0060462F"/>
    <w:rsid w:val="00604A9A"/>
    <w:rsid w:val="00605F06"/>
    <w:rsid w:val="00606057"/>
    <w:rsid w:val="0060632A"/>
    <w:rsid w:val="00610D20"/>
    <w:rsid w:val="00610F88"/>
    <w:rsid w:val="00612027"/>
    <w:rsid w:val="00613ABB"/>
    <w:rsid w:val="0061583B"/>
    <w:rsid w:val="00615CA2"/>
    <w:rsid w:val="0062115A"/>
    <w:rsid w:val="00621BB2"/>
    <w:rsid w:val="0062578B"/>
    <w:rsid w:val="00626C4F"/>
    <w:rsid w:val="006272A5"/>
    <w:rsid w:val="0062746D"/>
    <w:rsid w:val="00627D28"/>
    <w:rsid w:val="00627D9C"/>
    <w:rsid w:val="00630D66"/>
    <w:rsid w:val="00630F67"/>
    <w:rsid w:val="00631CAA"/>
    <w:rsid w:val="00631F77"/>
    <w:rsid w:val="00632D81"/>
    <w:rsid w:val="00633A3B"/>
    <w:rsid w:val="006343DB"/>
    <w:rsid w:val="006349D3"/>
    <w:rsid w:val="006401BD"/>
    <w:rsid w:val="00642794"/>
    <w:rsid w:val="00643233"/>
    <w:rsid w:val="0064517E"/>
    <w:rsid w:val="006452AF"/>
    <w:rsid w:val="00650075"/>
    <w:rsid w:val="00650383"/>
    <w:rsid w:val="00653922"/>
    <w:rsid w:val="006566A1"/>
    <w:rsid w:val="006578F6"/>
    <w:rsid w:val="00660CF7"/>
    <w:rsid w:val="00660F52"/>
    <w:rsid w:val="006621C5"/>
    <w:rsid w:val="0066241F"/>
    <w:rsid w:val="006630D4"/>
    <w:rsid w:val="006641C0"/>
    <w:rsid w:val="00667011"/>
    <w:rsid w:val="006676E4"/>
    <w:rsid w:val="00670CAA"/>
    <w:rsid w:val="00671482"/>
    <w:rsid w:val="00671483"/>
    <w:rsid w:val="0067183B"/>
    <w:rsid w:val="00672F80"/>
    <w:rsid w:val="00673F6D"/>
    <w:rsid w:val="0067695F"/>
    <w:rsid w:val="0067708E"/>
    <w:rsid w:val="00680844"/>
    <w:rsid w:val="006826D1"/>
    <w:rsid w:val="00684583"/>
    <w:rsid w:val="00684C3B"/>
    <w:rsid w:val="00684C98"/>
    <w:rsid w:val="00684F29"/>
    <w:rsid w:val="006867C0"/>
    <w:rsid w:val="006869B0"/>
    <w:rsid w:val="006873A8"/>
    <w:rsid w:val="00687DE8"/>
    <w:rsid w:val="0069025C"/>
    <w:rsid w:val="00693EC6"/>
    <w:rsid w:val="00694C9E"/>
    <w:rsid w:val="006A0BCD"/>
    <w:rsid w:val="006A1677"/>
    <w:rsid w:val="006A5DDF"/>
    <w:rsid w:val="006B0029"/>
    <w:rsid w:val="006B2E76"/>
    <w:rsid w:val="006B314F"/>
    <w:rsid w:val="006B691B"/>
    <w:rsid w:val="006C042D"/>
    <w:rsid w:val="006C0DDB"/>
    <w:rsid w:val="006C255C"/>
    <w:rsid w:val="006C461A"/>
    <w:rsid w:val="006D13EE"/>
    <w:rsid w:val="006D410E"/>
    <w:rsid w:val="006D42BF"/>
    <w:rsid w:val="006D735D"/>
    <w:rsid w:val="006D7FD9"/>
    <w:rsid w:val="006E2A77"/>
    <w:rsid w:val="006E2EC5"/>
    <w:rsid w:val="006E302E"/>
    <w:rsid w:val="006E3628"/>
    <w:rsid w:val="006E58E5"/>
    <w:rsid w:val="006F3B9A"/>
    <w:rsid w:val="006F46D3"/>
    <w:rsid w:val="006F51AC"/>
    <w:rsid w:val="00700203"/>
    <w:rsid w:val="00700226"/>
    <w:rsid w:val="007007D9"/>
    <w:rsid w:val="00701C8B"/>
    <w:rsid w:val="00702BD9"/>
    <w:rsid w:val="00703D24"/>
    <w:rsid w:val="007042D7"/>
    <w:rsid w:val="007042ED"/>
    <w:rsid w:val="007043F5"/>
    <w:rsid w:val="00704D81"/>
    <w:rsid w:val="00705705"/>
    <w:rsid w:val="0071006A"/>
    <w:rsid w:val="00711DAA"/>
    <w:rsid w:val="0071376F"/>
    <w:rsid w:val="00716492"/>
    <w:rsid w:val="00716719"/>
    <w:rsid w:val="00717566"/>
    <w:rsid w:val="00717FF8"/>
    <w:rsid w:val="0072008A"/>
    <w:rsid w:val="00720680"/>
    <w:rsid w:val="007206A5"/>
    <w:rsid w:val="00720CB1"/>
    <w:rsid w:val="00720F95"/>
    <w:rsid w:val="0072224B"/>
    <w:rsid w:val="00722638"/>
    <w:rsid w:val="00722E56"/>
    <w:rsid w:val="00724140"/>
    <w:rsid w:val="00724BF0"/>
    <w:rsid w:val="007254C7"/>
    <w:rsid w:val="00727471"/>
    <w:rsid w:val="00727B18"/>
    <w:rsid w:val="00731060"/>
    <w:rsid w:val="00732D82"/>
    <w:rsid w:val="00732E83"/>
    <w:rsid w:val="00733432"/>
    <w:rsid w:val="00734F6B"/>
    <w:rsid w:val="0073600A"/>
    <w:rsid w:val="007368D6"/>
    <w:rsid w:val="00736F51"/>
    <w:rsid w:val="00737DD4"/>
    <w:rsid w:val="0074098B"/>
    <w:rsid w:val="00742D47"/>
    <w:rsid w:val="00743CCC"/>
    <w:rsid w:val="007443B9"/>
    <w:rsid w:val="00744610"/>
    <w:rsid w:val="0074656C"/>
    <w:rsid w:val="007470E8"/>
    <w:rsid w:val="00747322"/>
    <w:rsid w:val="0074761F"/>
    <w:rsid w:val="00750FB3"/>
    <w:rsid w:val="007521B4"/>
    <w:rsid w:val="0075252B"/>
    <w:rsid w:val="0075282A"/>
    <w:rsid w:val="007540CE"/>
    <w:rsid w:val="00755A7E"/>
    <w:rsid w:val="00756A15"/>
    <w:rsid w:val="00756ADF"/>
    <w:rsid w:val="00761CF4"/>
    <w:rsid w:val="0076264D"/>
    <w:rsid w:val="00762D15"/>
    <w:rsid w:val="00763B89"/>
    <w:rsid w:val="0076637F"/>
    <w:rsid w:val="00766996"/>
    <w:rsid w:val="00766B92"/>
    <w:rsid w:val="007704FD"/>
    <w:rsid w:val="0077151D"/>
    <w:rsid w:val="007718BD"/>
    <w:rsid w:val="007718D0"/>
    <w:rsid w:val="00771B82"/>
    <w:rsid w:val="00772C6D"/>
    <w:rsid w:val="00774757"/>
    <w:rsid w:val="0077648C"/>
    <w:rsid w:val="00781C30"/>
    <w:rsid w:val="00782843"/>
    <w:rsid w:val="007828BB"/>
    <w:rsid w:val="00782CB2"/>
    <w:rsid w:val="00784587"/>
    <w:rsid w:val="00785F95"/>
    <w:rsid w:val="00791CE0"/>
    <w:rsid w:val="0079378F"/>
    <w:rsid w:val="0079729D"/>
    <w:rsid w:val="00797D00"/>
    <w:rsid w:val="007A0A37"/>
    <w:rsid w:val="007A605C"/>
    <w:rsid w:val="007A6492"/>
    <w:rsid w:val="007A7C12"/>
    <w:rsid w:val="007B18C0"/>
    <w:rsid w:val="007B27AF"/>
    <w:rsid w:val="007B3EDC"/>
    <w:rsid w:val="007B4B9C"/>
    <w:rsid w:val="007B5F83"/>
    <w:rsid w:val="007B6465"/>
    <w:rsid w:val="007B7B07"/>
    <w:rsid w:val="007C0A82"/>
    <w:rsid w:val="007C1491"/>
    <w:rsid w:val="007C27BD"/>
    <w:rsid w:val="007C2FFE"/>
    <w:rsid w:val="007C3F8B"/>
    <w:rsid w:val="007C499C"/>
    <w:rsid w:val="007C4BC2"/>
    <w:rsid w:val="007C4DD9"/>
    <w:rsid w:val="007C72E7"/>
    <w:rsid w:val="007C7C91"/>
    <w:rsid w:val="007C7E39"/>
    <w:rsid w:val="007D1D06"/>
    <w:rsid w:val="007D49F6"/>
    <w:rsid w:val="007D614D"/>
    <w:rsid w:val="007D7404"/>
    <w:rsid w:val="007E2A4C"/>
    <w:rsid w:val="007E2AD9"/>
    <w:rsid w:val="007E48C3"/>
    <w:rsid w:val="007E499A"/>
    <w:rsid w:val="007E610A"/>
    <w:rsid w:val="007E7550"/>
    <w:rsid w:val="007F0D22"/>
    <w:rsid w:val="007F6242"/>
    <w:rsid w:val="007F75B7"/>
    <w:rsid w:val="007F7B2E"/>
    <w:rsid w:val="007F7CFE"/>
    <w:rsid w:val="00800440"/>
    <w:rsid w:val="00801BF2"/>
    <w:rsid w:val="00802D9C"/>
    <w:rsid w:val="008037DA"/>
    <w:rsid w:val="00803C2A"/>
    <w:rsid w:val="008040C8"/>
    <w:rsid w:val="008044E7"/>
    <w:rsid w:val="00804D64"/>
    <w:rsid w:val="00806577"/>
    <w:rsid w:val="00811289"/>
    <w:rsid w:val="00812BAC"/>
    <w:rsid w:val="00814171"/>
    <w:rsid w:val="00815DAF"/>
    <w:rsid w:val="0081608A"/>
    <w:rsid w:val="00817BE6"/>
    <w:rsid w:val="00817D0C"/>
    <w:rsid w:val="00820213"/>
    <w:rsid w:val="00820DDA"/>
    <w:rsid w:val="00820F27"/>
    <w:rsid w:val="00821E43"/>
    <w:rsid w:val="00822EE4"/>
    <w:rsid w:val="00823DD4"/>
    <w:rsid w:val="0082743F"/>
    <w:rsid w:val="00827BB2"/>
    <w:rsid w:val="00831959"/>
    <w:rsid w:val="00833B87"/>
    <w:rsid w:val="00835042"/>
    <w:rsid w:val="0084092E"/>
    <w:rsid w:val="0084097B"/>
    <w:rsid w:val="00840CC0"/>
    <w:rsid w:val="00841C1D"/>
    <w:rsid w:val="00841CBC"/>
    <w:rsid w:val="008433FD"/>
    <w:rsid w:val="00846B78"/>
    <w:rsid w:val="00847834"/>
    <w:rsid w:val="00854D48"/>
    <w:rsid w:val="00855775"/>
    <w:rsid w:val="008565E1"/>
    <w:rsid w:val="00857620"/>
    <w:rsid w:val="00857691"/>
    <w:rsid w:val="00860452"/>
    <w:rsid w:val="00861EE9"/>
    <w:rsid w:val="00862203"/>
    <w:rsid w:val="00864270"/>
    <w:rsid w:val="0086556B"/>
    <w:rsid w:val="00865CCE"/>
    <w:rsid w:val="0086676E"/>
    <w:rsid w:val="00866B68"/>
    <w:rsid w:val="00867F18"/>
    <w:rsid w:val="00870C53"/>
    <w:rsid w:val="008716E9"/>
    <w:rsid w:val="008741DC"/>
    <w:rsid w:val="0087508E"/>
    <w:rsid w:val="008757F4"/>
    <w:rsid w:val="00877BB0"/>
    <w:rsid w:val="00881AED"/>
    <w:rsid w:val="0088320D"/>
    <w:rsid w:val="008838F2"/>
    <w:rsid w:val="00883D96"/>
    <w:rsid w:val="008843F0"/>
    <w:rsid w:val="00884463"/>
    <w:rsid w:val="00885302"/>
    <w:rsid w:val="008875E6"/>
    <w:rsid w:val="0089396B"/>
    <w:rsid w:val="008958E4"/>
    <w:rsid w:val="00895A5B"/>
    <w:rsid w:val="008A1987"/>
    <w:rsid w:val="008A2314"/>
    <w:rsid w:val="008A58C7"/>
    <w:rsid w:val="008A63B0"/>
    <w:rsid w:val="008A63C9"/>
    <w:rsid w:val="008A687C"/>
    <w:rsid w:val="008A6DEA"/>
    <w:rsid w:val="008B066C"/>
    <w:rsid w:val="008B0FD0"/>
    <w:rsid w:val="008B1279"/>
    <w:rsid w:val="008B3277"/>
    <w:rsid w:val="008B4192"/>
    <w:rsid w:val="008B4914"/>
    <w:rsid w:val="008B573A"/>
    <w:rsid w:val="008B5E24"/>
    <w:rsid w:val="008B603C"/>
    <w:rsid w:val="008C0606"/>
    <w:rsid w:val="008C08D4"/>
    <w:rsid w:val="008C45BC"/>
    <w:rsid w:val="008C5713"/>
    <w:rsid w:val="008C6201"/>
    <w:rsid w:val="008C7F1D"/>
    <w:rsid w:val="008D2032"/>
    <w:rsid w:val="008D4E4F"/>
    <w:rsid w:val="008D5248"/>
    <w:rsid w:val="008D5730"/>
    <w:rsid w:val="008D608B"/>
    <w:rsid w:val="008D6D91"/>
    <w:rsid w:val="008D7C7E"/>
    <w:rsid w:val="008E0023"/>
    <w:rsid w:val="008E2307"/>
    <w:rsid w:val="008E3FDF"/>
    <w:rsid w:val="008E47BD"/>
    <w:rsid w:val="008E5A32"/>
    <w:rsid w:val="008E5C16"/>
    <w:rsid w:val="008E6724"/>
    <w:rsid w:val="008E6EE2"/>
    <w:rsid w:val="008F3258"/>
    <w:rsid w:val="008F3381"/>
    <w:rsid w:val="008F3D4F"/>
    <w:rsid w:val="0090001A"/>
    <w:rsid w:val="0090006F"/>
    <w:rsid w:val="00900294"/>
    <w:rsid w:val="00901068"/>
    <w:rsid w:val="00904343"/>
    <w:rsid w:val="00904DF1"/>
    <w:rsid w:val="0090580B"/>
    <w:rsid w:val="00905CD2"/>
    <w:rsid w:val="00906304"/>
    <w:rsid w:val="00906976"/>
    <w:rsid w:val="00910243"/>
    <w:rsid w:val="009105BA"/>
    <w:rsid w:val="00910B8B"/>
    <w:rsid w:val="00912AE4"/>
    <w:rsid w:val="009143B3"/>
    <w:rsid w:val="00915932"/>
    <w:rsid w:val="00916C15"/>
    <w:rsid w:val="00920BF9"/>
    <w:rsid w:val="00922C2F"/>
    <w:rsid w:val="00926267"/>
    <w:rsid w:val="00926CF5"/>
    <w:rsid w:val="00927612"/>
    <w:rsid w:val="00927D9D"/>
    <w:rsid w:val="0093209E"/>
    <w:rsid w:val="00934182"/>
    <w:rsid w:val="00934706"/>
    <w:rsid w:val="00942905"/>
    <w:rsid w:val="00945458"/>
    <w:rsid w:val="00947775"/>
    <w:rsid w:val="00951DCC"/>
    <w:rsid w:val="00952301"/>
    <w:rsid w:val="0095328B"/>
    <w:rsid w:val="00954356"/>
    <w:rsid w:val="00955825"/>
    <w:rsid w:val="009569C9"/>
    <w:rsid w:val="009607C0"/>
    <w:rsid w:val="00962B4D"/>
    <w:rsid w:val="00970011"/>
    <w:rsid w:val="009709A6"/>
    <w:rsid w:val="00974017"/>
    <w:rsid w:val="009744BF"/>
    <w:rsid w:val="00974847"/>
    <w:rsid w:val="00974C6D"/>
    <w:rsid w:val="00974E8E"/>
    <w:rsid w:val="00975DBA"/>
    <w:rsid w:val="009766D7"/>
    <w:rsid w:val="00976F22"/>
    <w:rsid w:val="009774D2"/>
    <w:rsid w:val="00977829"/>
    <w:rsid w:val="00980089"/>
    <w:rsid w:val="0098690C"/>
    <w:rsid w:val="00991971"/>
    <w:rsid w:val="00992683"/>
    <w:rsid w:val="00992E1E"/>
    <w:rsid w:val="00993DEB"/>
    <w:rsid w:val="00995B7F"/>
    <w:rsid w:val="00995F71"/>
    <w:rsid w:val="009979EA"/>
    <w:rsid w:val="009A085A"/>
    <w:rsid w:val="009A2B07"/>
    <w:rsid w:val="009A3727"/>
    <w:rsid w:val="009A452C"/>
    <w:rsid w:val="009A4718"/>
    <w:rsid w:val="009A4A4C"/>
    <w:rsid w:val="009A50DB"/>
    <w:rsid w:val="009A51C8"/>
    <w:rsid w:val="009A674E"/>
    <w:rsid w:val="009A6CD4"/>
    <w:rsid w:val="009A7D45"/>
    <w:rsid w:val="009B00C4"/>
    <w:rsid w:val="009B06EF"/>
    <w:rsid w:val="009B1277"/>
    <w:rsid w:val="009B432B"/>
    <w:rsid w:val="009B5BF5"/>
    <w:rsid w:val="009B65D4"/>
    <w:rsid w:val="009B6997"/>
    <w:rsid w:val="009B6B09"/>
    <w:rsid w:val="009B74A0"/>
    <w:rsid w:val="009B7937"/>
    <w:rsid w:val="009B7E55"/>
    <w:rsid w:val="009C186C"/>
    <w:rsid w:val="009C2682"/>
    <w:rsid w:val="009C3C03"/>
    <w:rsid w:val="009C6A4F"/>
    <w:rsid w:val="009C7FCC"/>
    <w:rsid w:val="009D0E54"/>
    <w:rsid w:val="009D0F97"/>
    <w:rsid w:val="009D3707"/>
    <w:rsid w:val="009D5B53"/>
    <w:rsid w:val="009D7A98"/>
    <w:rsid w:val="009E0E84"/>
    <w:rsid w:val="009E3517"/>
    <w:rsid w:val="009E3A3D"/>
    <w:rsid w:val="009E4BED"/>
    <w:rsid w:val="009E69D8"/>
    <w:rsid w:val="009E74AF"/>
    <w:rsid w:val="009E78D0"/>
    <w:rsid w:val="009F0156"/>
    <w:rsid w:val="009F0B2E"/>
    <w:rsid w:val="009F0EB7"/>
    <w:rsid w:val="009F2DD2"/>
    <w:rsid w:val="009F383D"/>
    <w:rsid w:val="009F3F81"/>
    <w:rsid w:val="009F475C"/>
    <w:rsid w:val="009F4E7D"/>
    <w:rsid w:val="009F57FA"/>
    <w:rsid w:val="009F6E37"/>
    <w:rsid w:val="00A006D2"/>
    <w:rsid w:val="00A0523A"/>
    <w:rsid w:val="00A0570B"/>
    <w:rsid w:val="00A1061B"/>
    <w:rsid w:val="00A10BA4"/>
    <w:rsid w:val="00A1264B"/>
    <w:rsid w:val="00A133C7"/>
    <w:rsid w:val="00A14EC4"/>
    <w:rsid w:val="00A15836"/>
    <w:rsid w:val="00A15E0D"/>
    <w:rsid w:val="00A16E7B"/>
    <w:rsid w:val="00A20933"/>
    <w:rsid w:val="00A2215B"/>
    <w:rsid w:val="00A231C1"/>
    <w:rsid w:val="00A24A6E"/>
    <w:rsid w:val="00A257CB"/>
    <w:rsid w:val="00A272A9"/>
    <w:rsid w:val="00A3119C"/>
    <w:rsid w:val="00A315C7"/>
    <w:rsid w:val="00A320E9"/>
    <w:rsid w:val="00A33E83"/>
    <w:rsid w:val="00A3425A"/>
    <w:rsid w:val="00A40243"/>
    <w:rsid w:val="00A40E8C"/>
    <w:rsid w:val="00A41904"/>
    <w:rsid w:val="00A464A2"/>
    <w:rsid w:val="00A46CD6"/>
    <w:rsid w:val="00A478E8"/>
    <w:rsid w:val="00A47CEC"/>
    <w:rsid w:val="00A50FB1"/>
    <w:rsid w:val="00A51C06"/>
    <w:rsid w:val="00A526EE"/>
    <w:rsid w:val="00A533F7"/>
    <w:rsid w:val="00A550B7"/>
    <w:rsid w:val="00A5770D"/>
    <w:rsid w:val="00A57CF7"/>
    <w:rsid w:val="00A610D9"/>
    <w:rsid w:val="00A64039"/>
    <w:rsid w:val="00A64BCB"/>
    <w:rsid w:val="00A66621"/>
    <w:rsid w:val="00A7053F"/>
    <w:rsid w:val="00A751ED"/>
    <w:rsid w:val="00A826C9"/>
    <w:rsid w:val="00A835C3"/>
    <w:rsid w:val="00A8362D"/>
    <w:rsid w:val="00A837C3"/>
    <w:rsid w:val="00A83F32"/>
    <w:rsid w:val="00A86004"/>
    <w:rsid w:val="00A86354"/>
    <w:rsid w:val="00A902F3"/>
    <w:rsid w:val="00A90509"/>
    <w:rsid w:val="00A90744"/>
    <w:rsid w:val="00A9172E"/>
    <w:rsid w:val="00A919F2"/>
    <w:rsid w:val="00A95CFD"/>
    <w:rsid w:val="00A966F9"/>
    <w:rsid w:val="00A97E12"/>
    <w:rsid w:val="00AA14E2"/>
    <w:rsid w:val="00AA199C"/>
    <w:rsid w:val="00AA1F86"/>
    <w:rsid w:val="00AA259F"/>
    <w:rsid w:val="00AA349D"/>
    <w:rsid w:val="00AA6027"/>
    <w:rsid w:val="00AA63D1"/>
    <w:rsid w:val="00AB2316"/>
    <w:rsid w:val="00AB3BE3"/>
    <w:rsid w:val="00AB3C4F"/>
    <w:rsid w:val="00AB665D"/>
    <w:rsid w:val="00AB6DA0"/>
    <w:rsid w:val="00AC0768"/>
    <w:rsid w:val="00AC1811"/>
    <w:rsid w:val="00AC1D27"/>
    <w:rsid w:val="00AC20A3"/>
    <w:rsid w:val="00AC282C"/>
    <w:rsid w:val="00AC5458"/>
    <w:rsid w:val="00AD162A"/>
    <w:rsid w:val="00AD5CF7"/>
    <w:rsid w:val="00AD612C"/>
    <w:rsid w:val="00AE0BF5"/>
    <w:rsid w:val="00AE122B"/>
    <w:rsid w:val="00AE4CF0"/>
    <w:rsid w:val="00AE521E"/>
    <w:rsid w:val="00AE6690"/>
    <w:rsid w:val="00AE6FA8"/>
    <w:rsid w:val="00AE76FB"/>
    <w:rsid w:val="00AF1F62"/>
    <w:rsid w:val="00AF2C7A"/>
    <w:rsid w:val="00AF3AC5"/>
    <w:rsid w:val="00AF3F67"/>
    <w:rsid w:val="00B01543"/>
    <w:rsid w:val="00B02192"/>
    <w:rsid w:val="00B02A57"/>
    <w:rsid w:val="00B02E3B"/>
    <w:rsid w:val="00B042A2"/>
    <w:rsid w:val="00B05C29"/>
    <w:rsid w:val="00B0677B"/>
    <w:rsid w:val="00B07A5C"/>
    <w:rsid w:val="00B140EF"/>
    <w:rsid w:val="00B14DA9"/>
    <w:rsid w:val="00B16722"/>
    <w:rsid w:val="00B1672F"/>
    <w:rsid w:val="00B17B40"/>
    <w:rsid w:val="00B20926"/>
    <w:rsid w:val="00B217B8"/>
    <w:rsid w:val="00B224E6"/>
    <w:rsid w:val="00B25251"/>
    <w:rsid w:val="00B26484"/>
    <w:rsid w:val="00B27C28"/>
    <w:rsid w:val="00B32077"/>
    <w:rsid w:val="00B34B44"/>
    <w:rsid w:val="00B36509"/>
    <w:rsid w:val="00B36E35"/>
    <w:rsid w:val="00B370F6"/>
    <w:rsid w:val="00B37802"/>
    <w:rsid w:val="00B41D86"/>
    <w:rsid w:val="00B42237"/>
    <w:rsid w:val="00B427C4"/>
    <w:rsid w:val="00B47428"/>
    <w:rsid w:val="00B47E73"/>
    <w:rsid w:val="00B50258"/>
    <w:rsid w:val="00B50612"/>
    <w:rsid w:val="00B50944"/>
    <w:rsid w:val="00B51041"/>
    <w:rsid w:val="00B52C4A"/>
    <w:rsid w:val="00B53A28"/>
    <w:rsid w:val="00B56E33"/>
    <w:rsid w:val="00B576BA"/>
    <w:rsid w:val="00B6047C"/>
    <w:rsid w:val="00B6062E"/>
    <w:rsid w:val="00B63798"/>
    <w:rsid w:val="00B64E8E"/>
    <w:rsid w:val="00B64F53"/>
    <w:rsid w:val="00B65BC8"/>
    <w:rsid w:val="00B66E78"/>
    <w:rsid w:val="00B67D01"/>
    <w:rsid w:val="00B7046F"/>
    <w:rsid w:val="00B7512D"/>
    <w:rsid w:val="00B82E06"/>
    <w:rsid w:val="00B842AC"/>
    <w:rsid w:val="00B90D06"/>
    <w:rsid w:val="00B92232"/>
    <w:rsid w:val="00B92549"/>
    <w:rsid w:val="00B9486E"/>
    <w:rsid w:val="00B96404"/>
    <w:rsid w:val="00BA1202"/>
    <w:rsid w:val="00BA2CCB"/>
    <w:rsid w:val="00BA36D7"/>
    <w:rsid w:val="00BA59B6"/>
    <w:rsid w:val="00BA6C00"/>
    <w:rsid w:val="00BB127F"/>
    <w:rsid w:val="00BB1462"/>
    <w:rsid w:val="00BB14DE"/>
    <w:rsid w:val="00BB1729"/>
    <w:rsid w:val="00BB1A28"/>
    <w:rsid w:val="00BB2A1D"/>
    <w:rsid w:val="00BB432F"/>
    <w:rsid w:val="00BB54DB"/>
    <w:rsid w:val="00BB7534"/>
    <w:rsid w:val="00BB7D34"/>
    <w:rsid w:val="00BC1084"/>
    <w:rsid w:val="00BC7411"/>
    <w:rsid w:val="00BD0386"/>
    <w:rsid w:val="00BD0628"/>
    <w:rsid w:val="00BD419D"/>
    <w:rsid w:val="00BD524F"/>
    <w:rsid w:val="00BD59E8"/>
    <w:rsid w:val="00BD5BE2"/>
    <w:rsid w:val="00BD6308"/>
    <w:rsid w:val="00BD6B50"/>
    <w:rsid w:val="00BD76AE"/>
    <w:rsid w:val="00BE192C"/>
    <w:rsid w:val="00BE33D6"/>
    <w:rsid w:val="00BE3F64"/>
    <w:rsid w:val="00BE4950"/>
    <w:rsid w:val="00BE4BC7"/>
    <w:rsid w:val="00BE5976"/>
    <w:rsid w:val="00BF0ECD"/>
    <w:rsid w:val="00BF1CEB"/>
    <w:rsid w:val="00BF1D86"/>
    <w:rsid w:val="00BF3852"/>
    <w:rsid w:val="00BF4798"/>
    <w:rsid w:val="00BF6424"/>
    <w:rsid w:val="00BF6E0D"/>
    <w:rsid w:val="00BF7797"/>
    <w:rsid w:val="00C02465"/>
    <w:rsid w:val="00C02956"/>
    <w:rsid w:val="00C04407"/>
    <w:rsid w:val="00C04A3A"/>
    <w:rsid w:val="00C07BBF"/>
    <w:rsid w:val="00C13CA1"/>
    <w:rsid w:val="00C14A77"/>
    <w:rsid w:val="00C14E07"/>
    <w:rsid w:val="00C150CA"/>
    <w:rsid w:val="00C157F0"/>
    <w:rsid w:val="00C16624"/>
    <w:rsid w:val="00C172AF"/>
    <w:rsid w:val="00C1752A"/>
    <w:rsid w:val="00C238AB"/>
    <w:rsid w:val="00C23F5E"/>
    <w:rsid w:val="00C25AC3"/>
    <w:rsid w:val="00C30BEB"/>
    <w:rsid w:val="00C316B3"/>
    <w:rsid w:val="00C33BEA"/>
    <w:rsid w:val="00C353B9"/>
    <w:rsid w:val="00C35893"/>
    <w:rsid w:val="00C441B7"/>
    <w:rsid w:val="00C45206"/>
    <w:rsid w:val="00C508EE"/>
    <w:rsid w:val="00C50989"/>
    <w:rsid w:val="00C519D0"/>
    <w:rsid w:val="00C53615"/>
    <w:rsid w:val="00C5495B"/>
    <w:rsid w:val="00C57EEF"/>
    <w:rsid w:val="00C60CD6"/>
    <w:rsid w:val="00C62D40"/>
    <w:rsid w:val="00C675FA"/>
    <w:rsid w:val="00C70C2F"/>
    <w:rsid w:val="00C7209A"/>
    <w:rsid w:val="00C733B7"/>
    <w:rsid w:val="00C74AA8"/>
    <w:rsid w:val="00C75CED"/>
    <w:rsid w:val="00C77778"/>
    <w:rsid w:val="00C7791E"/>
    <w:rsid w:val="00C80F37"/>
    <w:rsid w:val="00C9109A"/>
    <w:rsid w:val="00C91B60"/>
    <w:rsid w:val="00C92510"/>
    <w:rsid w:val="00C952A6"/>
    <w:rsid w:val="00C95EB9"/>
    <w:rsid w:val="00C978AC"/>
    <w:rsid w:val="00C97E52"/>
    <w:rsid w:val="00CA0C24"/>
    <w:rsid w:val="00CA0D84"/>
    <w:rsid w:val="00CA1F6D"/>
    <w:rsid w:val="00CA3231"/>
    <w:rsid w:val="00CA5316"/>
    <w:rsid w:val="00CB2125"/>
    <w:rsid w:val="00CB489B"/>
    <w:rsid w:val="00CB50D3"/>
    <w:rsid w:val="00CB6C30"/>
    <w:rsid w:val="00CB75A8"/>
    <w:rsid w:val="00CB7D5F"/>
    <w:rsid w:val="00CB7F39"/>
    <w:rsid w:val="00CC0B98"/>
    <w:rsid w:val="00CC21EB"/>
    <w:rsid w:val="00CC2D0C"/>
    <w:rsid w:val="00CC3823"/>
    <w:rsid w:val="00CC5357"/>
    <w:rsid w:val="00CC548F"/>
    <w:rsid w:val="00CC5859"/>
    <w:rsid w:val="00CC68E5"/>
    <w:rsid w:val="00CC7344"/>
    <w:rsid w:val="00CC75D6"/>
    <w:rsid w:val="00CD3B4C"/>
    <w:rsid w:val="00CD6FA0"/>
    <w:rsid w:val="00CD7C4C"/>
    <w:rsid w:val="00CE2AAD"/>
    <w:rsid w:val="00CE75E4"/>
    <w:rsid w:val="00CE7A99"/>
    <w:rsid w:val="00CF038A"/>
    <w:rsid w:val="00CF0A7A"/>
    <w:rsid w:val="00CF5394"/>
    <w:rsid w:val="00D015E7"/>
    <w:rsid w:val="00D03F24"/>
    <w:rsid w:val="00D04767"/>
    <w:rsid w:val="00D047AE"/>
    <w:rsid w:val="00D051C2"/>
    <w:rsid w:val="00D06495"/>
    <w:rsid w:val="00D06865"/>
    <w:rsid w:val="00D06A34"/>
    <w:rsid w:val="00D06D94"/>
    <w:rsid w:val="00D106A3"/>
    <w:rsid w:val="00D10E74"/>
    <w:rsid w:val="00D12B4C"/>
    <w:rsid w:val="00D12F98"/>
    <w:rsid w:val="00D1384A"/>
    <w:rsid w:val="00D14807"/>
    <w:rsid w:val="00D17972"/>
    <w:rsid w:val="00D2011D"/>
    <w:rsid w:val="00D20390"/>
    <w:rsid w:val="00D22040"/>
    <w:rsid w:val="00D2338F"/>
    <w:rsid w:val="00D24209"/>
    <w:rsid w:val="00D24409"/>
    <w:rsid w:val="00D24443"/>
    <w:rsid w:val="00D250F2"/>
    <w:rsid w:val="00D251BB"/>
    <w:rsid w:val="00D2628B"/>
    <w:rsid w:val="00D2731F"/>
    <w:rsid w:val="00D312FC"/>
    <w:rsid w:val="00D324CB"/>
    <w:rsid w:val="00D34ECB"/>
    <w:rsid w:val="00D36FC0"/>
    <w:rsid w:val="00D37444"/>
    <w:rsid w:val="00D41AE5"/>
    <w:rsid w:val="00D44B73"/>
    <w:rsid w:val="00D476A4"/>
    <w:rsid w:val="00D505FD"/>
    <w:rsid w:val="00D529A3"/>
    <w:rsid w:val="00D533DE"/>
    <w:rsid w:val="00D55942"/>
    <w:rsid w:val="00D606FC"/>
    <w:rsid w:val="00D607E0"/>
    <w:rsid w:val="00D67327"/>
    <w:rsid w:val="00D67923"/>
    <w:rsid w:val="00D7005C"/>
    <w:rsid w:val="00D75297"/>
    <w:rsid w:val="00D75917"/>
    <w:rsid w:val="00D76340"/>
    <w:rsid w:val="00D810C5"/>
    <w:rsid w:val="00D8161E"/>
    <w:rsid w:val="00D82585"/>
    <w:rsid w:val="00D874DA"/>
    <w:rsid w:val="00D907FC"/>
    <w:rsid w:val="00D92FB3"/>
    <w:rsid w:val="00D93490"/>
    <w:rsid w:val="00D948BE"/>
    <w:rsid w:val="00D96392"/>
    <w:rsid w:val="00D96C6D"/>
    <w:rsid w:val="00D96D4E"/>
    <w:rsid w:val="00DA1DD7"/>
    <w:rsid w:val="00DA71B1"/>
    <w:rsid w:val="00DA7358"/>
    <w:rsid w:val="00DA73D4"/>
    <w:rsid w:val="00DA754C"/>
    <w:rsid w:val="00DB360F"/>
    <w:rsid w:val="00DB3D24"/>
    <w:rsid w:val="00DB3FA6"/>
    <w:rsid w:val="00DB5FDA"/>
    <w:rsid w:val="00DB6902"/>
    <w:rsid w:val="00DC0469"/>
    <w:rsid w:val="00DC1101"/>
    <w:rsid w:val="00DC1DE2"/>
    <w:rsid w:val="00DC2891"/>
    <w:rsid w:val="00DC3475"/>
    <w:rsid w:val="00DC491B"/>
    <w:rsid w:val="00DC5B12"/>
    <w:rsid w:val="00DC600C"/>
    <w:rsid w:val="00DD0BB7"/>
    <w:rsid w:val="00DD794C"/>
    <w:rsid w:val="00DE34A9"/>
    <w:rsid w:val="00DE4A4C"/>
    <w:rsid w:val="00DE4C66"/>
    <w:rsid w:val="00DE4D5A"/>
    <w:rsid w:val="00DE4DBA"/>
    <w:rsid w:val="00DE509B"/>
    <w:rsid w:val="00DE536B"/>
    <w:rsid w:val="00DE5B5C"/>
    <w:rsid w:val="00DE633D"/>
    <w:rsid w:val="00DE63F9"/>
    <w:rsid w:val="00DE6705"/>
    <w:rsid w:val="00DF28E2"/>
    <w:rsid w:val="00DF3E5F"/>
    <w:rsid w:val="00DF5A4C"/>
    <w:rsid w:val="00DF6279"/>
    <w:rsid w:val="00DF691E"/>
    <w:rsid w:val="00E024DB"/>
    <w:rsid w:val="00E02BF3"/>
    <w:rsid w:val="00E04CCF"/>
    <w:rsid w:val="00E05128"/>
    <w:rsid w:val="00E05663"/>
    <w:rsid w:val="00E06D73"/>
    <w:rsid w:val="00E1141F"/>
    <w:rsid w:val="00E1240C"/>
    <w:rsid w:val="00E12F05"/>
    <w:rsid w:val="00E14B7E"/>
    <w:rsid w:val="00E16C2B"/>
    <w:rsid w:val="00E16FFD"/>
    <w:rsid w:val="00E20B5A"/>
    <w:rsid w:val="00E231AA"/>
    <w:rsid w:val="00E24CDB"/>
    <w:rsid w:val="00E2513C"/>
    <w:rsid w:val="00E26485"/>
    <w:rsid w:val="00E26DF5"/>
    <w:rsid w:val="00E27B27"/>
    <w:rsid w:val="00E30857"/>
    <w:rsid w:val="00E30CFA"/>
    <w:rsid w:val="00E32101"/>
    <w:rsid w:val="00E33057"/>
    <w:rsid w:val="00E35E87"/>
    <w:rsid w:val="00E40E4F"/>
    <w:rsid w:val="00E4286C"/>
    <w:rsid w:val="00E4455A"/>
    <w:rsid w:val="00E46AA1"/>
    <w:rsid w:val="00E46D4D"/>
    <w:rsid w:val="00E507FE"/>
    <w:rsid w:val="00E509CF"/>
    <w:rsid w:val="00E55523"/>
    <w:rsid w:val="00E56362"/>
    <w:rsid w:val="00E6367C"/>
    <w:rsid w:val="00E638F6"/>
    <w:rsid w:val="00E63D39"/>
    <w:rsid w:val="00E6501D"/>
    <w:rsid w:val="00E7046F"/>
    <w:rsid w:val="00E71726"/>
    <w:rsid w:val="00E732D3"/>
    <w:rsid w:val="00E7427A"/>
    <w:rsid w:val="00E74E31"/>
    <w:rsid w:val="00E7680D"/>
    <w:rsid w:val="00E813A8"/>
    <w:rsid w:val="00E82697"/>
    <w:rsid w:val="00E82F1B"/>
    <w:rsid w:val="00E873F2"/>
    <w:rsid w:val="00E913EE"/>
    <w:rsid w:val="00E92579"/>
    <w:rsid w:val="00E92903"/>
    <w:rsid w:val="00E93680"/>
    <w:rsid w:val="00E937DF"/>
    <w:rsid w:val="00E93BCC"/>
    <w:rsid w:val="00E950A6"/>
    <w:rsid w:val="00E95835"/>
    <w:rsid w:val="00E95E0A"/>
    <w:rsid w:val="00EA0122"/>
    <w:rsid w:val="00EA0458"/>
    <w:rsid w:val="00EA1B69"/>
    <w:rsid w:val="00EA1F25"/>
    <w:rsid w:val="00EA4765"/>
    <w:rsid w:val="00EA5155"/>
    <w:rsid w:val="00EA69C6"/>
    <w:rsid w:val="00EA7D50"/>
    <w:rsid w:val="00EB37C2"/>
    <w:rsid w:val="00EB4029"/>
    <w:rsid w:val="00EB4DAF"/>
    <w:rsid w:val="00EB5AC1"/>
    <w:rsid w:val="00EB7B9A"/>
    <w:rsid w:val="00EC2742"/>
    <w:rsid w:val="00EC4418"/>
    <w:rsid w:val="00EC469C"/>
    <w:rsid w:val="00EC57D4"/>
    <w:rsid w:val="00EC637A"/>
    <w:rsid w:val="00EC6957"/>
    <w:rsid w:val="00EC7015"/>
    <w:rsid w:val="00ED1F22"/>
    <w:rsid w:val="00ED25BD"/>
    <w:rsid w:val="00ED29DB"/>
    <w:rsid w:val="00ED2A9A"/>
    <w:rsid w:val="00ED3BFA"/>
    <w:rsid w:val="00ED4679"/>
    <w:rsid w:val="00ED61BD"/>
    <w:rsid w:val="00ED6963"/>
    <w:rsid w:val="00ED6BA4"/>
    <w:rsid w:val="00EE0920"/>
    <w:rsid w:val="00EE236F"/>
    <w:rsid w:val="00EE2755"/>
    <w:rsid w:val="00EE6436"/>
    <w:rsid w:val="00EE7B32"/>
    <w:rsid w:val="00EF1079"/>
    <w:rsid w:val="00EF19A9"/>
    <w:rsid w:val="00EF23CA"/>
    <w:rsid w:val="00EF357A"/>
    <w:rsid w:val="00EF5731"/>
    <w:rsid w:val="00EF5828"/>
    <w:rsid w:val="00EF5A91"/>
    <w:rsid w:val="00EF63A5"/>
    <w:rsid w:val="00EF6671"/>
    <w:rsid w:val="00EF7AF8"/>
    <w:rsid w:val="00F07CC0"/>
    <w:rsid w:val="00F11203"/>
    <w:rsid w:val="00F11F2B"/>
    <w:rsid w:val="00F11F37"/>
    <w:rsid w:val="00F120B2"/>
    <w:rsid w:val="00F159D1"/>
    <w:rsid w:val="00F204D0"/>
    <w:rsid w:val="00F20BD3"/>
    <w:rsid w:val="00F2131E"/>
    <w:rsid w:val="00F2146F"/>
    <w:rsid w:val="00F22771"/>
    <w:rsid w:val="00F2291D"/>
    <w:rsid w:val="00F229F9"/>
    <w:rsid w:val="00F233CA"/>
    <w:rsid w:val="00F24E38"/>
    <w:rsid w:val="00F2575F"/>
    <w:rsid w:val="00F27EF1"/>
    <w:rsid w:val="00F31629"/>
    <w:rsid w:val="00F317F9"/>
    <w:rsid w:val="00F31A32"/>
    <w:rsid w:val="00F31B72"/>
    <w:rsid w:val="00F325A1"/>
    <w:rsid w:val="00F34E3A"/>
    <w:rsid w:val="00F35CBA"/>
    <w:rsid w:val="00F37853"/>
    <w:rsid w:val="00F37956"/>
    <w:rsid w:val="00F37EB7"/>
    <w:rsid w:val="00F4110B"/>
    <w:rsid w:val="00F45333"/>
    <w:rsid w:val="00F461D0"/>
    <w:rsid w:val="00F46B31"/>
    <w:rsid w:val="00F47BE0"/>
    <w:rsid w:val="00F51734"/>
    <w:rsid w:val="00F525B9"/>
    <w:rsid w:val="00F528D8"/>
    <w:rsid w:val="00F537A4"/>
    <w:rsid w:val="00F55F9A"/>
    <w:rsid w:val="00F5782D"/>
    <w:rsid w:val="00F60153"/>
    <w:rsid w:val="00F65A7E"/>
    <w:rsid w:val="00F65AA7"/>
    <w:rsid w:val="00F65C3F"/>
    <w:rsid w:val="00F66519"/>
    <w:rsid w:val="00F7054A"/>
    <w:rsid w:val="00F70AEF"/>
    <w:rsid w:val="00F710D0"/>
    <w:rsid w:val="00F71FEB"/>
    <w:rsid w:val="00F73E67"/>
    <w:rsid w:val="00F75367"/>
    <w:rsid w:val="00F7728B"/>
    <w:rsid w:val="00F77A19"/>
    <w:rsid w:val="00F802DC"/>
    <w:rsid w:val="00F806E6"/>
    <w:rsid w:val="00F820DF"/>
    <w:rsid w:val="00F82B6E"/>
    <w:rsid w:val="00F82FFF"/>
    <w:rsid w:val="00F8398F"/>
    <w:rsid w:val="00F83D6D"/>
    <w:rsid w:val="00F84C6F"/>
    <w:rsid w:val="00F84E36"/>
    <w:rsid w:val="00F85207"/>
    <w:rsid w:val="00F85B60"/>
    <w:rsid w:val="00F87F12"/>
    <w:rsid w:val="00F90099"/>
    <w:rsid w:val="00F9018D"/>
    <w:rsid w:val="00F914F7"/>
    <w:rsid w:val="00F920EB"/>
    <w:rsid w:val="00F922C8"/>
    <w:rsid w:val="00F94F82"/>
    <w:rsid w:val="00F97E3C"/>
    <w:rsid w:val="00FA012C"/>
    <w:rsid w:val="00FA03CC"/>
    <w:rsid w:val="00FA23E3"/>
    <w:rsid w:val="00FA2A42"/>
    <w:rsid w:val="00FA3335"/>
    <w:rsid w:val="00FA3BD7"/>
    <w:rsid w:val="00FA5F37"/>
    <w:rsid w:val="00FA620B"/>
    <w:rsid w:val="00FA63E5"/>
    <w:rsid w:val="00FA7878"/>
    <w:rsid w:val="00FA7BAE"/>
    <w:rsid w:val="00FB2345"/>
    <w:rsid w:val="00FB24AD"/>
    <w:rsid w:val="00FB55CF"/>
    <w:rsid w:val="00FB6FF4"/>
    <w:rsid w:val="00FB72B9"/>
    <w:rsid w:val="00FC19D8"/>
    <w:rsid w:val="00FC3002"/>
    <w:rsid w:val="00FC3307"/>
    <w:rsid w:val="00FC3D25"/>
    <w:rsid w:val="00FC64DF"/>
    <w:rsid w:val="00FC6FC3"/>
    <w:rsid w:val="00FD28CB"/>
    <w:rsid w:val="00FD2A15"/>
    <w:rsid w:val="00FD4B90"/>
    <w:rsid w:val="00FD6893"/>
    <w:rsid w:val="00FD69E8"/>
    <w:rsid w:val="00FD7C06"/>
    <w:rsid w:val="00FD7DC1"/>
    <w:rsid w:val="00FE07F9"/>
    <w:rsid w:val="00FE0D41"/>
    <w:rsid w:val="00FE0EE1"/>
    <w:rsid w:val="00FE113F"/>
    <w:rsid w:val="00FE2F0E"/>
    <w:rsid w:val="00FE4E4C"/>
    <w:rsid w:val="00FE5E55"/>
    <w:rsid w:val="00FE76C2"/>
    <w:rsid w:val="00FE7813"/>
    <w:rsid w:val="00FF00B0"/>
    <w:rsid w:val="00FF1E71"/>
    <w:rsid w:val="00FF2BA1"/>
    <w:rsid w:val="00FF4009"/>
    <w:rsid w:val="00FF46D5"/>
    <w:rsid w:val="00FF4CE4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89075"/>
  <w15:docId w15:val="{6F3B5545-A5C0-487E-89F5-97114D9A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0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254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54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33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7254C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254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7254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54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7254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254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254C7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7254C7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254C7"/>
    <w:rPr>
      <w:b/>
      <w:bCs/>
    </w:rPr>
  </w:style>
  <w:style w:type="paragraph" w:styleId="PargrafodaLista">
    <w:name w:val="List Paragraph"/>
    <w:basedOn w:val="Normal"/>
    <w:uiPriority w:val="34"/>
    <w:qFormat/>
    <w:rsid w:val="007254C7"/>
    <w:pPr>
      <w:ind w:left="720"/>
      <w:contextualSpacing/>
    </w:pPr>
    <w:rPr>
      <w:lang w:val="en-US"/>
    </w:rPr>
  </w:style>
  <w:style w:type="paragraph" w:styleId="SemEspaamento">
    <w:name w:val="No Spacing"/>
    <w:uiPriority w:val="1"/>
    <w:qFormat/>
    <w:rsid w:val="0072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254C7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54C7"/>
    <w:rPr>
      <w:rFonts w:ascii="Arial" w:eastAsia="Times New Roman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7254C7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254C7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725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4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254C7"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4C7"/>
    <w:rPr>
      <w:rFonts w:ascii="Segoe UI" w:eastAsia="Calibri" w:hAnsi="Segoe UI" w:cs="Times New Roman"/>
      <w:sz w:val="18"/>
      <w:szCs w:val="1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4C7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styleId="nfase">
    <w:name w:val="Emphasis"/>
    <w:uiPriority w:val="20"/>
    <w:qFormat/>
    <w:rsid w:val="005C1FCB"/>
    <w:rPr>
      <w:rFonts w:ascii="Arial" w:hAnsi="Arial" w:cs="Arial"/>
      <w:iCs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54C7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54C7"/>
    <w:rPr>
      <w:sz w:val="20"/>
      <w:szCs w:val="20"/>
    </w:rPr>
  </w:style>
  <w:style w:type="table" w:styleId="Tabelacomgrade">
    <w:name w:val="Table Grid"/>
    <w:basedOn w:val="Tabelanormal"/>
    <w:uiPriority w:val="59"/>
    <w:rsid w:val="00B3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2A6FAD"/>
    <w:pPr>
      <w:numPr>
        <w:numId w:val="32"/>
      </w:numPr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10A6"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10A6"/>
    <w:rPr>
      <w:rFonts w:ascii="Tahoma" w:eastAsia="Calibri" w:hAnsi="Tahoma" w:cs="Tahoma"/>
      <w:sz w:val="16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10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10A6"/>
    <w:rPr>
      <w:rFonts w:ascii="Tahoma" w:eastAsia="Calibri" w:hAnsi="Tahoma" w:cs="Tahoma"/>
      <w:b/>
      <w:bCs/>
      <w:sz w:val="16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1210A6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Reviso">
    <w:name w:val="Revision"/>
    <w:hidden/>
    <w:uiPriority w:val="99"/>
    <w:semiHidden/>
    <w:rsid w:val="00C04407"/>
    <w:pPr>
      <w:spacing w:after="0" w:line="240" w:lineRule="auto"/>
    </w:pPr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D96C6D"/>
  </w:style>
  <w:style w:type="character" w:styleId="Hyperlink">
    <w:name w:val="Hyperlink"/>
    <w:basedOn w:val="Fontepargpadro"/>
    <w:uiPriority w:val="99"/>
    <w:unhideWhenUsed/>
    <w:rsid w:val="00D96C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31E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338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98F5-0BCE-4DBA-B128-7912697E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cp:lastPrinted>2021-06-22T19:05:00Z</cp:lastPrinted>
  <dcterms:created xsi:type="dcterms:W3CDTF">2021-09-06T22:01:00Z</dcterms:created>
  <dcterms:modified xsi:type="dcterms:W3CDTF">2021-09-06T22:01:00Z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http://www.zotero.org/styles/clinical-pediatrics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http://www.zotero.org/styles/acta-paediatrica</vt:lpwstr>
  </property>
  <property fmtid="{D5CDD505-2E9C-101B-9397-08002B2CF9AE}" pid="5" name="Mendeley Recent Style Id 1_1">
    <vt:lpwstr>http://www.zotero.org/styles/american-medical-association</vt:lpwstr>
  </property>
  <property fmtid="{D5CDD505-2E9C-101B-9397-08002B2CF9AE}" pid="6" name="Mendeley Recent Style Id 2_1">
    <vt:lpwstr>http://www.zotero.org/styles/bmc-pediatrics</vt:lpwstr>
  </property>
  <property fmtid="{D5CDD505-2E9C-101B-9397-08002B2CF9AE}" pid="7" name="Mendeley Recent Style Id 3_1">
    <vt:lpwstr>http://www.zotero.org/styles/chicago-author-date</vt:lpwstr>
  </property>
  <property fmtid="{D5CDD505-2E9C-101B-9397-08002B2CF9AE}" pid="8" name="Mendeley Recent Style Id 4_1">
    <vt:lpwstr>http://www.zotero.org/styles/clinical-pediatrics</vt:lpwstr>
  </property>
  <property fmtid="{D5CDD505-2E9C-101B-9397-08002B2CF9AE}" pid="9" name="Mendeley Recent Style Id 5_1">
    <vt:lpwstr>http://www.zotero.org/styles/european-journal-of-paediatric-neurology</vt:lpwstr>
  </property>
  <property fmtid="{D5CDD505-2E9C-101B-9397-08002B2CF9AE}" pid="10" name="Mendeley Recent Style Id 6_1">
    <vt:lpwstr>http://www.zotero.org/styles/gastroenterology</vt:lpwstr>
  </property>
  <property fmtid="{D5CDD505-2E9C-101B-9397-08002B2CF9AE}" pid="11" name="Mendeley Recent Style Id 7_1">
    <vt:lpwstr>http://www.zotero.org/styles/journal-of-paediatrics-and-child-health</vt:lpwstr>
  </property>
  <property fmtid="{D5CDD505-2E9C-101B-9397-08002B2CF9AE}" pid="12" name="Mendeley Recent Style Id 8_1">
    <vt:lpwstr>http://www.zotero.org/styles/paediatric-and-perinatal-epidemiology</vt:lpwstr>
  </property>
  <property fmtid="{D5CDD505-2E9C-101B-9397-08002B2CF9AE}" pid="13" name="Mendeley Recent Style Id 9_1">
    <vt:lpwstr>http://www.zotero.org/styles/vancouver</vt:lpwstr>
  </property>
  <property fmtid="{D5CDD505-2E9C-101B-9397-08002B2CF9AE}" pid="14" name="Mendeley Recent Style Name 0_1">
    <vt:lpwstr>Acta Paediatrica</vt:lpwstr>
  </property>
  <property fmtid="{D5CDD505-2E9C-101B-9397-08002B2CF9AE}" pid="15" name="Mendeley Recent Style Name 1_1">
    <vt:lpwstr>American Medical Association</vt:lpwstr>
  </property>
  <property fmtid="{D5CDD505-2E9C-101B-9397-08002B2CF9AE}" pid="16" name="Mendeley Recent Style Name 2_1">
    <vt:lpwstr>BMC Pediatrics</vt:lpwstr>
  </property>
  <property fmtid="{D5CDD505-2E9C-101B-9397-08002B2CF9AE}" pid="17" name="Mendeley Recent Style Name 3_1">
    <vt:lpwstr>Chicago Manual of Style 17th edition (author-date)</vt:lpwstr>
  </property>
  <property fmtid="{D5CDD505-2E9C-101B-9397-08002B2CF9AE}" pid="18" name="Mendeley Recent Style Name 4_1">
    <vt:lpwstr>Clinical Pediatrics</vt:lpwstr>
  </property>
  <property fmtid="{D5CDD505-2E9C-101B-9397-08002B2CF9AE}" pid="19" name="Mendeley Recent Style Name 5_1">
    <vt:lpwstr>European Journal of Paediatric Neurology</vt:lpwstr>
  </property>
  <property fmtid="{D5CDD505-2E9C-101B-9397-08002B2CF9AE}" pid="20" name="Mendeley Recent Style Name 6_1">
    <vt:lpwstr>Gastroenterology</vt:lpwstr>
  </property>
  <property fmtid="{D5CDD505-2E9C-101B-9397-08002B2CF9AE}" pid="21" name="Mendeley Recent Style Name 7_1">
    <vt:lpwstr>Journal of Paediatrics and Child Health</vt:lpwstr>
  </property>
  <property fmtid="{D5CDD505-2E9C-101B-9397-08002B2CF9AE}" pid="22" name="Mendeley Recent Style Name 8_1">
    <vt:lpwstr>Paediatric and Perinatal Epidemiology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9f1fa656-f345-347a-9f24-225f1efc03cb</vt:lpwstr>
  </property>
  <property fmtid="{D5CDD505-2E9C-101B-9397-08002B2CF9AE}" pid="25" name="EditTimer">
    <vt:i4>9735</vt:i4>
  </property>
  <property fmtid="{D5CDD505-2E9C-101B-9397-08002B2CF9AE}" pid="26" name="UseTimer">
    <vt:bool>false</vt:bool>
  </property>
  <property fmtid="{D5CDD505-2E9C-101B-9397-08002B2CF9AE}" pid="27" name="LastTick">
    <vt:r8>43796.6346875</vt:r8>
  </property>
</Properties>
</file>