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196B" w14:textId="77E684FB" w:rsidR="001B705A" w:rsidRPr="009964BE" w:rsidRDefault="00841C1D" w:rsidP="007718D0">
      <w:pPr>
        <w:spacing w:after="0" w:line="360" w:lineRule="auto"/>
        <w:rPr>
          <w:rFonts w:ascii="Times New Roman" w:eastAsia="Arial" w:hAnsi="Times New Roman"/>
          <w:color w:val="000000"/>
          <w:sz w:val="24"/>
          <w:szCs w:val="24"/>
          <w:lang w:val="en-GB"/>
        </w:rPr>
      </w:pPr>
      <w:r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Supplementary </w:t>
      </w:r>
      <w:r w:rsidR="00AE6690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>m</w:t>
      </w:r>
      <w:r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aterial </w:t>
      </w:r>
      <w:r w:rsidR="00E42F2D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>4</w:t>
      </w:r>
      <w:r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>. Previous clinical manifestations (</w:t>
      </w:r>
      <w:r w:rsidR="00D505FD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present before </w:t>
      </w:r>
      <w:r w:rsidR="007A6492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starting </w:t>
      </w:r>
      <w:r w:rsidR="00D505FD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>the cow</w:t>
      </w:r>
      <w:r w:rsidR="00B026C6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>’</w:t>
      </w:r>
      <w:r w:rsidR="00D505FD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>s milk elimination diet</w:t>
      </w:r>
      <w:r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) in </w:t>
      </w:r>
      <w:r w:rsidR="002D732D">
        <w:rPr>
          <w:rFonts w:ascii="Times New Roman" w:eastAsia="Arial" w:hAnsi="Times New Roman"/>
          <w:color w:val="000000"/>
          <w:sz w:val="24"/>
          <w:szCs w:val="24"/>
          <w:lang w:val="en-GB"/>
        </w:rPr>
        <w:t>the</w:t>
      </w:r>
      <w:r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 elimination diet</w:t>
      </w:r>
      <w:r w:rsidR="002D732D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 group</w:t>
      </w:r>
      <w:r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. </w:t>
      </w:r>
    </w:p>
    <w:p w14:paraId="39091D8E" w14:textId="4DDF28D8" w:rsidR="00841C1D" w:rsidRPr="009964BE" w:rsidRDefault="001B705A" w:rsidP="007718D0">
      <w:pPr>
        <w:spacing w:after="0" w:line="360" w:lineRule="auto"/>
        <w:rPr>
          <w:rFonts w:ascii="Times New Roman" w:eastAsia="Arial" w:hAnsi="Times New Roman"/>
          <w:color w:val="000000"/>
          <w:sz w:val="24"/>
          <w:szCs w:val="24"/>
          <w:lang w:val="en-GB"/>
        </w:rPr>
      </w:pPr>
      <w:r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(Frequency </w:t>
      </w:r>
      <w:r w:rsidR="00051178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>expressed as</w:t>
      </w:r>
      <w:r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 percentage, </w:t>
      </w:r>
      <w:r w:rsidR="00841C1D" w:rsidRPr="009964BE">
        <w:rPr>
          <w:rFonts w:ascii="Times New Roman" w:eastAsia="Arial" w:hAnsi="Times New Roman"/>
          <w:color w:val="000000"/>
          <w:sz w:val="24"/>
          <w:szCs w:val="24"/>
          <w:lang w:val="en-GB"/>
        </w:rPr>
        <w:t xml:space="preserve">n = 144) </w:t>
      </w:r>
    </w:p>
    <w:p w14:paraId="341052C4" w14:textId="77777777" w:rsidR="00D505FD" w:rsidRPr="006F25ED" w:rsidRDefault="00D505FD" w:rsidP="00B6062E">
      <w:pPr>
        <w:spacing w:after="0" w:line="360" w:lineRule="auto"/>
        <w:rPr>
          <w:rFonts w:ascii="Times New Roman" w:eastAsia="Arial" w:hAnsi="Times New Roman"/>
          <w:color w:val="000000"/>
          <w:sz w:val="28"/>
          <w:szCs w:val="28"/>
          <w:lang w:val="en-GB"/>
        </w:rPr>
      </w:pPr>
    </w:p>
    <w:p w14:paraId="47F9D6AE" w14:textId="6D21716B" w:rsidR="00841C1D" w:rsidRPr="006F25ED" w:rsidRDefault="00D505FD" w:rsidP="00D505F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GB" w:eastAsia="pt-BR"/>
        </w:rPr>
      </w:pPr>
      <w:r w:rsidRPr="006F25ED"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708FC99" wp14:editId="0E8A3DC2">
            <wp:extent cx="6550052" cy="4016326"/>
            <wp:effectExtent l="0" t="0" r="3175" b="3810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27152147-2ADE-4D6E-94F6-B5A9A24725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27152147-2ADE-4D6E-94F6-B5A9A24725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3168" t="5324" r="4854" b="5324"/>
                    <a:stretch/>
                  </pic:blipFill>
                  <pic:spPr>
                    <a:xfrm>
                      <a:off x="0" y="0"/>
                      <a:ext cx="6565190" cy="402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DCAB0" w14:textId="77777777" w:rsidR="00D505FD" w:rsidRPr="006F25ED" w:rsidRDefault="00D505FD" w:rsidP="00B60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/>
          <w:color w:val="000000"/>
          <w:sz w:val="28"/>
          <w:szCs w:val="24"/>
          <w:lang w:val="en-GB"/>
        </w:rPr>
      </w:pPr>
    </w:p>
    <w:p w14:paraId="07D357A9" w14:textId="14C9A8C0" w:rsidR="006F46D3" w:rsidRPr="009964BE" w:rsidRDefault="00841C1D" w:rsidP="001B70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lang w:val="en-GB"/>
        </w:rPr>
      </w:pPr>
      <w:r w:rsidRPr="009964BE">
        <w:rPr>
          <w:rFonts w:ascii="Times New Roman" w:eastAsia="Arial" w:hAnsi="Times New Roman"/>
          <w:color w:val="000000"/>
          <w:sz w:val="24"/>
          <w:lang w:val="en-GB"/>
        </w:rPr>
        <w:t>Median number of clinical manifestations = 8.0 (25th and 75th percentiles: 6.0 and 10.0).</w:t>
      </w:r>
    </w:p>
    <w:sectPr w:rsidR="006F46D3" w:rsidRPr="009964BE" w:rsidSect="00B026C6">
      <w:footerReference w:type="default" r:id="rId9"/>
      <w:pgSz w:w="11906" w:h="16838" w:code="9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956B" w14:textId="77777777" w:rsidR="00635CC6" w:rsidRDefault="00635CC6">
      <w:pPr>
        <w:spacing w:after="0" w:line="240" w:lineRule="auto"/>
      </w:pPr>
      <w:r>
        <w:separator/>
      </w:r>
    </w:p>
  </w:endnote>
  <w:endnote w:type="continuationSeparator" w:id="0">
    <w:p w14:paraId="528384D5" w14:textId="77777777" w:rsidR="00635CC6" w:rsidRDefault="00635CC6">
      <w:pPr>
        <w:spacing w:after="0" w:line="240" w:lineRule="auto"/>
      </w:pPr>
      <w:r>
        <w:continuationSeparator/>
      </w:r>
    </w:p>
  </w:endnote>
  <w:endnote w:type="continuationNotice" w:id="1">
    <w:p w14:paraId="7BAC9DC4" w14:textId="77777777" w:rsidR="00635CC6" w:rsidRDefault="00635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651983"/>
      <w:docPartObj>
        <w:docPartGallery w:val="Page Numbers (Bottom of Page)"/>
        <w:docPartUnique/>
      </w:docPartObj>
    </w:sdtPr>
    <w:sdtEndPr/>
    <w:sdtContent>
      <w:p w14:paraId="681C62A1" w14:textId="4801ACC3" w:rsidR="00934706" w:rsidRDefault="009347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809D9B4" w14:textId="77777777" w:rsidR="00934706" w:rsidRDefault="009347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BC8F" w14:textId="77777777" w:rsidR="00635CC6" w:rsidRDefault="00635CC6">
      <w:pPr>
        <w:spacing w:after="0" w:line="240" w:lineRule="auto"/>
      </w:pPr>
      <w:r>
        <w:separator/>
      </w:r>
    </w:p>
  </w:footnote>
  <w:footnote w:type="continuationSeparator" w:id="0">
    <w:p w14:paraId="5BB473C4" w14:textId="77777777" w:rsidR="00635CC6" w:rsidRDefault="00635CC6">
      <w:pPr>
        <w:spacing w:after="0" w:line="240" w:lineRule="auto"/>
      </w:pPr>
      <w:r>
        <w:continuationSeparator/>
      </w:r>
    </w:p>
  </w:footnote>
  <w:footnote w:type="continuationNotice" w:id="1">
    <w:p w14:paraId="43A460DA" w14:textId="77777777" w:rsidR="00635CC6" w:rsidRDefault="00635C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abstractNum w:abstractNumId="0" w15:restartNumberingAfterBreak="0">
    <w:nsid w:val="FFFFFF89"/>
    <w:multiLevelType w:val="singleLevel"/>
    <w:tmpl w:val="ED0808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070" w:hanging="360"/>
      </w:pPr>
      <w:rPr>
        <w:rFonts w:ascii="Wingdings" w:hAnsi="Wingdings" w:cs="Wingdings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2A57E8"/>
    <w:multiLevelType w:val="hybridMultilevel"/>
    <w:tmpl w:val="5134AFCC"/>
    <w:lvl w:ilvl="0" w:tplc="B4A82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4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F063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263B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0EA1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A80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685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20D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14E7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E1C75"/>
    <w:multiLevelType w:val="multilevel"/>
    <w:tmpl w:val="DE4E19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9699D"/>
    <w:multiLevelType w:val="hybridMultilevel"/>
    <w:tmpl w:val="E0E663CE"/>
    <w:lvl w:ilvl="0" w:tplc="D4960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C2FCCC" w:tentative="1">
      <w:start w:val="1"/>
      <w:numFmt w:val="lowerLetter"/>
      <w:lvlText w:val="%2."/>
      <w:lvlJc w:val="left"/>
      <w:pPr>
        <w:ind w:left="1440" w:hanging="360"/>
      </w:pPr>
    </w:lvl>
    <w:lvl w:ilvl="2" w:tplc="B7E0B41A" w:tentative="1">
      <w:start w:val="1"/>
      <w:numFmt w:val="lowerRoman"/>
      <w:lvlText w:val="%3."/>
      <w:lvlJc w:val="right"/>
      <w:pPr>
        <w:ind w:left="2160" w:hanging="180"/>
      </w:pPr>
    </w:lvl>
    <w:lvl w:ilvl="3" w:tplc="CEEEFF86" w:tentative="1">
      <w:start w:val="1"/>
      <w:numFmt w:val="decimal"/>
      <w:lvlText w:val="%4."/>
      <w:lvlJc w:val="left"/>
      <w:pPr>
        <w:ind w:left="2880" w:hanging="360"/>
      </w:pPr>
    </w:lvl>
    <w:lvl w:ilvl="4" w:tplc="74A69AF6" w:tentative="1">
      <w:start w:val="1"/>
      <w:numFmt w:val="lowerLetter"/>
      <w:lvlText w:val="%5."/>
      <w:lvlJc w:val="left"/>
      <w:pPr>
        <w:ind w:left="3600" w:hanging="360"/>
      </w:pPr>
    </w:lvl>
    <w:lvl w:ilvl="5" w:tplc="4F027984" w:tentative="1">
      <w:start w:val="1"/>
      <w:numFmt w:val="lowerRoman"/>
      <w:lvlText w:val="%6."/>
      <w:lvlJc w:val="right"/>
      <w:pPr>
        <w:ind w:left="4320" w:hanging="180"/>
      </w:pPr>
    </w:lvl>
    <w:lvl w:ilvl="6" w:tplc="60167FC2" w:tentative="1">
      <w:start w:val="1"/>
      <w:numFmt w:val="decimal"/>
      <w:lvlText w:val="%7."/>
      <w:lvlJc w:val="left"/>
      <w:pPr>
        <w:ind w:left="5040" w:hanging="360"/>
      </w:pPr>
    </w:lvl>
    <w:lvl w:ilvl="7" w:tplc="AB3CCBD8" w:tentative="1">
      <w:start w:val="1"/>
      <w:numFmt w:val="lowerLetter"/>
      <w:lvlText w:val="%8."/>
      <w:lvlJc w:val="left"/>
      <w:pPr>
        <w:ind w:left="5760" w:hanging="360"/>
      </w:pPr>
    </w:lvl>
    <w:lvl w:ilvl="8" w:tplc="A8821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A5E41"/>
    <w:multiLevelType w:val="hybridMultilevel"/>
    <w:tmpl w:val="60FAD18C"/>
    <w:lvl w:ilvl="0" w:tplc="68B0B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4E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4A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C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AE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3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2D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A3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93653"/>
    <w:multiLevelType w:val="hybridMultilevel"/>
    <w:tmpl w:val="9312BF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285F57"/>
    <w:multiLevelType w:val="hybridMultilevel"/>
    <w:tmpl w:val="93B0318A"/>
    <w:lvl w:ilvl="0" w:tplc="15A0E5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AA8F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4F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A5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1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E9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4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02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65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B2234"/>
    <w:multiLevelType w:val="hybridMultilevel"/>
    <w:tmpl w:val="3F62EC00"/>
    <w:lvl w:ilvl="0" w:tplc="EC7C19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EC2D71A" w:tentative="1">
      <w:start w:val="1"/>
      <w:numFmt w:val="lowerLetter"/>
      <w:lvlText w:val="%2."/>
      <w:lvlJc w:val="left"/>
      <w:pPr>
        <w:ind w:left="1222" w:hanging="360"/>
      </w:pPr>
    </w:lvl>
    <w:lvl w:ilvl="2" w:tplc="9BD0F348" w:tentative="1">
      <w:start w:val="1"/>
      <w:numFmt w:val="lowerRoman"/>
      <w:lvlText w:val="%3."/>
      <w:lvlJc w:val="right"/>
      <w:pPr>
        <w:ind w:left="1942" w:hanging="180"/>
      </w:pPr>
    </w:lvl>
    <w:lvl w:ilvl="3" w:tplc="BB5689F4" w:tentative="1">
      <w:start w:val="1"/>
      <w:numFmt w:val="decimal"/>
      <w:lvlText w:val="%4."/>
      <w:lvlJc w:val="left"/>
      <w:pPr>
        <w:ind w:left="2662" w:hanging="360"/>
      </w:pPr>
    </w:lvl>
    <w:lvl w:ilvl="4" w:tplc="C408F02E" w:tentative="1">
      <w:start w:val="1"/>
      <w:numFmt w:val="lowerLetter"/>
      <w:lvlText w:val="%5."/>
      <w:lvlJc w:val="left"/>
      <w:pPr>
        <w:ind w:left="3382" w:hanging="360"/>
      </w:pPr>
    </w:lvl>
    <w:lvl w:ilvl="5" w:tplc="C34AA6E4" w:tentative="1">
      <w:start w:val="1"/>
      <w:numFmt w:val="lowerRoman"/>
      <w:lvlText w:val="%6."/>
      <w:lvlJc w:val="right"/>
      <w:pPr>
        <w:ind w:left="4102" w:hanging="180"/>
      </w:pPr>
    </w:lvl>
    <w:lvl w:ilvl="6" w:tplc="1FA44A0A" w:tentative="1">
      <w:start w:val="1"/>
      <w:numFmt w:val="decimal"/>
      <w:lvlText w:val="%7."/>
      <w:lvlJc w:val="left"/>
      <w:pPr>
        <w:ind w:left="4822" w:hanging="360"/>
      </w:pPr>
    </w:lvl>
    <w:lvl w:ilvl="7" w:tplc="B83098F4" w:tentative="1">
      <w:start w:val="1"/>
      <w:numFmt w:val="lowerLetter"/>
      <w:lvlText w:val="%8."/>
      <w:lvlJc w:val="left"/>
      <w:pPr>
        <w:ind w:left="5542" w:hanging="360"/>
      </w:pPr>
    </w:lvl>
    <w:lvl w:ilvl="8" w:tplc="33D2544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FF7DCD"/>
    <w:multiLevelType w:val="hybridMultilevel"/>
    <w:tmpl w:val="085CEBEA"/>
    <w:lvl w:ilvl="0" w:tplc="D804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8A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44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C8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5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01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2A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C6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2A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F5F1B"/>
    <w:multiLevelType w:val="hybridMultilevel"/>
    <w:tmpl w:val="972E43FE"/>
    <w:lvl w:ilvl="0" w:tplc="BC00B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7E8B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1E86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5E53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5C1D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D48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8026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887A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F4A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D06E5"/>
    <w:multiLevelType w:val="hybridMultilevel"/>
    <w:tmpl w:val="66BA459E"/>
    <w:lvl w:ilvl="0" w:tplc="ED847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C4D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C805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E2A7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BE51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1C7A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DE20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8AF0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8F1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0F7CBD"/>
    <w:multiLevelType w:val="hybridMultilevel"/>
    <w:tmpl w:val="7DEAEF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82D6F"/>
    <w:multiLevelType w:val="hybridMultilevel"/>
    <w:tmpl w:val="5A6407E0"/>
    <w:lvl w:ilvl="0" w:tplc="AB684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7858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D0E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E6E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64A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1600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0CB9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6E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7E7A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C641E"/>
    <w:multiLevelType w:val="hybridMultilevel"/>
    <w:tmpl w:val="44EC6AEE"/>
    <w:lvl w:ilvl="0" w:tplc="13D885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12EA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E484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78A4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1ED6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CB9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3C2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B2AC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1EEC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FA15CA"/>
    <w:multiLevelType w:val="multilevel"/>
    <w:tmpl w:val="452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BF26B7"/>
    <w:multiLevelType w:val="hybridMultilevel"/>
    <w:tmpl w:val="3118F3AE"/>
    <w:lvl w:ilvl="0" w:tplc="F71CB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50FD32" w:tentative="1">
      <w:start w:val="1"/>
      <w:numFmt w:val="lowerLetter"/>
      <w:lvlText w:val="%2."/>
      <w:lvlJc w:val="left"/>
      <w:pPr>
        <w:ind w:left="1440" w:hanging="360"/>
      </w:pPr>
    </w:lvl>
    <w:lvl w:ilvl="2" w:tplc="24728D9C" w:tentative="1">
      <w:start w:val="1"/>
      <w:numFmt w:val="lowerRoman"/>
      <w:lvlText w:val="%3."/>
      <w:lvlJc w:val="right"/>
      <w:pPr>
        <w:ind w:left="2160" w:hanging="180"/>
      </w:pPr>
    </w:lvl>
    <w:lvl w:ilvl="3" w:tplc="17101496" w:tentative="1">
      <w:start w:val="1"/>
      <w:numFmt w:val="decimal"/>
      <w:lvlText w:val="%4."/>
      <w:lvlJc w:val="left"/>
      <w:pPr>
        <w:ind w:left="2880" w:hanging="360"/>
      </w:pPr>
    </w:lvl>
    <w:lvl w:ilvl="4" w:tplc="23A01ED0" w:tentative="1">
      <w:start w:val="1"/>
      <w:numFmt w:val="lowerLetter"/>
      <w:lvlText w:val="%5."/>
      <w:lvlJc w:val="left"/>
      <w:pPr>
        <w:ind w:left="3600" w:hanging="360"/>
      </w:pPr>
    </w:lvl>
    <w:lvl w:ilvl="5" w:tplc="940AAE84" w:tentative="1">
      <w:start w:val="1"/>
      <w:numFmt w:val="lowerRoman"/>
      <w:lvlText w:val="%6."/>
      <w:lvlJc w:val="right"/>
      <w:pPr>
        <w:ind w:left="4320" w:hanging="180"/>
      </w:pPr>
    </w:lvl>
    <w:lvl w:ilvl="6" w:tplc="7E7CE69C" w:tentative="1">
      <w:start w:val="1"/>
      <w:numFmt w:val="decimal"/>
      <w:lvlText w:val="%7."/>
      <w:lvlJc w:val="left"/>
      <w:pPr>
        <w:ind w:left="5040" w:hanging="360"/>
      </w:pPr>
    </w:lvl>
    <w:lvl w:ilvl="7" w:tplc="ABA0CF10" w:tentative="1">
      <w:start w:val="1"/>
      <w:numFmt w:val="lowerLetter"/>
      <w:lvlText w:val="%8."/>
      <w:lvlJc w:val="left"/>
      <w:pPr>
        <w:ind w:left="5760" w:hanging="360"/>
      </w:pPr>
    </w:lvl>
    <w:lvl w:ilvl="8" w:tplc="51DCD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07DB"/>
    <w:multiLevelType w:val="hybridMultilevel"/>
    <w:tmpl w:val="2EE67F7A"/>
    <w:lvl w:ilvl="0" w:tplc="7824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68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4D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E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4E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2A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49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26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A0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BE1"/>
    <w:multiLevelType w:val="hybridMultilevel"/>
    <w:tmpl w:val="1A3AA146"/>
    <w:lvl w:ilvl="0" w:tplc="D02EEAC6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EE13A4"/>
    <w:multiLevelType w:val="hybridMultilevel"/>
    <w:tmpl w:val="758274A8"/>
    <w:lvl w:ilvl="0" w:tplc="3664E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D673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BA54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CE6E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74A9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40DB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A45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A43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2632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FE08E5"/>
    <w:multiLevelType w:val="hybridMultilevel"/>
    <w:tmpl w:val="D30AC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B53B5"/>
    <w:multiLevelType w:val="hybridMultilevel"/>
    <w:tmpl w:val="3C0CEC22"/>
    <w:lvl w:ilvl="0" w:tplc="7110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8D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C6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0A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8D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EF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B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2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4E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21E01"/>
    <w:multiLevelType w:val="multilevel"/>
    <w:tmpl w:val="A32A09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DE1ED5"/>
    <w:multiLevelType w:val="hybridMultilevel"/>
    <w:tmpl w:val="54885430"/>
    <w:lvl w:ilvl="0" w:tplc="264A61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326C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65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A6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8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22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CA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C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C5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7413F"/>
    <w:multiLevelType w:val="hybridMultilevel"/>
    <w:tmpl w:val="7CC054C8"/>
    <w:lvl w:ilvl="0" w:tplc="93EC2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542B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0A05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C44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182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2CAA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E892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1A4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34A8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52656"/>
    <w:multiLevelType w:val="hybridMultilevel"/>
    <w:tmpl w:val="D3969C30"/>
    <w:lvl w:ilvl="0" w:tplc="BD24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45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E8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9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02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E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CD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E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D3CB4"/>
    <w:multiLevelType w:val="hybridMultilevel"/>
    <w:tmpl w:val="575E4460"/>
    <w:lvl w:ilvl="0" w:tplc="ACD27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1B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642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E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07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80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E9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C0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D20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A2B6D"/>
    <w:multiLevelType w:val="hybridMultilevel"/>
    <w:tmpl w:val="5FF6FF86"/>
    <w:lvl w:ilvl="0" w:tplc="FAD08A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9E28786" w:tentative="1">
      <w:start w:val="1"/>
      <w:numFmt w:val="lowerLetter"/>
      <w:lvlText w:val="%2."/>
      <w:lvlJc w:val="left"/>
      <w:pPr>
        <w:ind w:left="1440" w:hanging="360"/>
      </w:pPr>
    </w:lvl>
    <w:lvl w:ilvl="2" w:tplc="AA646BB0" w:tentative="1">
      <w:start w:val="1"/>
      <w:numFmt w:val="lowerRoman"/>
      <w:lvlText w:val="%3."/>
      <w:lvlJc w:val="right"/>
      <w:pPr>
        <w:ind w:left="2160" w:hanging="180"/>
      </w:pPr>
    </w:lvl>
    <w:lvl w:ilvl="3" w:tplc="CD502D52" w:tentative="1">
      <w:start w:val="1"/>
      <w:numFmt w:val="decimal"/>
      <w:lvlText w:val="%4."/>
      <w:lvlJc w:val="left"/>
      <w:pPr>
        <w:ind w:left="2880" w:hanging="360"/>
      </w:pPr>
    </w:lvl>
    <w:lvl w:ilvl="4" w:tplc="E72E669C" w:tentative="1">
      <w:start w:val="1"/>
      <w:numFmt w:val="lowerLetter"/>
      <w:lvlText w:val="%5."/>
      <w:lvlJc w:val="left"/>
      <w:pPr>
        <w:ind w:left="3600" w:hanging="360"/>
      </w:pPr>
    </w:lvl>
    <w:lvl w:ilvl="5" w:tplc="E5347B5E" w:tentative="1">
      <w:start w:val="1"/>
      <w:numFmt w:val="lowerRoman"/>
      <w:lvlText w:val="%6."/>
      <w:lvlJc w:val="right"/>
      <w:pPr>
        <w:ind w:left="4320" w:hanging="180"/>
      </w:pPr>
    </w:lvl>
    <w:lvl w:ilvl="6" w:tplc="2F54076C" w:tentative="1">
      <w:start w:val="1"/>
      <w:numFmt w:val="decimal"/>
      <w:lvlText w:val="%7."/>
      <w:lvlJc w:val="left"/>
      <w:pPr>
        <w:ind w:left="5040" w:hanging="360"/>
      </w:pPr>
    </w:lvl>
    <w:lvl w:ilvl="7" w:tplc="288A94B0" w:tentative="1">
      <w:start w:val="1"/>
      <w:numFmt w:val="lowerLetter"/>
      <w:lvlText w:val="%8."/>
      <w:lvlJc w:val="left"/>
      <w:pPr>
        <w:ind w:left="5760" w:hanging="360"/>
      </w:pPr>
    </w:lvl>
    <w:lvl w:ilvl="8" w:tplc="B1AEF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B0441"/>
    <w:multiLevelType w:val="hybridMultilevel"/>
    <w:tmpl w:val="FBFCA16E"/>
    <w:lvl w:ilvl="0" w:tplc="6BFCF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D4236FA" w:tentative="1">
      <w:start w:val="1"/>
      <w:numFmt w:val="lowerLetter"/>
      <w:lvlText w:val="%2."/>
      <w:lvlJc w:val="left"/>
      <w:pPr>
        <w:ind w:left="1440" w:hanging="360"/>
      </w:pPr>
    </w:lvl>
    <w:lvl w:ilvl="2" w:tplc="9A7E4BC8" w:tentative="1">
      <w:start w:val="1"/>
      <w:numFmt w:val="lowerRoman"/>
      <w:lvlText w:val="%3."/>
      <w:lvlJc w:val="right"/>
      <w:pPr>
        <w:ind w:left="2160" w:hanging="180"/>
      </w:pPr>
    </w:lvl>
    <w:lvl w:ilvl="3" w:tplc="B9EC47A4" w:tentative="1">
      <w:start w:val="1"/>
      <w:numFmt w:val="decimal"/>
      <w:lvlText w:val="%4."/>
      <w:lvlJc w:val="left"/>
      <w:pPr>
        <w:ind w:left="2880" w:hanging="360"/>
      </w:pPr>
    </w:lvl>
    <w:lvl w:ilvl="4" w:tplc="DA406C1E" w:tentative="1">
      <w:start w:val="1"/>
      <w:numFmt w:val="lowerLetter"/>
      <w:lvlText w:val="%5."/>
      <w:lvlJc w:val="left"/>
      <w:pPr>
        <w:ind w:left="3600" w:hanging="360"/>
      </w:pPr>
    </w:lvl>
    <w:lvl w:ilvl="5" w:tplc="2E969A10" w:tentative="1">
      <w:start w:val="1"/>
      <w:numFmt w:val="lowerRoman"/>
      <w:lvlText w:val="%6."/>
      <w:lvlJc w:val="right"/>
      <w:pPr>
        <w:ind w:left="4320" w:hanging="180"/>
      </w:pPr>
    </w:lvl>
    <w:lvl w:ilvl="6" w:tplc="C2608240" w:tentative="1">
      <w:start w:val="1"/>
      <w:numFmt w:val="decimal"/>
      <w:lvlText w:val="%7."/>
      <w:lvlJc w:val="left"/>
      <w:pPr>
        <w:ind w:left="5040" w:hanging="360"/>
      </w:pPr>
    </w:lvl>
    <w:lvl w:ilvl="7" w:tplc="57FCE6EE" w:tentative="1">
      <w:start w:val="1"/>
      <w:numFmt w:val="lowerLetter"/>
      <w:lvlText w:val="%8."/>
      <w:lvlJc w:val="left"/>
      <w:pPr>
        <w:ind w:left="5760" w:hanging="360"/>
      </w:pPr>
    </w:lvl>
    <w:lvl w:ilvl="8" w:tplc="E2B83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749E"/>
    <w:multiLevelType w:val="multilevel"/>
    <w:tmpl w:val="29A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8A104E"/>
    <w:multiLevelType w:val="hybridMultilevel"/>
    <w:tmpl w:val="21DA279A"/>
    <w:lvl w:ilvl="0" w:tplc="45AC4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05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2B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E2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4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E5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9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80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A5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D1F7E"/>
    <w:multiLevelType w:val="multilevel"/>
    <w:tmpl w:val="BC44FE82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CF394E"/>
    <w:multiLevelType w:val="hybridMultilevel"/>
    <w:tmpl w:val="3F62EC00"/>
    <w:lvl w:ilvl="0" w:tplc="702A88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2764CA2" w:tentative="1">
      <w:start w:val="1"/>
      <w:numFmt w:val="lowerLetter"/>
      <w:lvlText w:val="%2."/>
      <w:lvlJc w:val="left"/>
      <w:pPr>
        <w:ind w:left="1222" w:hanging="360"/>
      </w:pPr>
    </w:lvl>
    <w:lvl w:ilvl="2" w:tplc="72B88F34" w:tentative="1">
      <w:start w:val="1"/>
      <w:numFmt w:val="lowerRoman"/>
      <w:lvlText w:val="%3."/>
      <w:lvlJc w:val="right"/>
      <w:pPr>
        <w:ind w:left="1942" w:hanging="180"/>
      </w:pPr>
    </w:lvl>
    <w:lvl w:ilvl="3" w:tplc="5BA67BE2" w:tentative="1">
      <w:start w:val="1"/>
      <w:numFmt w:val="decimal"/>
      <w:lvlText w:val="%4."/>
      <w:lvlJc w:val="left"/>
      <w:pPr>
        <w:ind w:left="2662" w:hanging="360"/>
      </w:pPr>
    </w:lvl>
    <w:lvl w:ilvl="4" w:tplc="2F7E7854" w:tentative="1">
      <w:start w:val="1"/>
      <w:numFmt w:val="lowerLetter"/>
      <w:lvlText w:val="%5."/>
      <w:lvlJc w:val="left"/>
      <w:pPr>
        <w:ind w:left="3382" w:hanging="360"/>
      </w:pPr>
    </w:lvl>
    <w:lvl w:ilvl="5" w:tplc="A5C63346" w:tentative="1">
      <w:start w:val="1"/>
      <w:numFmt w:val="lowerRoman"/>
      <w:lvlText w:val="%6."/>
      <w:lvlJc w:val="right"/>
      <w:pPr>
        <w:ind w:left="4102" w:hanging="180"/>
      </w:pPr>
    </w:lvl>
    <w:lvl w:ilvl="6" w:tplc="58FADFBA" w:tentative="1">
      <w:start w:val="1"/>
      <w:numFmt w:val="decimal"/>
      <w:lvlText w:val="%7."/>
      <w:lvlJc w:val="left"/>
      <w:pPr>
        <w:ind w:left="4822" w:hanging="360"/>
      </w:pPr>
    </w:lvl>
    <w:lvl w:ilvl="7" w:tplc="925A2ACA" w:tentative="1">
      <w:start w:val="1"/>
      <w:numFmt w:val="lowerLetter"/>
      <w:lvlText w:val="%8."/>
      <w:lvlJc w:val="left"/>
      <w:pPr>
        <w:ind w:left="5542" w:hanging="360"/>
      </w:pPr>
    </w:lvl>
    <w:lvl w:ilvl="8" w:tplc="0B1A33C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A18733B"/>
    <w:multiLevelType w:val="hybridMultilevel"/>
    <w:tmpl w:val="BF105296"/>
    <w:lvl w:ilvl="0" w:tplc="9F78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6B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24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C2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60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3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2E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69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2066D"/>
    <w:multiLevelType w:val="hybridMultilevel"/>
    <w:tmpl w:val="D29E6D2A"/>
    <w:lvl w:ilvl="0" w:tplc="6BC0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F0E77C" w:tentative="1">
      <w:start w:val="1"/>
      <w:numFmt w:val="lowerLetter"/>
      <w:lvlText w:val="%2."/>
      <w:lvlJc w:val="left"/>
      <w:pPr>
        <w:ind w:left="1440" w:hanging="360"/>
      </w:pPr>
    </w:lvl>
    <w:lvl w:ilvl="2" w:tplc="0E6450B4" w:tentative="1">
      <w:start w:val="1"/>
      <w:numFmt w:val="lowerRoman"/>
      <w:lvlText w:val="%3."/>
      <w:lvlJc w:val="right"/>
      <w:pPr>
        <w:ind w:left="2160" w:hanging="180"/>
      </w:pPr>
    </w:lvl>
    <w:lvl w:ilvl="3" w:tplc="873C724A" w:tentative="1">
      <w:start w:val="1"/>
      <w:numFmt w:val="decimal"/>
      <w:lvlText w:val="%4."/>
      <w:lvlJc w:val="left"/>
      <w:pPr>
        <w:ind w:left="2880" w:hanging="360"/>
      </w:pPr>
    </w:lvl>
    <w:lvl w:ilvl="4" w:tplc="F1CCEA3A" w:tentative="1">
      <w:start w:val="1"/>
      <w:numFmt w:val="lowerLetter"/>
      <w:lvlText w:val="%5."/>
      <w:lvlJc w:val="left"/>
      <w:pPr>
        <w:ind w:left="3600" w:hanging="360"/>
      </w:pPr>
    </w:lvl>
    <w:lvl w:ilvl="5" w:tplc="768C4C30" w:tentative="1">
      <w:start w:val="1"/>
      <w:numFmt w:val="lowerRoman"/>
      <w:lvlText w:val="%6."/>
      <w:lvlJc w:val="right"/>
      <w:pPr>
        <w:ind w:left="4320" w:hanging="180"/>
      </w:pPr>
    </w:lvl>
    <w:lvl w:ilvl="6" w:tplc="59CEBA40" w:tentative="1">
      <w:start w:val="1"/>
      <w:numFmt w:val="decimal"/>
      <w:lvlText w:val="%7."/>
      <w:lvlJc w:val="left"/>
      <w:pPr>
        <w:ind w:left="5040" w:hanging="360"/>
      </w:pPr>
    </w:lvl>
    <w:lvl w:ilvl="7" w:tplc="AB5C8B8A" w:tentative="1">
      <w:start w:val="1"/>
      <w:numFmt w:val="lowerLetter"/>
      <w:lvlText w:val="%8."/>
      <w:lvlJc w:val="left"/>
      <w:pPr>
        <w:ind w:left="5760" w:hanging="360"/>
      </w:pPr>
    </w:lvl>
    <w:lvl w:ilvl="8" w:tplc="C908D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B1F79"/>
    <w:multiLevelType w:val="multilevel"/>
    <w:tmpl w:val="54C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9828D5"/>
    <w:multiLevelType w:val="hybridMultilevel"/>
    <w:tmpl w:val="5F2E051E"/>
    <w:lvl w:ilvl="0" w:tplc="C3BC8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BE30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8C5F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C47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C489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CC97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9C89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DAFD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2689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E65C2"/>
    <w:multiLevelType w:val="multilevel"/>
    <w:tmpl w:val="0BB2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682959"/>
    <w:multiLevelType w:val="hybridMultilevel"/>
    <w:tmpl w:val="CD58573C"/>
    <w:lvl w:ilvl="0" w:tplc="6A92C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44B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EAF6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585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E24C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06B7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4E63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A8D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821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67DBE"/>
    <w:multiLevelType w:val="hybridMultilevel"/>
    <w:tmpl w:val="5ADE72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F370A"/>
    <w:multiLevelType w:val="hybridMultilevel"/>
    <w:tmpl w:val="2CC83A5C"/>
    <w:lvl w:ilvl="0" w:tplc="FC1EB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86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69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E3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AA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C5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3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E2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2D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F1854"/>
    <w:multiLevelType w:val="hybridMultilevel"/>
    <w:tmpl w:val="3F62EC00"/>
    <w:lvl w:ilvl="0" w:tplc="166464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A184BDF0" w:tentative="1">
      <w:start w:val="1"/>
      <w:numFmt w:val="lowerLetter"/>
      <w:lvlText w:val="%2."/>
      <w:lvlJc w:val="left"/>
      <w:pPr>
        <w:ind w:left="1222" w:hanging="360"/>
      </w:pPr>
    </w:lvl>
    <w:lvl w:ilvl="2" w:tplc="347858B0" w:tentative="1">
      <w:start w:val="1"/>
      <w:numFmt w:val="lowerRoman"/>
      <w:lvlText w:val="%3."/>
      <w:lvlJc w:val="right"/>
      <w:pPr>
        <w:ind w:left="1942" w:hanging="180"/>
      </w:pPr>
    </w:lvl>
    <w:lvl w:ilvl="3" w:tplc="D9644B2A" w:tentative="1">
      <w:start w:val="1"/>
      <w:numFmt w:val="decimal"/>
      <w:lvlText w:val="%4."/>
      <w:lvlJc w:val="left"/>
      <w:pPr>
        <w:ind w:left="2662" w:hanging="360"/>
      </w:pPr>
    </w:lvl>
    <w:lvl w:ilvl="4" w:tplc="DC4C0A78" w:tentative="1">
      <w:start w:val="1"/>
      <w:numFmt w:val="lowerLetter"/>
      <w:lvlText w:val="%5."/>
      <w:lvlJc w:val="left"/>
      <w:pPr>
        <w:ind w:left="3382" w:hanging="360"/>
      </w:pPr>
    </w:lvl>
    <w:lvl w:ilvl="5" w:tplc="F7868010" w:tentative="1">
      <w:start w:val="1"/>
      <w:numFmt w:val="lowerRoman"/>
      <w:lvlText w:val="%6."/>
      <w:lvlJc w:val="right"/>
      <w:pPr>
        <w:ind w:left="4102" w:hanging="180"/>
      </w:pPr>
    </w:lvl>
    <w:lvl w:ilvl="6" w:tplc="649ADD4C" w:tentative="1">
      <w:start w:val="1"/>
      <w:numFmt w:val="decimal"/>
      <w:lvlText w:val="%7."/>
      <w:lvlJc w:val="left"/>
      <w:pPr>
        <w:ind w:left="4822" w:hanging="360"/>
      </w:pPr>
    </w:lvl>
    <w:lvl w:ilvl="7" w:tplc="580C4296" w:tentative="1">
      <w:start w:val="1"/>
      <w:numFmt w:val="lowerLetter"/>
      <w:lvlText w:val="%8."/>
      <w:lvlJc w:val="left"/>
      <w:pPr>
        <w:ind w:left="5542" w:hanging="360"/>
      </w:pPr>
    </w:lvl>
    <w:lvl w:ilvl="8" w:tplc="F89AE5E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861A1A"/>
    <w:multiLevelType w:val="hybridMultilevel"/>
    <w:tmpl w:val="0980F4AC"/>
    <w:lvl w:ilvl="0" w:tplc="78E80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85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F81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9A89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A25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36C3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4096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6EBA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42EF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10"/>
  </w:num>
  <w:num w:numId="4">
    <w:abstractNumId w:val="34"/>
  </w:num>
  <w:num w:numId="5">
    <w:abstractNumId w:val="25"/>
  </w:num>
  <w:num w:numId="6">
    <w:abstractNumId w:val="28"/>
  </w:num>
  <w:num w:numId="7">
    <w:abstractNumId w:val="1"/>
  </w:num>
  <w:num w:numId="8">
    <w:abstractNumId w:val="2"/>
  </w:num>
  <w:num w:numId="9">
    <w:abstractNumId w:val="3"/>
  </w:num>
  <w:num w:numId="10">
    <w:abstractNumId w:val="30"/>
  </w:num>
  <w:num w:numId="11">
    <w:abstractNumId w:val="16"/>
  </w:num>
  <w:num w:numId="12">
    <w:abstractNumId w:val="15"/>
  </w:num>
  <w:num w:numId="13">
    <w:abstractNumId w:val="12"/>
  </w:num>
  <w:num w:numId="14">
    <w:abstractNumId w:val="35"/>
  </w:num>
  <w:num w:numId="15">
    <w:abstractNumId w:val="7"/>
  </w:num>
  <w:num w:numId="16">
    <w:abstractNumId w:val="9"/>
  </w:num>
  <w:num w:numId="17">
    <w:abstractNumId w:val="37"/>
  </w:num>
  <w:num w:numId="18">
    <w:abstractNumId w:val="17"/>
  </w:num>
  <w:num w:numId="19">
    <w:abstractNumId w:val="39"/>
  </w:num>
  <w:num w:numId="20">
    <w:abstractNumId w:val="13"/>
  </w:num>
  <w:num w:numId="21">
    <w:abstractNumId w:val="11"/>
  </w:num>
  <w:num w:numId="22">
    <w:abstractNumId w:val="23"/>
  </w:num>
  <w:num w:numId="23">
    <w:abstractNumId w:val="33"/>
  </w:num>
  <w:num w:numId="24">
    <w:abstractNumId w:val="24"/>
  </w:num>
  <w:num w:numId="25">
    <w:abstractNumId w:val="27"/>
  </w:num>
  <w:num w:numId="26">
    <w:abstractNumId w:val="19"/>
  </w:num>
  <w:num w:numId="27">
    <w:abstractNumId w:val="21"/>
  </w:num>
  <w:num w:numId="28">
    <w:abstractNumId w:val="44"/>
  </w:num>
  <w:num w:numId="29">
    <w:abstractNumId w:val="40"/>
  </w:num>
  <w:num w:numId="30">
    <w:abstractNumId w:val="38"/>
  </w:num>
  <w:num w:numId="31">
    <w:abstractNumId w:val="29"/>
  </w:num>
  <w:num w:numId="32">
    <w:abstractNumId w:val="0"/>
  </w:num>
  <w:num w:numId="33">
    <w:abstractNumId w:val="4"/>
  </w:num>
  <w:num w:numId="34">
    <w:abstractNumId w:val="26"/>
  </w:num>
  <w:num w:numId="35">
    <w:abstractNumId w:val="42"/>
  </w:num>
  <w:num w:numId="36">
    <w:abstractNumId w:val="31"/>
  </w:num>
  <w:num w:numId="37">
    <w:abstractNumId w:val="18"/>
  </w:num>
  <w:num w:numId="38">
    <w:abstractNumId w:val="6"/>
  </w:num>
  <w:num w:numId="39">
    <w:abstractNumId w:val="32"/>
  </w:num>
  <w:num w:numId="40">
    <w:abstractNumId w:val="36"/>
  </w:num>
  <w:num w:numId="41">
    <w:abstractNumId w:val="22"/>
  </w:num>
  <w:num w:numId="42">
    <w:abstractNumId w:val="20"/>
  </w:num>
  <w:num w:numId="43">
    <w:abstractNumId w:val="14"/>
  </w:num>
  <w:num w:numId="44">
    <w:abstractNumId w:val="4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hineID" w:val="189|203|197|201|189|197|185|188|197|198|207|197|200|186|197|185|190|"/>
    <w:docVar w:name="Username" w:val="Editor"/>
  </w:docVars>
  <w:rsids>
    <w:rsidRoot w:val="007254C7"/>
    <w:rsid w:val="00000877"/>
    <w:rsid w:val="00000967"/>
    <w:rsid w:val="00001749"/>
    <w:rsid w:val="000019BB"/>
    <w:rsid w:val="0000508B"/>
    <w:rsid w:val="000132E1"/>
    <w:rsid w:val="00013B93"/>
    <w:rsid w:val="0001424A"/>
    <w:rsid w:val="0001509C"/>
    <w:rsid w:val="000154AC"/>
    <w:rsid w:val="00015E72"/>
    <w:rsid w:val="000226AD"/>
    <w:rsid w:val="0002335D"/>
    <w:rsid w:val="00023758"/>
    <w:rsid w:val="000253BA"/>
    <w:rsid w:val="0002635A"/>
    <w:rsid w:val="00026F6A"/>
    <w:rsid w:val="00031DA7"/>
    <w:rsid w:val="00032CE5"/>
    <w:rsid w:val="0003545F"/>
    <w:rsid w:val="0003687D"/>
    <w:rsid w:val="00037842"/>
    <w:rsid w:val="00042FB9"/>
    <w:rsid w:val="000446B3"/>
    <w:rsid w:val="00044990"/>
    <w:rsid w:val="00044CE3"/>
    <w:rsid w:val="0004537B"/>
    <w:rsid w:val="00047EB4"/>
    <w:rsid w:val="00051178"/>
    <w:rsid w:val="00051D48"/>
    <w:rsid w:val="000525BE"/>
    <w:rsid w:val="00052C87"/>
    <w:rsid w:val="00053D5B"/>
    <w:rsid w:val="00054156"/>
    <w:rsid w:val="000542C5"/>
    <w:rsid w:val="00055167"/>
    <w:rsid w:val="0005576C"/>
    <w:rsid w:val="00057895"/>
    <w:rsid w:val="00057A9B"/>
    <w:rsid w:val="00060556"/>
    <w:rsid w:val="00062288"/>
    <w:rsid w:val="000625A4"/>
    <w:rsid w:val="00064F13"/>
    <w:rsid w:val="000655FB"/>
    <w:rsid w:val="0006588A"/>
    <w:rsid w:val="00065CD2"/>
    <w:rsid w:val="00066AB5"/>
    <w:rsid w:val="00067D98"/>
    <w:rsid w:val="00071315"/>
    <w:rsid w:val="00071DB8"/>
    <w:rsid w:val="000725C8"/>
    <w:rsid w:val="000746F2"/>
    <w:rsid w:val="00074C06"/>
    <w:rsid w:val="000750A6"/>
    <w:rsid w:val="00075611"/>
    <w:rsid w:val="0007614F"/>
    <w:rsid w:val="0007621E"/>
    <w:rsid w:val="00076BC9"/>
    <w:rsid w:val="000804CB"/>
    <w:rsid w:val="000863EA"/>
    <w:rsid w:val="00087C71"/>
    <w:rsid w:val="000946E8"/>
    <w:rsid w:val="00095AC0"/>
    <w:rsid w:val="00095EAF"/>
    <w:rsid w:val="00096391"/>
    <w:rsid w:val="00097377"/>
    <w:rsid w:val="00097C3C"/>
    <w:rsid w:val="000A2FAC"/>
    <w:rsid w:val="000A3163"/>
    <w:rsid w:val="000A4A2F"/>
    <w:rsid w:val="000A685E"/>
    <w:rsid w:val="000B2020"/>
    <w:rsid w:val="000B2649"/>
    <w:rsid w:val="000B2A17"/>
    <w:rsid w:val="000B3511"/>
    <w:rsid w:val="000B3EDB"/>
    <w:rsid w:val="000B47D8"/>
    <w:rsid w:val="000C1EF8"/>
    <w:rsid w:val="000C3196"/>
    <w:rsid w:val="000C52E6"/>
    <w:rsid w:val="000C5586"/>
    <w:rsid w:val="000C5ED4"/>
    <w:rsid w:val="000C7EC9"/>
    <w:rsid w:val="000D104F"/>
    <w:rsid w:val="000D25BC"/>
    <w:rsid w:val="000D2C3E"/>
    <w:rsid w:val="000D57F3"/>
    <w:rsid w:val="000D5F31"/>
    <w:rsid w:val="000D7631"/>
    <w:rsid w:val="000E0973"/>
    <w:rsid w:val="000E136D"/>
    <w:rsid w:val="000E1652"/>
    <w:rsid w:val="000E1EA8"/>
    <w:rsid w:val="000E2012"/>
    <w:rsid w:val="000E3DEC"/>
    <w:rsid w:val="000E3E9E"/>
    <w:rsid w:val="000E4F48"/>
    <w:rsid w:val="000E57BB"/>
    <w:rsid w:val="000E6AA7"/>
    <w:rsid w:val="000E72F5"/>
    <w:rsid w:val="000F2282"/>
    <w:rsid w:val="000F3334"/>
    <w:rsid w:val="000F3898"/>
    <w:rsid w:val="000F42CD"/>
    <w:rsid w:val="000F571E"/>
    <w:rsid w:val="00100532"/>
    <w:rsid w:val="0010097B"/>
    <w:rsid w:val="00102320"/>
    <w:rsid w:val="00103686"/>
    <w:rsid w:val="00103D53"/>
    <w:rsid w:val="00103FC0"/>
    <w:rsid w:val="001100B6"/>
    <w:rsid w:val="00110EA6"/>
    <w:rsid w:val="00111C03"/>
    <w:rsid w:val="00112938"/>
    <w:rsid w:val="001133CD"/>
    <w:rsid w:val="00114778"/>
    <w:rsid w:val="001177D5"/>
    <w:rsid w:val="001177DB"/>
    <w:rsid w:val="00117F70"/>
    <w:rsid w:val="0012002B"/>
    <w:rsid w:val="001210A6"/>
    <w:rsid w:val="001224B7"/>
    <w:rsid w:val="001229F1"/>
    <w:rsid w:val="00125C38"/>
    <w:rsid w:val="001270B1"/>
    <w:rsid w:val="0012722D"/>
    <w:rsid w:val="00130492"/>
    <w:rsid w:val="00132319"/>
    <w:rsid w:val="0013338D"/>
    <w:rsid w:val="00136FEC"/>
    <w:rsid w:val="001370F6"/>
    <w:rsid w:val="001374BA"/>
    <w:rsid w:val="001404AB"/>
    <w:rsid w:val="001456F4"/>
    <w:rsid w:val="00147A26"/>
    <w:rsid w:val="00147B56"/>
    <w:rsid w:val="0015327E"/>
    <w:rsid w:val="00154CEF"/>
    <w:rsid w:val="0015610D"/>
    <w:rsid w:val="00156D35"/>
    <w:rsid w:val="00156E77"/>
    <w:rsid w:val="00160110"/>
    <w:rsid w:val="001617B2"/>
    <w:rsid w:val="00161E15"/>
    <w:rsid w:val="00161FE6"/>
    <w:rsid w:val="00162469"/>
    <w:rsid w:val="00162882"/>
    <w:rsid w:val="001659EF"/>
    <w:rsid w:val="00166E21"/>
    <w:rsid w:val="00170E38"/>
    <w:rsid w:val="001717D8"/>
    <w:rsid w:val="0017455E"/>
    <w:rsid w:val="001776CD"/>
    <w:rsid w:val="00180410"/>
    <w:rsid w:val="00183A80"/>
    <w:rsid w:val="00184B7B"/>
    <w:rsid w:val="001860B1"/>
    <w:rsid w:val="00187DC9"/>
    <w:rsid w:val="00191133"/>
    <w:rsid w:val="001916DF"/>
    <w:rsid w:val="0019173D"/>
    <w:rsid w:val="00196704"/>
    <w:rsid w:val="00196AE1"/>
    <w:rsid w:val="001A12ED"/>
    <w:rsid w:val="001A290B"/>
    <w:rsid w:val="001A602C"/>
    <w:rsid w:val="001B2C99"/>
    <w:rsid w:val="001B35A2"/>
    <w:rsid w:val="001B42DC"/>
    <w:rsid w:val="001B6726"/>
    <w:rsid w:val="001B705A"/>
    <w:rsid w:val="001B75E9"/>
    <w:rsid w:val="001B7C56"/>
    <w:rsid w:val="001B7CD6"/>
    <w:rsid w:val="001C0F62"/>
    <w:rsid w:val="001C1319"/>
    <w:rsid w:val="001C21B1"/>
    <w:rsid w:val="001C2AA3"/>
    <w:rsid w:val="001C640F"/>
    <w:rsid w:val="001C7407"/>
    <w:rsid w:val="001D054D"/>
    <w:rsid w:val="001D0EEC"/>
    <w:rsid w:val="001D1A8E"/>
    <w:rsid w:val="001D1D08"/>
    <w:rsid w:val="001D2B37"/>
    <w:rsid w:val="001D7469"/>
    <w:rsid w:val="001E115F"/>
    <w:rsid w:val="001E350F"/>
    <w:rsid w:val="001E3605"/>
    <w:rsid w:val="001E5717"/>
    <w:rsid w:val="001E5D79"/>
    <w:rsid w:val="001F5678"/>
    <w:rsid w:val="001F586F"/>
    <w:rsid w:val="001F626C"/>
    <w:rsid w:val="001F7CDF"/>
    <w:rsid w:val="00200C10"/>
    <w:rsid w:val="00204EBD"/>
    <w:rsid w:val="002056CF"/>
    <w:rsid w:val="00206A33"/>
    <w:rsid w:val="00212B28"/>
    <w:rsid w:val="00213275"/>
    <w:rsid w:val="002145E2"/>
    <w:rsid w:val="00214B49"/>
    <w:rsid w:val="00215EAB"/>
    <w:rsid w:val="00221DEF"/>
    <w:rsid w:val="002244A7"/>
    <w:rsid w:val="00224FCA"/>
    <w:rsid w:val="00225779"/>
    <w:rsid w:val="00227A43"/>
    <w:rsid w:val="00234EC9"/>
    <w:rsid w:val="002400B2"/>
    <w:rsid w:val="0024084E"/>
    <w:rsid w:val="002412DD"/>
    <w:rsid w:val="0024433B"/>
    <w:rsid w:val="002446D8"/>
    <w:rsid w:val="00246A2B"/>
    <w:rsid w:val="00250EB9"/>
    <w:rsid w:val="002510C2"/>
    <w:rsid w:val="00251449"/>
    <w:rsid w:val="00251454"/>
    <w:rsid w:val="00256EC0"/>
    <w:rsid w:val="00260122"/>
    <w:rsid w:val="0026260B"/>
    <w:rsid w:val="00263027"/>
    <w:rsid w:val="00265358"/>
    <w:rsid w:val="0026616F"/>
    <w:rsid w:val="0026698C"/>
    <w:rsid w:val="00273685"/>
    <w:rsid w:val="002771A3"/>
    <w:rsid w:val="002801C2"/>
    <w:rsid w:val="002813FF"/>
    <w:rsid w:val="002819DD"/>
    <w:rsid w:val="002835A6"/>
    <w:rsid w:val="002868E9"/>
    <w:rsid w:val="00291A93"/>
    <w:rsid w:val="00292182"/>
    <w:rsid w:val="002921D7"/>
    <w:rsid w:val="00292563"/>
    <w:rsid w:val="0029324D"/>
    <w:rsid w:val="00295C87"/>
    <w:rsid w:val="002965BF"/>
    <w:rsid w:val="00296E29"/>
    <w:rsid w:val="00297F65"/>
    <w:rsid w:val="002A0251"/>
    <w:rsid w:val="002A17EB"/>
    <w:rsid w:val="002A2F48"/>
    <w:rsid w:val="002A4446"/>
    <w:rsid w:val="002A5B00"/>
    <w:rsid w:val="002A6FAD"/>
    <w:rsid w:val="002B1EDF"/>
    <w:rsid w:val="002B49ED"/>
    <w:rsid w:val="002B6185"/>
    <w:rsid w:val="002B7AB8"/>
    <w:rsid w:val="002C1A4C"/>
    <w:rsid w:val="002C3325"/>
    <w:rsid w:val="002C4FD3"/>
    <w:rsid w:val="002C570E"/>
    <w:rsid w:val="002C7B86"/>
    <w:rsid w:val="002D2F2C"/>
    <w:rsid w:val="002D31E7"/>
    <w:rsid w:val="002D3706"/>
    <w:rsid w:val="002D3B31"/>
    <w:rsid w:val="002D47F1"/>
    <w:rsid w:val="002D5CE5"/>
    <w:rsid w:val="002D732D"/>
    <w:rsid w:val="002E1232"/>
    <w:rsid w:val="002E1F86"/>
    <w:rsid w:val="002E228D"/>
    <w:rsid w:val="002F0C0B"/>
    <w:rsid w:val="002F12A2"/>
    <w:rsid w:val="002F161C"/>
    <w:rsid w:val="002F26FF"/>
    <w:rsid w:val="002F5956"/>
    <w:rsid w:val="002F65AA"/>
    <w:rsid w:val="00301B7E"/>
    <w:rsid w:val="00301DFA"/>
    <w:rsid w:val="003034BD"/>
    <w:rsid w:val="003038FF"/>
    <w:rsid w:val="003063B6"/>
    <w:rsid w:val="00306BFA"/>
    <w:rsid w:val="00307381"/>
    <w:rsid w:val="003074F1"/>
    <w:rsid w:val="00310B80"/>
    <w:rsid w:val="00311287"/>
    <w:rsid w:val="00317703"/>
    <w:rsid w:val="00317CAB"/>
    <w:rsid w:val="003216B0"/>
    <w:rsid w:val="0032184D"/>
    <w:rsid w:val="00323544"/>
    <w:rsid w:val="0032509B"/>
    <w:rsid w:val="00325235"/>
    <w:rsid w:val="00326CE3"/>
    <w:rsid w:val="00331556"/>
    <w:rsid w:val="00332D26"/>
    <w:rsid w:val="00333401"/>
    <w:rsid w:val="00337618"/>
    <w:rsid w:val="00340240"/>
    <w:rsid w:val="00342476"/>
    <w:rsid w:val="00344F39"/>
    <w:rsid w:val="00345B8E"/>
    <w:rsid w:val="00346ADD"/>
    <w:rsid w:val="00347DE2"/>
    <w:rsid w:val="003503BF"/>
    <w:rsid w:val="003528EA"/>
    <w:rsid w:val="00353BF2"/>
    <w:rsid w:val="00360D19"/>
    <w:rsid w:val="00360F86"/>
    <w:rsid w:val="00361B51"/>
    <w:rsid w:val="00361DEE"/>
    <w:rsid w:val="003631B1"/>
    <w:rsid w:val="00363671"/>
    <w:rsid w:val="003700AA"/>
    <w:rsid w:val="003706D5"/>
    <w:rsid w:val="00370B2F"/>
    <w:rsid w:val="00370E18"/>
    <w:rsid w:val="00372066"/>
    <w:rsid w:val="00372CE8"/>
    <w:rsid w:val="00374CBE"/>
    <w:rsid w:val="00377BB2"/>
    <w:rsid w:val="003828E6"/>
    <w:rsid w:val="00382EA2"/>
    <w:rsid w:val="003858F1"/>
    <w:rsid w:val="003859BE"/>
    <w:rsid w:val="00386616"/>
    <w:rsid w:val="0038676A"/>
    <w:rsid w:val="00386FBA"/>
    <w:rsid w:val="00390758"/>
    <w:rsid w:val="00393B41"/>
    <w:rsid w:val="00394A78"/>
    <w:rsid w:val="00394B22"/>
    <w:rsid w:val="00397639"/>
    <w:rsid w:val="003A268B"/>
    <w:rsid w:val="003A2ABA"/>
    <w:rsid w:val="003A2FF1"/>
    <w:rsid w:val="003A3131"/>
    <w:rsid w:val="003A3B0F"/>
    <w:rsid w:val="003A4F79"/>
    <w:rsid w:val="003A583B"/>
    <w:rsid w:val="003B19AE"/>
    <w:rsid w:val="003B21FF"/>
    <w:rsid w:val="003B7ED8"/>
    <w:rsid w:val="003C007D"/>
    <w:rsid w:val="003C0522"/>
    <w:rsid w:val="003C27E6"/>
    <w:rsid w:val="003C47C0"/>
    <w:rsid w:val="003C4CBE"/>
    <w:rsid w:val="003C6561"/>
    <w:rsid w:val="003C6E05"/>
    <w:rsid w:val="003D43C2"/>
    <w:rsid w:val="003D4D5D"/>
    <w:rsid w:val="003D5A5B"/>
    <w:rsid w:val="003E06F6"/>
    <w:rsid w:val="003E0A78"/>
    <w:rsid w:val="003E266E"/>
    <w:rsid w:val="003E32B6"/>
    <w:rsid w:val="003E6C7F"/>
    <w:rsid w:val="003E7C5B"/>
    <w:rsid w:val="003F230A"/>
    <w:rsid w:val="003F2E9E"/>
    <w:rsid w:val="003F3D5B"/>
    <w:rsid w:val="003F4EF1"/>
    <w:rsid w:val="003F5253"/>
    <w:rsid w:val="003F5606"/>
    <w:rsid w:val="0040143E"/>
    <w:rsid w:val="00402FB4"/>
    <w:rsid w:val="00403705"/>
    <w:rsid w:val="00405CE2"/>
    <w:rsid w:val="00406376"/>
    <w:rsid w:val="00411449"/>
    <w:rsid w:val="0041156F"/>
    <w:rsid w:val="0041226D"/>
    <w:rsid w:val="0041246C"/>
    <w:rsid w:val="004135CF"/>
    <w:rsid w:val="00414A22"/>
    <w:rsid w:val="00414FB1"/>
    <w:rsid w:val="0042026D"/>
    <w:rsid w:val="0042077A"/>
    <w:rsid w:val="00420D18"/>
    <w:rsid w:val="00422E87"/>
    <w:rsid w:val="00424A3D"/>
    <w:rsid w:val="00425E8C"/>
    <w:rsid w:val="004305A6"/>
    <w:rsid w:val="00430C02"/>
    <w:rsid w:val="00431247"/>
    <w:rsid w:val="004327F2"/>
    <w:rsid w:val="00433760"/>
    <w:rsid w:val="004368CD"/>
    <w:rsid w:val="004378A2"/>
    <w:rsid w:val="0044356F"/>
    <w:rsid w:val="004440DA"/>
    <w:rsid w:val="0044479C"/>
    <w:rsid w:val="00446A8B"/>
    <w:rsid w:val="004474E0"/>
    <w:rsid w:val="00447C7F"/>
    <w:rsid w:val="00447CD7"/>
    <w:rsid w:val="00452810"/>
    <w:rsid w:val="00452BE8"/>
    <w:rsid w:val="00452D16"/>
    <w:rsid w:val="00453615"/>
    <w:rsid w:val="00457845"/>
    <w:rsid w:val="00457C2C"/>
    <w:rsid w:val="00461BBF"/>
    <w:rsid w:val="00463D90"/>
    <w:rsid w:val="0046511C"/>
    <w:rsid w:val="00466225"/>
    <w:rsid w:val="00471038"/>
    <w:rsid w:val="004715FF"/>
    <w:rsid w:val="004723F0"/>
    <w:rsid w:val="00472E84"/>
    <w:rsid w:val="00473CCD"/>
    <w:rsid w:val="0047423E"/>
    <w:rsid w:val="00474DDD"/>
    <w:rsid w:val="004762C9"/>
    <w:rsid w:val="004777F6"/>
    <w:rsid w:val="0048019C"/>
    <w:rsid w:val="00480AC0"/>
    <w:rsid w:val="004825BC"/>
    <w:rsid w:val="004834F5"/>
    <w:rsid w:val="0048384A"/>
    <w:rsid w:val="00485B15"/>
    <w:rsid w:val="00487D0F"/>
    <w:rsid w:val="00491AD9"/>
    <w:rsid w:val="00493B60"/>
    <w:rsid w:val="0049470B"/>
    <w:rsid w:val="004A005F"/>
    <w:rsid w:val="004A147A"/>
    <w:rsid w:val="004A1852"/>
    <w:rsid w:val="004A18F4"/>
    <w:rsid w:val="004A1A57"/>
    <w:rsid w:val="004A22F3"/>
    <w:rsid w:val="004A5D14"/>
    <w:rsid w:val="004A603A"/>
    <w:rsid w:val="004A6A70"/>
    <w:rsid w:val="004B0499"/>
    <w:rsid w:val="004B0AB0"/>
    <w:rsid w:val="004C122C"/>
    <w:rsid w:val="004C16EA"/>
    <w:rsid w:val="004C28F3"/>
    <w:rsid w:val="004D1332"/>
    <w:rsid w:val="004D6D82"/>
    <w:rsid w:val="004E1EFC"/>
    <w:rsid w:val="004E2DB9"/>
    <w:rsid w:val="004E490B"/>
    <w:rsid w:val="004F53B8"/>
    <w:rsid w:val="004F7972"/>
    <w:rsid w:val="00500B6C"/>
    <w:rsid w:val="00514E44"/>
    <w:rsid w:val="00514F0A"/>
    <w:rsid w:val="0052382E"/>
    <w:rsid w:val="00526275"/>
    <w:rsid w:val="00526C9C"/>
    <w:rsid w:val="00533FB8"/>
    <w:rsid w:val="00536034"/>
    <w:rsid w:val="005405F0"/>
    <w:rsid w:val="005413C8"/>
    <w:rsid w:val="00541AA8"/>
    <w:rsid w:val="00544E08"/>
    <w:rsid w:val="00545544"/>
    <w:rsid w:val="00550066"/>
    <w:rsid w:val="005509B8"/>
    <w:rsid w:val="00556F66"/>
    <w:rsid w:val="00557DBF"/>
    <w:rsid w:val="0056146D"/>
    <w:rsid w:val="00561779"/>
    <w:rsid w:val="00561CED"/>
    <w:rsid w:val="00564003"/>
    <w:rsid w:val="00564743"/>
    <w:rsid w:val="0056655F"/>
    <w:rsid w:val="00571388"/>
    <w:rsid w:val="00572648"/>
    <w:rsid w:val="005763DB"/>
    <w:rsid w:val="0057664A"/>
    <w:rsid w:val="00580A06"/>
    <w:rsid w:val="00581B81"/>
    <w:rsid w:val="00581B92"/>
    <w:rsid w:val="00582141"/>
    <w:rsid w:val="00583C83"/>
    <w:rsid w:val="00584AC5"/>
    <w:rsid w:val="00585F25"/>
    <w:rsid w:val="00586C72"/>
    <w:rsid w:val="00590897"/>
    <w:rsid w:val="0059280D"/>
    <w:rsid w:val="00595A56"/>
    <w:rsid w:val="00595E2C"/>
    <w:rsid w:val="005966D8"/>
    <w:rsid w:val="005969EB"/>
    <w:rsid w:val="005A0835"/>
    <w:rsid w:val="005A63E7"/>
    <w:rsid w:val="005A75D0"/>
    <w:rsid w:val="005A7E6E"/>
    <w:rsid w:val="005B0A38"/>
    <w:rsid w:val="005B10BB"/>
    <w:rsid w:val="005B366C"/>
    <w:rsid w:val="005B5927"/>
    <w:rsid w:val="005B5E45"/>
    <w:rsid w:val="005B6855"/>
    <w:rsid w:val="005B6A3F"/>
    <w:rsid w:val="005C0752"/>
    <w:rsid w:val="005C1FCB"/>
    <w:rsid w:val="005C2E35"/>
    <w:rsid w:val="005C4802"/>
    <w:rsid w:val="005C69A6"/>
    <w:rsid w:val="005C7022"/>
    <w:rsid w:val="005C746D"/>
    <w:rsid w:val="005D17AA"/>
    <w:rsid w:val="005D37EF"/>
    <w:rsid w:val="005D7734"/>
    <w:rsid w:val="005D7B4B"/>
    <w:rsid w:val="005E00C9"/>
    <w:rsid w:val="005E2C4E"/>
    <w:rsid w:val="005E3652"/>
    <w:rsid w:val="005E49A2"/>
    <w:rsid w:val="005E4C3B"/>
    <w:rsid w:val="005F0A69"/>
    <w:rsid w:val="005F2F1A"/>
    <w:rsid w:val="005F73F7"/>
    <w:rsid w:val="00600C10"/>
    <w:rsid w:val="00600FC9"/>
    <w:rsid w:val="00601F38"/>
    <w:rsid w:val="00602A9C"/>
    <w:rsid w:val="00602C5D"/>
    <w:rsid w:val="006031E7"/>
    <w:rsid w:val="0060462F"/>
    <w:rsid w:val="00604A9A"/>
    <w:rsid w:val="00605F06"/>
    <w:rsid w:val="00606057"/>
    <w:rsid w:val="0060632A"/>
    <w:rsid w:val="00610D20"/>
    <w:rsid w:val="00610F88"/>
    <w:rsid w:val="00612027"/>
    <w:rsid w:val="00613ABB"/>
    <w:rsid w:val="0061583B"/>
    <w:rsid w:val="00615CA2"/>
    <w:rsid w:val="0062115A"/>
    <w:rsid w:val="00621BB2"/>
    <w:rsid w:val="0062578B"/>
    <w:rsid w:val="00626C4F"/>
    <w:rsid w:val="006272A5"/>
    <w:rsid w:val="0062746D"/>
    <w:rsid w:val="00627D28"/>
    <w:rsid w:val="00627D9C"/>
    <w:rsid w:val="00630D66"/>
    <w:rsid w:val="00630F67"/>
    <w:rsid w:val="00631CAA"/>
    <w:rsid w:val="00631F77"/>
    <w:rsid w:val="00632D81"/>
    <w:rsid w:val="00633A3B"/>
    <w:rsid w:val="006343DB"/>
    <w:rsid w:val="006349D3"/>
    <w:rsid w:val="00635CC6"/>
    <w:rsid w:val="006401BD"/>
    <w:rsid w:val="00642794"/>
    <w:rsid w:val="00643233"/>
    <w:rsid w:val="0064517E"/>
    <w:rsid w:val="006452AF"/>
    <w:rsid w:val="00650075"/>
    <w:rsid w:val="00650383"/>
    <w:rsid w:val="00653922"/>
    <w:rsid w:val="006566A1"/>
    <w:rsid w:val="006578F6"/>
    <w:rsid w:val="00660CF7"/>
    <w:rsid w:val="00660F52"/>
    <w:rsid w:val="006621C5"/>
    <w:rsid w:val="006630D4"/>
    <w:rsid w:val="006641C0"/>
    <w:rsid w:val="00667011"/>
    <w:rsid w:val="006676E4"/>
    <w:rsid w:val="00671482"/>
    <w:rsid w:val="00671483"/>
    <w:rsid w:val="0067183B"/>
    <w:rsid w:val="00672F80"/>
    <w:rsid w:val="00673F6D"/>
    <w:rsid w:val="0067695F"/>
    <w:rsid w:val="0067708E"/>
    <w:rsid w:val="00680844"/>
    <w:rsid w:val="006826D1"/>
    <w:rsid w:val="00684583"/>
    <w:rsid w:val="00684C3B"/>
    <w:rsid w:val="00684C98"/>
    <w:rsid w:val="00684F29"/>
    <w:rsid w:val="006867C0"/>
    <w:rsid w:val="006869B0"/>
    <w:rsid w:val="006873A8"/>
    <w:rsid w:val="00687DE8"/>
    <w:rsid w:val="0069025C"/>
    <w:rsid w:val="00693EC6"/>
    <w:rsid w:val="00694C9E"/>
    <w:rsid w:val="006A0BCD"/>
    <w:rsid w:val="006A1677"/>
    <w:rsid w:val="006A5DDF"/>
    <w:rsid w:val="006B2E76"/>
    <w:rsid w:val="006B314F"/>
    <w:rsid w:val="006B691B"/>
    <w:rsid w:val="006C042D"/>
    <w:rsid w:val="006C0DDB"/>
    <w:rsid w:val="006C255C"/>
    <w:rsid w:val="006C461A"/>
    <w:rsid w:val="006D13EE"/>
    <w:rsid w:val="006D410E"/>
    <w:rsid w:val="006D42BF"/>
    <w:rsid w:val="006D57CC"/>
    <w:rsid w:val="006D735D"/>
    <w:rsid w:val="006D7FD9"/>
    <w:rsid w:val="006E2A77"/>
    <w:rsid w:val="006E2EC5"/>
    <w:rsid w:val="006E302E"/>
    <w:rsid w:val="006E3628"/>
    <w:rsid w:val="006E58E5"/>
    <w:rsid w:val="006F25ED"/>
    <w:rsid w:val="006F3B9A"/>
    <w:rsid w:val="006F46D3"/>
    <w:rsid w:val="006F51AC"/>
    <w:rsid w:val="00700203"/>
    <w:rsid w:val="00700226"/>
    <w:rsid w:val="007007D9"/>
    <w:rsid w:val="00702BD9"/>
    <w:rsid w:val="00703D24"/>
    <w:rsid w:val="007042D7"/>
    <w:rsid w:val="007042ED"/>
    <w:rsid w:val="007043F5"/>
    <w:rsid w:val="00704D81"/>
    <w:rsid w:val="00705705"/>
    <w:rsid w:val="0071006A"/>
    <w:rsid w:val="00711DAA"/>
    <w:rsid w:val="0071376F"/>
    <w:rsid w:val="00716492"/>
    <w:rsid w:val="00716719"/>
    <w:rsid w:val="00717566"/>
    <w:rsid w:val="00717FF8"/>
    <w:rsid w:val="0072008A"/>
    <w:rsid w:val="00720680"/>
    <w:rsid w:val="007206A5"/>
    <w:rsid w:val="00720CB1"/>
    <w:rsid w:val="00720F95"/>
    <w:rsid w:val="0072224B"/>
    <w:rsid w:val="00722638"/>
    <w:rsid w:val="00722E56"/>
    <w:rsid w:val="00724140"/>
    <w:rsid w:val="00724BF0"/>
    <w:rsid w:val="007254C7"/>
    <w:rsid w:val="00727471"/>
    <w:rsid w:val="00727B18"/>
    <w:rsid w:val="00731060"/>
    <w:rsid w:val="00732D82"/>
    <w:rsid w:val="00732E83"/>
    <w:rsid w:val="00733432"/>
    <w:rsid w:val="00734F6B"/>
    <w:rsid w:val="0073600A"/>
    <w:rsid w:val="007368D6"/>
    <w:rsid w:val="00736F51"/>
    <w:rsid w:val="00737DD4"/>
    <w:rsid w:val="0074098B"/>
    <w:rsid w:val="00742D47"/>
    <w:rsid w:val="00743CCC"/>
    <w:rsid w:val="007443B9"/>
    <w:rsid w:val="00744610"/>
    <w:rsid w:val="0074656C"/>
    <w:rsid w:val="007470E8"/>
    <w:rsid w:val="00747322"/>
    <w:rsid w:val="0074761F"/>
    <w:rsid w:val="00750FB3"/>
    <w:rsid w:val="007521B4"/>
    <w:rsid w:val="0075252B"/>
    <w:rsid w:val="0075282A"/>
    <w:rsid w:val="007540CE"/>
    <w:rsid w:val="00755A7E"/>
    <w:rsid w:val="00756A15"/>
    <w:rsid w:val="00756ADF"/>
    <w:rsid w:val="0076264D"/>
    <w:rsid w:val="00762D15"/>
    <w:rsid w:val="00763B89"/>
    <w:rsid w:val="0076637F"/>
    <w:rsid w:val="00766996"/>
    <w:rsid w:val="00766B92"/>
    <w:rsid w:val="007704FD"/>
    <w:rsid w:val="0077151D"/>
    <w:rsid w:val="007718D0"/>
    <w:rsid w:val="00771B82"/>
    <w:rsid w:val="00772C6D"/>
    <w:rsid w:val="007732F8"/>
    <w:rsid w:val="00774757"/>
    <w:rsid w:val="0077648C"/>
    <w:rsid w:val="00781C30"/>
    <w:rsid w:val="00782843"/>
    <w:rsid w:val="00782CB2"/>
    <w:rsid w:val="00784587"/>
    <w:rsid w:val="00785F95"/>
    <w:rsid w:val="00791CE0"/>
    <w:rsid w:val="0079378F"/>
    <w:rsid w:val="0079729D"/>
    <w:rsid w:val="00797D00"/>
    <w:rsid w:val="007A0A37"/>
    <w:rsid w:val="007A605C"/>
    <w:rsid w:val="007A6492"/>
    <w:rsid w:val="007A7C12"/>
    <w:rsid w:val="007B1130"/>
    <w:rsid w:val="007B18C0"/>
    <w:rsid w:val="007B27AF"/>
    <w:rsid w:val="007B3EDC"/>
    <w:rsid w:val="007B4B9C"/>
    <w:rsid w:val="007B5F83"/>
    <w:rsid w:val="007B6465"/>
    <w:rsid w:val="007B7B07"/>
    <w:rsid w:val="007C0A82"/>
    <w:rsid w:val="007C1491"/>
    <w:rsid w:val="007C27BD"/>
    <w:rsid w:val="007C2FFE"/>
    <w:rsid w:val="007C3F8B"/>
    <w:rsid w:val="007C499C"/>
    <w:rsid w:val="007C4BC2"/>
    <w:rsid w:val="007C4DD9"/>
    <w:rsid w:val="007C72E7"/>
    <w:rsid w:val="007C7C91"/>
    <w:rsid w:val="007C7E39"/>
    <w:rsid w:val="007D1D06"/>
    <w:rsid w:val="007D49F6"/>
    <w:rsid w:val="007D614D"/>
    <w:rsid w:val="007D7404"/>
    <w:rsid w:val="007E2A4C"/>
    <w:rsid w:val="007E2AD9"/>
    <w:rsid w:val="007E48C3"/>
    <w:rsid w:val="007E499A"/>
    <w:rsid w:val="007E610A"/>
    <w:rsid w:val="007E7550"/>
    <w:rsid w:val="007F75B7"/>
    <w:rsid w:val="007F7B2E"/>
    <w:rsid w:val="007F7CFE"/>
    <w:rsid w:val="00800440"/>
    <w:rsid w:val="00801BF2"/>
    <w:rsid w:val="00802D9C"/>
    <w:rsid w:val="008037DA"/>
    <w:rsid w:val="00803C2A"/>
    <w:rsid w:val="008040C8"/>
    <w:rsid w:val="008044E7"/>
    <w:rsid w:val="00804D64"/>
    <w:rsid w:val="00806577"/>
    <w:rsid w:val="00811289"/>
    <w:rsid w:val="00812BAC"/>
    <w:rsid w:val="00814171"/>
    <w:rsid w:val="00815DAF"/>
    <w:rsid w:val="0081608A"/>
    <w:rsid w:val="00817BE6"/>
    <w:rsid w:val="00817D0C"/>
    <w:rsid w:val="00820213"/>
    <w:rsid w:val="00820DDA"/>
    <w:rsid w:val="00820F27"/>
    <w:rsid w:val="00821E43"/>
    <w:rsid w:val="00822EE4"/>
    <w:rsid w:val="00823DD4"/>
    <w:rsid w:val="0082743F"/>
    <w:rsid w:val="00827BB2"/>
    <w:rsid w:val="00831959"/>
    <w:rsid w:val="00833B87"/>
    <w:rsid w:val="00835042"/>
    <w:rsid w:val="0084092E"/>
    <w:rsid w:val="0084097B"/>
    <w:rsid w:val="00840CC0"/>
    <w:rsid w:val="00841C1D"/>
    <w:rsid w:val="00841CBC"/>
    <w:rsid w:val="008433FD"/>
    <w:rsid w:val="00846B78"/>
    <w:rsid w:val="00847834"/>
    <w:rsid w:val="00847FD3"/>
    <w:rsid w:val="00854D48"/>
    <w:rsid w:val="00855775"/>
    <w:rsid w:val="008565E1"/>
    <w:rsid w:val="00857620"/>
    <w:rsid w:val="00857691"/>
    <w:rsid w:val="00860452"/>
    <w:rsid w:val="00861EE9"/>
    <w:rsid w:val="00862203"/>
    <w:rsid w:val="00864270"/>
    <w:rsid w:val="0086556B"/>
    <w:rsid w:val="00865CCE"/>
    <w:rsid w:val="0086676E"/>
    <w:rsid w:val="00866B68"/>
    <w:rsid w:val="00867F18"/>
    <w:rsid w:val="00870C53"/>
    <w:rsid w:val="008716E9"/>
    <w:rsid w:val="008741DC"/>
    <w:rsid w:val="0087508E"/>
    <w:rsid w:val="008757F4"/>
    <w:rsid w:val="00877BB0"/>
    <w:rsid w:val="00881AED"/>
    <w:rsid w:val="0088320D"/>
    <w:rsid w:val="008838F2"/>
    <w:rsid w:val="00883D96"/>
    <w:rsid w:val="008843F0"/>
    <w:rsid w:val="00884463"/>
    <w:rsid w:val="00885302"/>
    <w:rsid w:val="008875E6"/>
    <w:rsid w:val="0089396B"/>
    <w:rsid w:val="008958E4"/>
    <w:rsid w:val="00895A5B"/>
    <w:rsid w:val="008A1987"/>
    <w:rsid w:val="008A2314"/>
    <w:rsid w:val="008A58C7"/>
    <w:rsid w:val="008A63B0"/>
    <w:rsid w:val="008A63C9"/>
    <w:rsid w:val="008A687C"/>
    <w:rsid w:val="008A6DEA"/>
    <w:rsid w:val="008B066C"/>
    <w:rsid w:val="008B0FD0"/>
    <w:rsid w:val="008B1279"/>
    <w:rsid w:val="008B3277"/>
    <w:rsid w:val="008B4914"/>
    <w:rsid w:val="008B573A"/>
    <w:rsid w:val="008B5E24"/>
    <w:rsid w:val="008B603C"/>
    <w:rsid w:val="008C0606"/>
    <w:rsid w:val="008C08D4"/>
    <w:rsid w:val="008C45BC"/>
    <w:rsid w:val="008C5713"/>
    <w:rsid w:val="008C6201"/>
    <w:rsid w:val="008C7F1D"/>
    <w:rsid w:val="008D2032"/>
    <w:rsid w:val="008D4E4F"/>
    <w:rsid w:val="008D5248"/>
    <w:rsid w:val="008D5730"/>
    <w:rsid w:val="008D608B"/>
    <w:rsid w:val="008D6D91"/>
    <w:rsid w:val="008D7C7E"/>
    <w:rsid w:val="008E0023"/>
    <w:rsid w:val="008E2307"/>
    <w:rsid w:val="008E3FDF"/>
    <w:rsid w:val="008E47BD"/>
    <w:rsid w:val="008E5A32"/>
    <w:rsid w:val="008E5C16"/>
    <w:rsid w:val="008E6724"/>
    <w:rsid w:val="008E6EE2"/>
    <w:rsid w:val="008F3258"/>
    <w:rsid w:val="008F3381"/>
    <w:rsid w:val="008F3D4F"/>
    <w:rsid w:val="0090001A"/>
    <w:rsid w:val="0090006F"/>
    <w:rsid w:val="00900294"/>
    <w:rsid w:val="00901068"/>
    <w:rsid w:val="00904343"/>
    <w:rsid w:val="00904DF1"/>
    <w:rsid w:val="0090580B"/>
    <w:rsid w:val="00905CD2"/>
    <w:rsid w:val="00906304"/>
    <w:rsid w:val="00906976"/>
    <w:rsid w:val="00910243"/>
    <w:rsid w:val="009105BA"/>
    <w:rsid w:val="00910B8B"/>
    <w:rsid w:val="00912AE4"/>
    <w:rsid w:val="009143B3"/>
    <w:rsid w:val="00915932"/>
    <w:rsid w:val="00916C15"/>
    <w:rsid w:val="00920BF9"/>
    <w:rsid w:val="00922C2F"/>
    <w:rsid w:val="00926267"/>
    <w:rsid w:val="00926CF5"/>
    <w:rsid w:val="00927612"/>
    <w:rsid w:val="00927D9D"/>
    <w:rsid w:val="0093209E"/>
    <w:rsid w:val="00934182"/>
    <w:rsid w:val="00934706"/>
    <w:rsid w:val="00942905"/>
    <w:rsid w:val="00945458"/>
    <w:rsid w:val="00947775"/>
    <w:rsid w:val="00951DCC"/>
    <w:rsid w:val="0095328B"/>
    <w:rsid w:val="00954356"/>
    <w:rsid w:val="00955825"/>
    <w:rsid w:val="009569C9"/>
    <w:rsid w:val="009607C0"/>
    <w:rsid w:val="00962B4D"/>
    <w:rsid w:val="00970011"/>
    <w:rsid w:val="009709A6"/>
    <w:rsid w:val="00974017"/>
    <w:rsid w:val="009744BF"/>
    <w:rsid w:val="00974847"/>
    <w:rsid w:val="00974C6D"/>
    <w:rsid w:val="00974E8E"/>
    <w:rsid w:val="00975DBA"/>
    <w:rsid w:val="009766D7"/>
    <w:rsid w:val="00976F22"/>
    <w:rsid w:val="009774D2"/>
    <w:rsid w:val="00977829"/>
    <w:rsid w:val="00980089"/>
    <w:rsid w:val="0098690C"/>
    <w:rsid w:val="00991971"/>
    <w:rsid w:val="00992E1E"/>
    <w:rsid w:val="00993DEB"/>
    <w:rsid w:val="00995B7F"/>
    <w:rsid w:val="00995F71"/>
    <w:rsid w:val="009964BE"/>
    <w:rsid w:val="009979EA"/>
    <w:rsid w:val="009A085A"/>
    <w:rsid w:val="009A2B07"/>
    <w:rsid w:val="009A3727"/>
    <w:rsid w:val="009A452C"/>
    <w:rsid w:val="009A4718"/>
    <w:rsid w:val="009A4A4C"/>
    <w:rsid w:val="009A50DB"/>
    <w:rsid w:val="009A51C8"/>
    <w:rsid w:val="009A674E"/>
    <w:rsid w:val="009A6CD4"/>
    <w:rsid w:val="009A7D45"/>
    <w:rsid w:val="009B00C4"/>
    <w:rsid w:val="009B06EF"/>
    <w:rsid w:val="009B1277"/>
    <w:rsid w:val="009B432B"/>
    <w:rsid w:val="009B5BF5"/>
    <w:rsid w:val="009B65D4"/>
    <w:rsid w:val="009B6997"/>
    <w:rsid w:val="009B6B09"/>
    <w:rsid w:val="009B74A0"/>
    <w:rsid w:val="009B7937"/>
    <w:rsid w:val="009B7E55"/>
    <w:rsid w:val="009C186C"/>
    <w:rsid w:val="009C2682"/>
    <w:rsid w:val="009C3C03"/>
    <w:rsid w:val="009C6A4F"/>
    <w:rsid w:val="009C7FCC"/>
    <w:rsid w:val="009D0E54"/>
    <w:rsid w:val="009D0F97"/>
    <w:rsid w:val="009D3707"/>
    <w:rsid w:val="009D5B53"/>
    <w:rsid w:val="009E0E84"/>
    <w:rsid w:val="009E3517"/>
    <w:rsid w:val="009E4BED"/>
    <w:rsid w:val="009E69D8"/>
    <w:rsid w:val="009E74AF"/>
    <w:rsid w:val="009E78D0"/>
    <w:rsid w:val="009F0156"/>
    <w:rsid w:val="009F0B2E"/>
    <w:rsid w:val="009F0EB7"/>
    <w:rsid w:val="009F2DD2"/>
    <w:rsid w:val="009F383D"/>
    <w:rsid w:val="009F3F81"/>
    <w:rsid w:val="009F475C"/>
    <w:rsid w:val="009F4E7D"/>
    <w:rsid w:val="009F57FA"/>
    <w:rsid w:val="009F6E37"/>
    <w:rsid w:val="00A006D2"/>
    <w:rsid w:val="00A0523A"/>
    <w:rsid w:val="00A0570B"/>
    <w:rsid w:val="00A1061B"/>
    <w:rsid w:val="00A10BA4"/>
    <w:rsid w:val="00A1264B"/>
    <w:rsid w:val="00A133C7"/>
    <w:rsid w:val="00A14EC4"/>
    <w:rsid w:val="00A15836"/>
    <w:rsid w:val="00A15E0D"/>
    <w:rsid w:val="00A16E7B"/>
    <w:rsid w:val="00A20933"/>
    <w:rsid w:val="00A2215B"/>
    <w:rsid w:val="00A231C1"/>
    <w:rsid w:val="00A24A6E"/>
    <w:rsid w:val="00A257CB"/>
    <w:rsid w:val="00A272A9"/>
    <w:rsid w:val="00A3119C"/>
    <w:rsid w:val="00A315C7"/>
    <w:rsid w:val="00A320E9"/>
    <w:rsid w:val="00A3425A"/>
    <w:rsid w:val="00A40243"/>
    <w:rsid w:val="00A40E8C"/>
    <w:rsid w:val="00A41904"/>
    <w:rsid w:val="00A464A2"/>
    <w:rsid w:val="00A46CD6"/>
    <w:rsid w:val="00A478E8"/>
    <w:rsid w:val="00A47CEC"/>
    <w:rsid w:val="00A50FB1"/>
    <w:rsid w:val="00A51C06"/>
    <w:rsid w:val="00A526EE"/>
    <w:rsid w:val="00A533F7"/>
    <w:rsid w:val="00A550B7"/>
    <w:rsid w:val="00A56F81"/>
    <w:rsid w:val="00A5770D"/>
    <w:rsid w:val="00A57CF7"/>
    <w:rsid w:val="00A610D9"/>
    <w:rsid w:val="00A64039"/>
    <w:rsid w:val="00A64BCB"/>
    <w:rsid w:val="00A66621"/>
    <w:rsid w:val="00A7053F"/>
    <w:rsid w:val="00A751ED"/>
    <w:rsid w:val="00A765A7"/>
    <w:rsid w:val="00A826C9"/>
    <w:rsid w:val="00A835C3"/>
    <w:rsid w:val="00A8362D"/>
    <w:rsid w:val="00A837C3"/>
    <w:rsid w:val="00A83F32"/>
    <w:rsid w:val="00A86004"/>
    <w:rsid w:val="00A86354"/>
    <w:rsid w:val="00A902F3"/>
    <w:rsid w:val="00A90509"/>
    <w:rsid w:val="00A90744"/>
    <w:rsid w:val="00A9172E"/>
    <w:rsid w:val="00A919F2"/>
    <w:rsid w:val="00A95CFD"/>
    <w:rsid w:val="00A966F9"/>
    <w:rsid w:val="00A97E12"/>
    <w:rsid w:val="00AA14E2"/>
    <w:rsid w:val="00AA199C"/>
    <w:rsid w:val="00AA1F86"/>
    <w:rsid w:val="00AA259F"/>
    <w:rsid w:val="00AA349D"/>
    <w:rsid w:val="00AA6027"/>
    <w:rsid w:val="00AA63D1"/>
    <w:rsid w:val="00AB2316"/>
    <w:rsid w:val="00AB3BE3"/>
    <w:rsid w:val="00AB3C4F"/>
    <w:rsid w:val="00AB665D"/>
    <w:rsid w:val="00AB6DA0"/>
    <w:rsid w:val="00AC0768"/>
    <w:rsid w:val="00AC1811"/>
    <w:rsid w:val="00AC1D27"/>
    <w:rsid w:val="00AC20A3"/>
    <w:rsid w:val="00AC282C"/>
    <w:rsid w:val="00AC5458"/>
    <w:rsid w:val="00AD162A"/>
    <w:rsid w:val="00AD5CF7"/>
    <w:rsid w:val="00AD612C"/>
    <w:rsid w:val="00AE0BF5"/>
    <w:rsid w:val="00AE122B"/>
    <w:rsid w:val="00AE4CF0"/>
    <w:rsid w:val="00AE521E"/>
    <w:rsid w:val="00AE6690"/>
    <w:rsid w:val="00AE6FA8"/>
    <w:rsid w:val="00AE76FB"/>
    <w:rsid w:val="00AF1F62"/>
    <w:rsid w:val="00AF2C7A"/>
    <w:rsid w:val="00AF3AC5"/>
    <w:rsid w:val="00AF3F67"/>
    <w:rsid w:val="00B01543"/>
    <w:rsid w:val="00B02192"/>
    <w:rsid w:val="00B026C6"/>
    <w:rsid w:val="00B02A57"/>
    <w:rsid w:val="00B02E3B"/>
    <w:rsid w:val="00B042A2"/>
    <w:rsid w:val="00B05C29"/>
    <w:rsid w:val="00B0677B"/>
    <w:rsid w:val="00B07A5C"/>
    <w:rsid w:val="00B140EF"/>
    <w:rsid w:val="00B14DA9"/>
    <w:rsid w:val="00B16722"/>
    <w:rsid w:val="00B1672F"/>
    <w:rsid w:val="00B17B40"/>
    <w:rsid w:val="00B20926"/>
    <w:rsid w:val="00B217B8"/>
    <w:rsid w:val="00B224E6"/>
    <w:rsid w:val="00B25251"/>
    <w:rsid w:val="00B26484"/>
    <w:rsid w:val="00B27C28"/>
    <w:rsid w:val="00B32077"/>
    <w:rsid w:val="00B34B44"/>
    <w:rsid w:val="00B36509"/>
    <w:rsid w:val="00B36E35"/>
    <w:rsid w:val="00B370F6"/>
    <w:rsid w:val="00B37802"/>
    <w:rsid w:val="00B41D86"/>
    <w:rsid w:val="00B42237"/>
    <w:rsid w:val="00B427C4"/>
    <w:rsid w:val="00B47428"/>
    <w:rsid w:val="00B47E73"/>
    <w:rsid w:val="00B50612"/>
    <w:rsid w:val="00B50944"/>
    <w:rsid w:val="00B51041"/>
    <w:rsid w:val="00B52C4A"/>
    <w:rsid w:val="00B53A28"/>
    <w:rsid w:val="00B56E33"/>
    <w:rsid w:val="00B576BA"/>
    <w:rsid w:val="00B6047C"/>
    <w:rsid w:val="00B6062E"/>
    <w:rsid w:val="00B63798"/>
    <w:rsid w:val="00B64E8E"/>
    <w:rsid w:val="00B64F53"/>
    <w:rsid w:val="00B65BC8"/>
    <w:rsid w:val="00B66E78"/>
    <w:rsid w:val="00B67D01"/>
    <w:rsid w:val="00B7046F"/>
    <w:rsid w:val="00B7512D"/>
    <w:rsid w:val="00B82E06"/>
    <w:rsid w:val="00B842AC"/>
    <w:rsid w:val="00B90D06"/>
    <w:rsid w:val="00B92232"/>
    <w:rsid w:val="00B92549"/>
    <w:rsid w:val="00B96404"/>
    <w:rsid w:val="00BA1202"/>
    <w:rsid w:val="00BA2CCB"/>
    <w:rsid w:val="00BA36D7"/>
    <w:rsid w:val="00BA59B6"/>
    <w:rsid w:val="00BA6C00"/>
    <w:rsid w:val="00BB127F"/>
    <w:rsid w:val="00BB1462"/>
    <w:rsid w:val="00BB14DE"/>
    <w:rsid w:val="00BB1729"/>
    <w:rsid w:val="00BB1A28"/>
    <w:rsid w:val="00BB2A1D"/>
    <w:rsid w:val="00BB432F"/>
    <w:rsid w:val="00BB54DB"/>
    <w:rsid w:val="00BB7534"/>
    <w:rsid w:val="00BB7D34"/>
    <w:rsid w:val="00BC1084"/>
    <w:rsid w:val="00BC7411"/>
    <w:rsid w:val="00BD0386"/>
    <w:rsid w:val="00BD0628"/>
    <w:rsid w:val="00BD419D"/>
    <w:rsid w:val="00BD524F"/>
    <w:rsid w:val="00BD59E8"/>
    <w:rsid w:val="00BD5BE2"/>
    <w:rsid w:val="00BD6308"/>
    <w:rsid w:val="00BD6B50"/>
    <w:rsid w:val="00BD76AE"/>
    <w:rsid w:val="00BE192C"/>
    <w:rsid w:val="00BE33D6"/>
    <w:rsid w:val="00BE3F64"/>
    <w:rsid w:val="00BE4950"/>
    <w:rsid w:val="00BE4BC7"/>
    <w:rsid w:val="00BE5976"/>
    <w:rsid w:val="00BF0ECD"/>
    <w:rsid w:val="00BF1CEB"/>
    <w:rsid w:val="00BF1D86"/>
    <w:rsid w:val="00BF3852"/>
    <w:rsid w:val="00BF4798"/>
    <w:rsid w:val="00BF6424"/>
    <w:rsid w:val="00BF6E0D"/>
    <w:rsid w:val="00BF7797"/>
    <w:rsid w:val="00C02465"/>
    <w:rsid w:val="00C02956"/>
    <w:rsid w:val="00C04407"/>
    <w:rsid w:val="00C04A3A"/>
    <w:rsid w:val="00C07BBF"/>
    <w:rsid w:val="00C13CA1"/>
    <w:rsid w:val="00C14A77"/>
    <w:rsid w:val="00C14E07"/>
    <w:rsid w:val="00C150CA"/>
    <w:rsid w:val="00C157F0"/>
    <w:rsid w:val="00C16624"/>
    <w:rsid w:val="00C172AF"/>
    <w:rsid w:val="00C1752A"/>
    <w:rsid w:val="00C238AB"/>
    <w:rsid w:val="00C23F5E"/>
    <w:rsid w:val="00C25AC3"/>
    <w:rsid w:val="00C30BEB"/>
    <w:rsid w:val="00C316B3"/>
    <w:rsid w:val="00C33BEA"/>
    <w:rsid w:val="00C353B9"/>
    <w:rsid w:val="00C35893"/>
    <w:rsid w:val="00C441B7"/>
    <w:rsid w:val="00C45206"/>
    <w:rsid w:val="00C508EE"/>
    <w:rsid w:val="00C50989"/>
    <w:rsid w:val="00C519D0"/>
    <w:rsid w:val="00C53615"/>
    <w:rsid w:val="00C5495B"/>
    <w:rsid w:val="00C57EEF"/>
    <w:rsid w:val="00C60CD6"/>
    <w:rsid w:val="00C62D40"/>
    <w:rsid w:val="00C675FA"/>
    <w:rsid w:val="00C7209A"/>
    <w:rsid w:val="00C733B7"/>
    <w:rsid w:val="00C74AA8"/>
    <w:rsid w:val="00C75CED"/>
    <w:rsid w:val="00C77778"/>
    <w:rsid w:val="00C7791E"/>
    <w:rsid w:val="00C80F37"/>
    <w:rsid w:val="00C9109A"/>
    <w:rsid w:val="00C91B60"/>
    <w:rsid w:val="00C92510"/>
    <w:rsid w:val="00C952A6"/>
    <w:rsid w:val="00C95EB9"/>
    <w:rsid w:val="00C978AC"/>
    <w:rsid w:val="00C97E52"/>
    <w:rsid w:val="00CA0D84"/>
    <w:rsid w:val="00CA1F6D"/>
    <w:rsid w:val="00CA3231"/>
    <w:rsid w:val="00CA5316"/>
    <w:rsid w:val="00CB2125"/>
    <w:rsid w:val="00CB489B"/>
    <w:rsid w:val="00CB50D3"/>
    <w:rsid w:val="00CB6C30"/>
    <w:rsid w:val="00CB75A8"/>
    <w:rsid w:val="00CB7D5F"/>
    <w:rsid w:val="00CB7F39"/>
    <w:rsid w:val="00CC0B98"/>
    <w:rsid w:val="00CC21EB"/>
    <w:rsid w:val="00CC2D0C"/>
    <w:rsid w:val="00CC3823"/>
    <w:rsid w:val="00CC5357"/>
    <w:rsid w:val="00CC548F"/>
    <w:rsid w:val="00CC5859"/>
    <w:rsid w:val="00CC68E5"/>
    <w:rsid w:val="00CC7344"/>
    <w:rsid w:val="00CC75D6"/>
    <w:rsid w:val="00CD3B4C"/>
    <w:rsid w:val="00CD6FA0"/>
    <w:rsid w:val="00CE75E4"/>
    <w:rsid w:val="00CE7A99"/>
    <w:rsid w:val="00CF038A"/>
    <w:rsid w:val="00CF0A7A"/>
    <w:rsid w:val="00CF5394"/>
    <w:rsid w:val="00D015E7"/>
    <w:rsid w:val="00D03F24"/>
    <w:rsid w:val="00D04767"/>
    <w:rsid w:val="00D047AE"/>
    <w:rsid w:val="00D051C2"/>
    <w:rsid w:val="00D06495"/>
    <w:rsid w:val="00D06865"/>
    <w:rsid w:val="00D06A34"/>
    <w:rsid w:val="00D06D94"/>
    <w:rsid w:val="00D106A3"/>
    <w:rsid w:val="00D10E74"/>
    <w:rsid w:val="00D12B4C"/>
    <w:rsid w:val="00D12F98"/>
    <w:rsid w:val="00D1384A"/>
    <w:rsid w:val="00D14807"/>
    <w:rsid w:val="00D2011D"/>
    <w:rsid w:val="00D20390"/>
    <w:rsid w:val="00D22040"/>
    <w:rsid w:val="00D2338F"/>
    <w:rsid w:val="00D24209"/>
    <w:rsid w:val="00D24409"/>
    <w:rsid w:val="00D24443"/>
    <w:rsid w:val="00D250F2"/>
    <w:rsid w:val="00D251BB"/>
    <w:rsid w:val="00D2628B"/>
    <w:rsid w:val="00D2731F"/>
    <w:rsid w:val="00D312FC"/>
    <w:rsid w:val="00D324CB"/>
    <w:rsid w:val="00D34ECB"/>
    <w:rsid w:val="00D36FC0"/>
    <w:rsid w:val="00D37444"/>
    <w:rsid w:val="00D41AE5"/>
    <w:rsid w:val="00D44B73"/>
    <w:rsid w:val="00D476A4"/>
    <w:rsid w:val="00D505FD"/>
    <w:rsid w:val="00D529A3"/>
    <w:rsid w:val="00D533DE"/>
    <w:rsid w:val="00D55942"/>
    <w:rsid w:val="00D606FC"/>
    <w:rsid w:val="00D607E0"/>
    <w:rsid w:val="00D67327"/>
    <w:rsid w:val="00D67923"/>
    <w:rsid w:val="00D7005C"/>
    <w:rsid w:val="00D75297"/>
    <w:rsid w:val="00D75917"/>
    <w:rsid w:val="00D76340"/>
    <w:rsid w:val="00D810C5"/>
    <w:rsid w:val="00D8161E"/>
    <w:rsid w:val="00D82585"/>
    <w:rsid w:val="00D874DA"/>
    <w:rsid w:val="00D907FC"/>
    <w:rsid w:val="00D93490"/>
    <w:rsid w:val="00D948BE"/>
    <w:rsid w:val="00D96392"/>
    <w:rsid w:val="00D96C6D"/>
    <w:rsid w:val="00D96D4E"/>
    <w:rsid w:val="00DA1DD7"/>
    <w:rsid w:val="00DA71B1"/>
    <w:rsid w:val="00DA7358"/>
    <w:rsid w:val="00DA73D4"/>
    <w:rsid w:val="00DB360F"/>
    <w:rsid w:val="00DB3D24"/>
    <w:rsid w:val="00DB3FA6"/>
    <w:rsid w:val="00DB5FDA"/>
    <w:rsid w:val="00DB6902"/>
    <w:rsid w:val="00DC0469"/>
    <w:rsid w:val="00DC1101"/>
    <w:rsid w:val="00DC1DE2"/>
    <w:rsid w:val="00DC2891"/>
    <w:rsid w:val="00DC3475"/>
    <w:rsid w:val="00DC491B"/>
    <w:rsid w:val="00DC5B12"/>
    <w:rsid w:val="00DC600C"/>
    <w:rsid w:val="00DD0BB7"/>
    <w:rsid w:val="00DD794C"/>
    <w:rsid w:val="00DE34A9"/>
    <w:rsid w:val="00DE4A4C"/>
    <w:rsid w:val="00DE4C66"/>
    <w:rsid w:val="00DE4D5A"/>
    <w:rsid w:val="00DE4DBA"/>
    <w:rsid w:val="00DE509B"/>
    <w:rsid w:val="00DE536B"/>
    <w:rsid w:val="00DE5B5C"/>
    <w:rsid w:val="00DE633D"/>
    <w:rsid w:val="00DE63F9"/>
    <w:rsid w:val="00DE6705"/>
    <w:rsid w:val="00DF28E2"/>
    <w:rsid w:val="00DF3E5F"/>
    <w:rsid w:val="00DF5A4C"/>
    <w:rsid w:val="00DF6279"/>
    <w:rsid w:val="00DF691E"/>
    <w:rsid w:val="00E024DB"/>
    <w:rsid w:val="00E02BF3"/>
    <w:rsid w:val="00E04CCF"/>
    <w:rsid w:val="00E05128"/>
    <w:rsid w:val="00E05663"/>
    <w:rsid w:val="00E06D73"/>
    <w:rsid w:val="00E1141F"/>
    <w:rsid w:val="00E1240C"/>
    <w:rsid w:val="00E12F05"/>
    <w:rsid w:val="00E14B7E"/>
    <w:rsid w:val="00E16C2B"/>
    <w:rsid w:val="00E16FFD"/>
    <w:rsid w:val="00E20B5A"/>
    <w:rsid w:val="00E231AA"/>
    <w:rsid w:val="00E24CDB"/>
    <w:rsid w:val="00E2513C"/>
    <w:rsid w:val="00E26485"/>
    <w:rsid w:val="00E26DF5"/>
    <w:rsid w:val="00E27B27"/>
    <w:rsid w:val="00E30857"/>
    <w:rsid w:val="00E30CFA"/>
    <w:rsid w:val="00E32101"/>
    <w:rsid w:val="00E33057"/>
    <w:rsid w:val="00E34939"/>
    <w:rsid w:val="00E35E87"/>
    <w:rsid w:val="00E40E4F"/>
    <w:rsid w:val="00E4286C"/>
    <w:rsid w:val="00E42F2D"/>
    <w:rsid w:val="00E4455A"/>
    <w:rsid w:val="00E46D4D"/>
    <w:rsid w:val="00E507FE"/>
    <w:rsid w:val="00E509CF"/>
    <w:rsid w:val="00E55523"/>
    <w:rsid w:val="00E6367C"/>
    <w:rsid w:val="00E638F6"/>
    <w:rsid w:val="00E63D39"/>
    <w:rsid w:val="00E64924"/>
    <w:rsid w:val="00E6501D"/>
    <w:rsid w:val="00E7046F"/>
    <w:rsid w:val="00E71726"/>
    <w:rsid w:val="00E732D3"/>
    <w:rsid w:val="00E7427A"/>
    <w:rsid w:val="00E74E31"/>
    <w:rsid w:val="00E7680D"/>
    <w:rsid w:val="00E813A8"/>
    <w:rsid w:val="00E82697"/>
    <w:rsid w:val="00E82F1B"/>
    <w:rsid w:val="00E873F2"/>
    <w:rsid w:val="00E913EE"/>
    <w:rsid w:val="00E92579"/>
    <w:rsid w:val="00E92903"/>
    <w:rsid w:val="00E93680"/>
    <w:rsid w:val="00E937DF"/>
    <w:rsid w:val="00E93BCC"/>
    <w:rsid w:val="00E950A6"/>
    <w:rsid w:val="00E95835"/>
    <w:rsid w:val="00E95E0A"/>
    <w:rsid w:val="00EA0122"/>
    <w:rsid w:val="00EA0458"/>
    <w:rsid w:val="00EA1B69"/>
    <w:rsid w:val="00EA1F25"/>
    <w:rsid w:val="00EA45B7"/>
    <w:rsid w:val="00EA4765"/>
    <w:rsid w:val="00EA69C6"/>
    <w:rsid w:val="00EA7D50"/>
    <w:rsid w:val="00EB37C2"/>
    <w:rsid w:val="00EB4029"/>
    <w:rsid w:val="00EB4DAF"/>
    <w:rsid w:val="00EB5AC1"/>
    <w:rsid w:val="00EB7B9A"/>
    <w:rsid w:val="00EC2742"/>
    <w:rsid w:val="00EC4418"/>
    <w:rsid w:val="00EC469C"/>
    <w:rsid w:val="00EC57D4"/>
    <w:rsid w:val="00EC637A"/>
    <w:rsid w:val="00EC6957"/>
    <w:rsid w:val="00EC7015"/>
    <w:rsid w:val="00ED1F22"/>
    <w:rsid w:val="00ED25BD"/>
    <w:rsid w:val="00ED29DB"/>
    <w:rsid w:val="00ED2A9A"/>
    <w:rsid w:val="00ED3BFA"/>
    <w:rsid w:val="00ED4679"/>
    <w:rsid w:val="00ED5835"/>
    <w:rsid w:val="00ED61BD"/>
    <w:rsid w:val="00ED6963"/>
    <w:rsid w:val="00ED6BA4"/>
    <w:rsid w:val="00EE0920"/>
    <w:rsid w:val="00EE236F"/>
    <w:rsid w:val="00EE2755"/>
    <w:rsid w:val="00EE3C6E"/>
    <w:rsid w:val="00EE6436"/>
    <w:rsid w:val="00EE7B32"/>
    <w:rsid w:val="00EF1079"/>
    <w:rsid w:val="00EF19A9"/>
    <w:rsid w:val="00EF23CA"/>
    <w:rsid w:val="00EF357A"/>
    <w:rsid w:val="00EF5731"/>
    <w:rsid w:val="00EF5828"/>
    <w:rsid w:val="00EF5A91"/>
    <w:rsid w:val="00EF63A5"/>
    <w:rsid w:val="00EF6671"/>
    <w:rsid w:val="00EF7AF8"/>
    <w:rsid w:val="00F07CC0"/>
    <w:rsid w:val="00F11203"/>
    <w:rsid w:val="00F11F2B"/>
    <w:rsid w:val="00F11F37"/>
    <w:rsid w:val="00F120B2"/>
    <w:rsid w:val="00F159D1"/>
    <w:rsid w:val="00F204D0"/>
    <w:rsid w:val="00F20BD3"/>
    <w:rsid w:val="00F2131E"/>
    <w:rsid w:val="00F2146F"/>
    <w:rsid w:val="00F22771"/>
    <w:rsid w:val="00F229F9"/>
    <w:rsid w:val="00F233CA"/>
    <w:rsid w:val="00F24E38"/>
    <w:rsid w:val="00F2575F"/>
    <w:rsid w:val="00F27EF1"/>
    <w:rsid w:val="00F31629"/>
    <w:rsid w:val="00F317F9"/>
    <w:rsid w:val="00F31A32"/>
    <w:rsid w:val="00F31B72"/>
    <w:rsid w:val="00F325A1"/>
    <w:rsid w:val="00F34E3A"/>
    <w:rsid w:val="00F35CBA"/>
    <w:rsid w:val="00F37853"/>
    <w:rsid w:val="00F37956"/>
    <w:rsid w:val="00F37EB7"/>
    <w:rsid w:val="00F4110B"/>
    <w:rsid w:val="00F45333"/>
    <w:rsid w:val="00F461D0"/>
    <w:rsid w:val="00F46B31"/>
    <w:rsid w:val="00F47BE0"/>
    <w:rsid w:val="00F51734"/>
    <w:rsid w:val="00F525B9"/>
    <w:rsid w:val="00F528D8"/>
    <w:rsid w:val="00F537A4"/>
    <w:rsid w:val="00F55F9A"/>
    <w:rsid w:val="00F5782D"/>
    <w:rsid w:val="00F60153"/>
    <w:rsid w:val="00F65A7E"/>
    <w:rsid w:val="00F65AA7"/>
    <w:rsid w:val="00F65C3F"/>
    <w:rsid w:val="00F66519"/>
    <w:rsid w:val="00F70AEF"/>
    <w:rsid w:val="00F710D0"/>
    <w:rsid w:val="00F71FEB"/>
    <w:rsid w:val="00F73E67"/>
    <w:rsid w:val="00F75367"/>
    <w:rsid w:val="00F7728B"/>
    <w:rsid w:val="00F77A19"/>
    <w:rsid w:val="00F802DC"/>
    <w:rsid w:val="00F806E6"/>
    <w:rsid w:val="00F820DF"/>
    <w:rsid w:val="00F82B6E"/>
    <w:rsid w:val="00F82FFF"/>
    <w:rsid w:val="00F8398F"/>
    <w:rsid w:val="00F83D6D"/>
    <w:rsid w:val="00F84C6F"/>
    <w:rsid w:val="00F84E36"/>
    <w:rsid w:val="00F85207"/>
    <w:rsid w:val="00F85B60"/>
    <w:rsid w:val="00F87F12"/>
    <w:rsid w:val="00F90099"/>
    <w:rsid w:val="00F9018D"/>
    <w:rsid w:val="00F914F7"/>
    <w:rsid w:val="00F920EB"/>
    <w:rsid w:val="00F922C8"/>
    <w:rsid w:val="00F94F82"/>
    <w:rsid w:val="00F97E3C"/>
    <w:rsid w:val="00FA012C"/>
    <w:rsid w:val="00FA03CC"/>
    <w:rsid w:val="00FA1B86"/>
    <w:rsid w:val="00FA23E3"/>
    <w:rsid w:val="00FA2A42"/>
    <w:rsid w:val="00FA3335"/>
    <w:rsid w:val="00FA3BD7"/>
    <w:rsid w:val="00FA5F37"/>
    <w:rsid w:val="00FA620B"/>
    <w:rsid w:val="00FA63E5"/>
    <w:rsid w:val="00FA7878"/>
    <w:rsid w:val="00FA7BAE"/>
    <w:rsid w:val="00FB2345"/>
    <w:rsid w:val="00FB24AD"/>
    <w:rsid w:val="00FB55CF"/>
    <w:rsid w:val="00FB6FF4"/>
    <w:rsid w:val="00FB72B9"/>
    <w:rsid w:val="00FC19D8"/>
    <w:rsid w:val="00FC3002"/>
    <w:rsid w:val="00FC3307"/>
    <w:rsid w:val="00FC3D25"/>
    <w:rsid w:val="00FC64DF"/>
    <w:rsid w:val="00FC6FC3"/>
    <w:rsid w:val="00FD28CB"/>
    <w:rsid w:val="00FD2A15"/>
    <w:rsid w:val="00FD4B90"/>
    <w:rsid w:val="00FD6893"/>
    <w:rsid w:val="00FD69E8"/>
    <w:rsid w:val="00FD7C06"/>
    <w:rsid w:val="00FD7DC1"/>
    <w:rsid w:val="00FE07F9"/>
    <w:rsid w:val="00FE0D41"/>
    <w:rsid w:val="00FE0EE1"/>
    <w:rsid w:val="00FE113F"/>
    <w:rsid w:val="00FE2F0E"/>
    <w:rsid w:val="00FE4E4C"/>
    <w:rsid w:val="00FE5E55"/>
    <w:rsid w:val="00FE76C2"/>
    <w:rsid w:val="00FF00B0"/>
    <w:rsid w:val="00FF1E71"/>
    <w:rsid w:val="00FF2BA1"/>
    <w:rsid w:val="00FF4009"/>
    <w:rsid w:val="00FF46D5"/>
    <w:rsid w:val="00FF4CE4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89075"/>
  <w15:docId w15:val="{6F3B5545-A5C0-487E-89F5-97114D9A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254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54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33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7254C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254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7254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54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254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254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254C7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7254C7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254C7"/>
    <w:rPr>
      <w:b/>
      <w:bCs/>
    </w:rPr>
  </w:style>
  <w:style w:type="paragraph" w:styleId="PargrafodaLista">
    <w:name w:val="List Paragraph"/>
    <w:basedOn w:val="Normal"/>
    <w:uiPriority w:val="34"/>
    <w:qFormat/>
    <w:rsid w:val="007254C7"/>
    <w:pPr>
      <w:ind w:left="720"/>
      <w:contextualSpacing/>
    </w:pPr>
    <w:rPr>
      <w:lang w:val="en-US"/>
    </w:rPr>
  </w:style>
  <w:style w:type="paragraph" w:styleId="SemEspaamento">
    <w:name w:val="No Spacing"/>
    <w:uiPriority w:val="1"/>
    <w:qFormat/>
    <w:rsid w:val="0072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254C7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54C7"/>
    <w:rPr>
      <w:rFonts w:ascii="Arial" w:eastAsia="Times New Roman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7254C7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254C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725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4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54C7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4C7"/>
    <w:rPr>
      <w:rFonts w:ascii="Segoe UI" w:eastAsia="Calibri" w:hAnsi="Segoe UI" w:cs="Times New Roman"/>
      <w:sz w:val="18"/>
      <w:szCs w:val="1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4C7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nfase">
    <w:name w:val="Emphasis"/>
    <w:uiPriority w:val="20"/>
    <w:qFormat/>
    <w:rsid w:val="005C1FCB"/>
    <w:rPr>
      <w:rFonts w:ascii="Arial" w:hAnsi="Arial" w:cs="Arial"/>
      <w:iCs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54C7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54C7"/>
    <w:rPr>
      <w:sz w:val="20"/>
      <w:szCs w:val="20"/>
    </w:rPr>
  </w:style>
  <w:style w:type="table" w:styleId="Tabelacomgrade">
    <w:name w:val="Table Grid"/>
    <w:basedOn w:val="Tabelanormal"/>
    <w:uiPriority w:val="59"/>
    <w:rsid w:val="00B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2A6FAD"/>
    <w:pPr>
      <w:numPr>
        <w:numId w:val="32"/>
      </w:numPr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10A6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10A6"/>
    <w:rPr>
      <w:rFonts w:ascii="Tahoma" w:eastAsia="Calibri" w:hAnsi="Tahoma" w:cs="Tahoma"/>
      <w:sz w:val="16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10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10A6"/>
    <w:rPr>
      <w:rFonts w:ascii="Tahoma" w:eastAsia="Calibri" w:hAnsi="Tahoma" w:cs="Tahoma"/>
      <w:b/>
      <w:bCs/>
      <w:sz w:val="16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210A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Reviso">
    <w:name w:val="Revision"/>
    <w:hidden/>
    <w:uiPriority w:val="99"/>
    <w:semiHidden/>
    <w:rsid w:val="00C04407"/>
    <w:pPr>
      <w:spacing w:after="0" w:line="240" w:lineRule="auto"/>
    </w:pPr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D96C6D"/>
  </w:style>
  <w:style w:type="character" w:styleId="Hyperlink">
    <w:name w:val="Hyperlink"/>
    <w:basedOn w:val="Fontepargpadro"/>
    <w:uiPriority w:val="99"/>
    <w:unhideWhenUsed/>
    <w:rsid w:val="00D96C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31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338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98F5-0BCE-4DBA-B128-7912697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 Castro</cp:lastModifiedBy>
  <cp:revision>4</cp:revision>
  <cp:lastPrinted>2019-03-18T02:17:00Z</cp:lastPrinted>
  <dcterms:created xsi:type="dcterms:W3CDTF">2021-06-27T20:55:00Z</dcterms:created>
  <dcterms:modified xsi:type="dcterms:W3CDTF">2021-06-28T19:10:00Z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http://www.zotero.org/styles/clinical-pediatrics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http://www.zotero.org/styles/acta-paediatrica</vt:lpwstr>
  </property>
  <property fmtid="{D5CDD505-2E9C-101B-9397-08002B2CF9AE}" pid="5" name="Mendeley Recent Style Id 1_1">
    <vt:lpwstr>http://www.zotero.org/styles/american-medical-association</vt:lpwstr>
  </property>
  <property fmtid="{D5CDD505-2E9C-101B-9397-08002B2CF9AE}" pid="6" name="Mendeley Recent Style Id 2_1">
    <vt:lpwstr>http://www.zotero.org/styles/bmc-pediatrics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http://www.zotero.org/styles/clinical-pediatrics</vt:lpwstr>
  </property>
  <property fmtid="{D5CDD505-2E9C-101B-9397-08002B2CF9AE}" pid="9" name="Mendeley Recent Style Id 5_1">
    <vt:lpwstr>http://www.zotero.org/styles/european-journal-of-paediatric-neurology</vt:lpwstr>
  </property>
  <property fmtid="{D5CDD505-2E9C-101B-9397-08002B2CF9AE}" pid="10" name="Mendeley Recent Style Id 6_1">
    <vt:lpwstr>http://www.zotero.org/styles/gastroenterology</vt:lpwstr>
  </property>
  <property fmtid="{D5CDD505-2E9C-101B-9397-08002B2CF9AE}" pid="11" name="Mendeley Recent Style Id 7_1">
    <vt:lpwstr>http://www.zotero.org/styles/journal-of-paediatrics-and-child-health</vt:lpwstr>
  </property>
  <property fmtid="{D5CDD505-2E9C-101B-9397-08002B2CF9AE}" pid="12" name="Mendeley Recent Style Id 8_1">
    <vt:lpwstr>http://www.zotero.org/styles/paediatric-and-perinatal-epidemiology</vt:lpwstr>
  </property>
  <property fmtid="{D5CDD505-2E9C-101B-9397-08002B2CF9AE}" pid="13" name="Mendeley Recent Style Id 9_1">
    <vt:lpwstr>http://www.zotero.org/styles/vancouver</vt:lpwstr>
  </property>
  <property fmtid="{D5CDD505-2E9C-101B-9397-08002B2CF9AE}" pid="14" name="Mendeley Recent Style Name 0_1">
    <vt:lpwstr>Acta Paediatrica</vt:lpwstr>
  </property>
  <property fmtid="{D5CDD505-2E9C-101B-9397-08002B2CF9AE}" pid="15" name="Mendeley Recent Style Name 1_1">
    <vt:lpwstr>American Medical Association</vt:lpwstr>
  </property>
  <property fmtid="{D5CDD505-2E9C-101B-9397-08002B2CF9AE}" pid="16" name="Mendeley Recent Style Name 2_1">
    <vt:lpwstr>BMC Pediatrics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Clinical Pediatrics</vt:lpwstr>
  </property>
  <property fmtid="{D5CDD505-2E9C-101B-9397-08002B2CF9AE}" pid="19" name="Mendeley Recent Style Name 5_1">
    <vt:lpwstr>European Journal of Paediatric Neurology</vt:lpwstr>
  </property>
  <property fmtid="{D5CDD505-2E9C-101B-9397-08002B2CF9AE}" pid="20" name="Mendeley Recent Style Name 6_1">
    <vt:lpwstr>Gastroenterology</vt:lpwstr>
  </property>
  <property fmtid="{D5CDD505-2E9C-101B-9397-08002B2CF9AE}" pid="21" name="Mendeley Recent Style Name 7_1">
    <vt:lpwstr>Journal of Paediatrics and Child Health</vt:lpwstr>
  </property>
  <property fmtid="{D5CDD505-2E9C-101B-9397-08002B2CF9AE}" pid="22" name="Mendeley Recent Style Name 8_1">
    <vt:lpwstr>Paediatric and Perinatal Epidemiology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9f1fa656-f345-347a-9f24-225f1efc03cb</vt:lpwstr>
  </property>
  <property fmtid="{D5CDD505-2E9C-101B-9397-08002B2CF9AE}" pid="25" name="EditTimer">
    <vt:i4>9735</vt:i4>
  </property>
  <property fmtid="{D5CDD505-2E9C-101B-9397-08002B2CF9AE}" pid="26" name="UseTimer">
    <vt:bool>false</vt:bool>
  </property>
  <property fmtid="{D5CDD505-2E9C-101B-9397-08002B2CF9AE}" pid="27" name="LastTick">
    <vt:r8>43796.6346875</vt:r8>
  </property>
</Properties>
</file>