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56367" w14:textId="10402E00" w:rsidR="00DA754C" w:rsidRPr="000F561A" w:rsidRDefault="00DA754C" w:rsidP="001D0D1A">
      <w:pPr>
        <w:spacing w:before="120" w:after="0" w:line="360" w:lineRule="auto"/>
        <w:ind w:right="-601"/>
        <w:rPr>
          <w:rFonts w:ascii="Times New Roman" w:eastAsia="Arial" w:hAnsi="Times New Roman"/>
          <w:sz w:val="18"/>
          <w:szCs w:val="18"/>
          <w:lang w:val="en-GB"/>
        </w:rPr>
      </w:pPr>
      <w:r w:rsidRPr="000F561A">
        <w:rPr>
          <w:rFonts w:ascii="Times New Roman" w:eastAsia="Arial" w:hAnsi="Times New Roman"/>
          <w:sz w:val="18"/>
          <w:szCs w:val="18"/>
          <w:lang w:val="en-GB"/>
        </w:rPr>
        <w:t xml:space="preserve">Supplementary material 6. Crude odds ratio evaluating the associations of feeding difficulties with the elimination diet characteristics and past clinical manifestations of food allergy (present before starting the elimination diet) in the group on a cow’ s milk elimination diet * </w:t>
      </w:r>
    </w:p>
    <w:p w14:paraId="024359D0" w14:textId="579D17BB" w:rsidR="00DA754C" w:rsidRPr="000F561A" w:rsidRDefault="00DA754C" w:rsidP="00DA754C">
      <w:pPr>
        <w:spacing w:after="0" w:line="360" w:lineRule="auto"/>
        <w:rPr>
          <w:rFonts w:ascii="Times New Roman" w:eastAsia="Arial" w:hAnsi="Times New Roman"/>
          <w:sz w:val="18"/>
          <w:szCs w:val="18"/>
          <w:lang w:val="en-GB"/>
        </w:rPr>
      </w:pPr>
      <w:r w:rsidRPr="000F561A">
        <w:rPr>
          <w:rFonts w:ascii="Times New Roman" w:eastAsia="Arial" w:hAnsi="Times New Roman"/>
          <w:sz w:val="18"/>
          <w:szCs w:val="18"/>
          <w:lang w:val="en-GB"/>
        </w:rPr>
        <w:t>(</w:t>
      </w:r>
      <w:r w:rsidR="00F7054A" w:rsidRPr="000F561A">
        <w:rPr>
          <w:rFonts w:ascii="Times New Roman" w:eastAsia="Arial" w:hAnsi="Times New Roman"/>
          <w:sz w:val="18"/>
          <w:szCs w:val="18"/>
          <w:lang w:val="en-GB"/>
        </w:rPr>
        <w:t>N</w:t>
      </w:r>
      <w:r w:rsidRPr="000F561A">
        <w:rPr>
          <w:rFonts w:ascii="Times New Roman" w:eastAsia="Arial" w:hAnsi="Times New Roman"/>
          <w:sz w:val="18"/>
          <w:szCs w:val="18"/>
          <w:lang w:val="en-GB"/>
        </w:rPr>
        <w:t xml:space="preserve">umbers and percentages; crude odds ratios and 95% confidence intervals) </w:t>
      </w:r>
    </w:p>
    <w:tbl>
      <w:tblPr>
        <w:tblStyle w:val="Tabelacomgrade"/>
        <w:tblW w:w="15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425"/>
        <w:gridCol w:w="567"/>
        <w:gridCol w:w="426"/>
        <w:gridCol w:w="567"/>
        <w:gridCol w:w="709"/>
        <w:gridCol w:w="1133"/>
        <w:gridCol w:w="851"/>
        <w:gridCol w:w="283"/>
        <w:gridCol w:w="425"/>
        <w:gridCol w:w="567"/>
        <w:gridCol w:w="568"/>
        <w:gridCol w:w="567"/>
        <w:gridCol w:w="709"/>
        <w:gridCol w:w="1133"/>
        <w:gridCol w:w="850"/>
        <w:gridCol w:w="240"/>
        <w:gridCol w:w="426"/>
        <w:gridCol w:w="567"/>
        <w:gridCol w:w="567"/>
        <w:gridCol w:w="567"/>
        <w:gridCol w:w="709"/>
        <w:gridCol w:w="992"/>
        <w:gridCol w:w="851"/>
      </w:tblGrid>
      <w:tr w:rsidR="00DA754C" w:rsidRPr="000F561A" w14:paraId="32EC408E" w14:textId="77777777" w:rsidTr="001D6955">
        <w:trPr>
          <w:trHeight w:val="397"/>
        </w:trPr>
        <w:tc>
          <w:tcPr>
            <w:tcW w:w="1276" w:type="dxa"/>
            <w:tcBorders>
              <w:top w:val="single" w:sz="4" w:space="0" w:color="auto"/>
            </w:tcBorders>
            <w:vAlign w:val="center"/>
          </w:tcPr>
          <w:p w14:paraId="4B8D7C72" w14:textId="77777777" w:rsidR="00DA754C" w:rsidRPr="000F561A" w:rsidRDefault="00DA754C" w:rsidP="001D0D1A">
            <w:pPr>
              <w:spacing w:after="0" w:line="240" w:lineRule="auto"/>
              <w:rPr>
                <w:rFonts w:ascii="Times New Roman" w:hAnsi="Times New Roman"/>
                <w:sz w:val="16"/>
                <w:szCs w:val="16"/>
                <w:lang w:val="en-GB"/>
              </w:rPr>
            </w:pPr>
          </w:p>
        </w:tc>
        <w:tc>
          <w:tcPr>
            <w:tcW w:w="4678" w:type="dxa"/>
            <w:gridSpan w:val="7"/>
            <w:tcBorders>
              <w:top w:val="single" w:sz="4" w:space="0" w:color="auto"/>
              <w:bottom w:val="single" w:sz="4" w:space="0" w:color="auto"/>
            </w:tcBorders>
            <w:vAlign w:val="center"/>
          </w:tcPr>
          <w:p w14:paraId="0DEBFAF5" w14:textId="77777777" w:rsidR="00DA754C" w:rsidRPr="000F561A" w:rsidRDefault="00DA754C" w:rsidP="001D0D1A">
            <w:pPr>
              <w:spacing w:after="0" w:line="240" w:lineRule="auto"/>
              <w:jc w:val="center"/>
              <w:rPr>
                <w:rFonts w:ascii="Times New Roman" w:eastAsia="Arial" w:hAnsi="Times New Roman"/>
                <w:sz w:val="16"/>
                <w:szCs w:val="16"/>
                <w:lang w:val="en-GB"/>
              </w:rPr>
            </w:pPr>
            <w:r w:rsidRPr="000F561A">
              <w:rPr>
                <w:rStyle w:val="nfase"/>
                <w:rFonts w:ascii="Times New Roman" w:hAnsi="Times New Roman" w:cs="Times New Roman"/>
                <w:color w:val="auto"/>
                <w:sz w:val="16"/>
                <w:szCs w:val="16"/>
                <w:lang w:val="en-GB"/>
              </w:rPr>
              <w:t>Picky eating</w:t>
            </w:r>
          </w:p>
        </w:tc>
        <w:tc>
          <w:tcPr>
            <w:tcW w:w="283" w:type="dxa"/>
            <w:tcBorders>
              <w:top w:val="single" w:sz="4" w:space="0" w:color="auto"/>
            </w:tcBorders>
            <w:vAlign w:val="center"/>
          </w:tcPr>
          <w:p w14:paraId="31073ECE" w14:textId="77777777" w:rsidR="00DA754C" w:rsidRPr="000F561A" w:rsidRDefault="00DA754C" w:rsidP="001D0D1A">
            <w:pPr>
              <w:spacing w:after="0" w:line="240" w:lineRule="auto"/>
              <w:jc w:val="center"/>
              <w:rPr>
                <w:rStyle w:val="nfase"/>
                <w:rFonts w:ascii="Times New Roman" w:hAnsi="Times New Roman" w:cs="Times New Roman"/>
                <w:color w:val="auto"/>
                <w:sz w:val="16"/>
                <w:szCs w:val="16"/>
                <w:lang w:val="en-GB"/>
              </w:rPr>
            </w:pPr>
          </w:p>
        </w:tc>
        <w:tc>
          <w:tcPr>
            <w:tcW w:w="4815" w:type="dxa"/>
            <w:gridSpan w:val="7"/>
            <w:tcBorders>
              <w:top w:val="single" w:sz="4" w:space="0" w:color="auto"/>
              <w:bottom w:val="single" w:sz="4" w:space="0" w:color="auto"/>
            </w:tcBorders>
            <w:vAlign w:val="center"/>
          </w:tcPr>
          <w:p w14:paraId="7E012858" w14:textId="5A22F91A" w:rsidR="00DA754C" w:rsidRPr="000F561A" w:rsidRDefault="00DA754C" w:rsidP="001D0D1A">
            <w:pPr>
              <w:spacing w:after="0" w:line="240" w:lineRule="auto"/>
              <w:jc w:val="center"/>
              <w:rPr>
                <w:rFonts w:ascii="Times New Roman" w:eastAsia="Arial" w:hAnsi="Times New Roman"/>
                <w:sz w:val="16"/>
                <w:szCs w:val="16"/>
                <w:lang w:val="en-GB"/>
              </w:rPr>
            </w:pPr>
            <w:r w:rsidRPr="000F561A">
              <w:rPr>
                <w:rStyle w:val="nfase"/>
                <w:rFonts w:ascii="Times New Roman" w:hAnsi="Times New Roman" w:cs="Times New Roman"/>
                <w:color w:val="auto"/>
                <w:sz w:val="16"/>
                <w:szCs w:val="16"/>
                <w:lang w:val="en-GB"/>
              </w:rPr>
              <w:t xml:space="preserve">Avoidant </w:t>
            </w:r>
            <w:r w:rsidR="002E6671" w:rsidRPr="000F561A">
              <w:rPr>
                <w:rStyle w:val="nfase"/>
                <w:rFonts w:ascii="Times New Roman" w:hAnsi="Times New Roman" w:cs="Times New Roman"/>
                <w:color w:val="auto"/>
                <w:sz w:val="16"/>
                <w:szCs w:val="16"/>
                <w:lang w:val="en-GB"/>
              </w:rPr>
              <w:t>eating</w:t>
            </w:r>
          </w:p>
        </w:tc>
        <w:tc>
          <w:tcPr>
            <w:tcW w:w="240" w:type="dxa"/>
            <w:tcBorders>
              <w:top w:val="single" w:sz="4" w:space="0" w:color="auto"/>
            </w:tcBorders>
            <w:vAlign w:val="center"/>
          </w:tcPr>
          <w:p w14:paraId="0D75AB10" w14:textId="77777777" w:rsidR="00DA754C" w:rsidRPr="000F561A" w:rsidRDefault="00DA754C" w:rsidP="001D0D1A">
            <w:pPr>
              <w:spacing w:after="0" w:line="240" w:lineRule="auto"/>
              <w:jc w:val="center"/>
              <w:rPr>
                <w:rStyle w:val="nfase"/>
                <w:rFonts w:ascii="Times New Roman" w:hAnsi="Times New Roman" w:cs="Times New Roman"/>
                <w:color w:val="auto"/>
                <w:sz w:val="16"/>
                <w:szCs w:val="16"/>
                <w:lang w:val="en-GB"/>
              </w:rPr>
            </w:pPr>
          </w:p>
        </w:tc>
        <w:tc>
          <w:tcPr>
            <w:tcW w:w="4679" w:type="dxa"/>
            <w:gridSpan w:val="7"/>
            <w:tcBorders>
              <w:top w:val="single" w:sz="4" w:space="0" w:color="auto"/>
              <w:bottom w:val="single" w:sz="4" w:space="0" w:color="auto"/>
            </w:tcBorders>
            <w:vAlign w:val="center"/>
          </w:tcPr>
          <w:p w14:paraId="76303849" w14:textId="77777777" w:rsidR="00DA754C" w:rsidRPr="000F561A" w:rsidRDefault="00DA754C" w:rsidP="001D0D1A">
            <w:pPr>
              <w:spacing w:after="0" w:line="240" w:lineRule="auto"/>
              <w:jc w:val="center"/>
              <w:rPr>
                <w:rFonts w:ascii="Times New Roman" w:eastAsia="Arial" w:hAnsi="Times New Roman"/>
                <w:sz w:val="16"/>
                <w:szCs w:val="16"/>
                <w:lang w:val="en-GB"/>
              </w:rPr>
            </w:pPr>
            <w:r w:rsidRPr="000F561A">
              <w:rPr>
                <w:rStyle w:val="nfase"/>
                <w:rFonts w:ascii="Times New Roman" w:hAnsi="Times New Roman" w:cs="Times New Roman"/>
                <w:color w:val="auto"/>
                <w:sz w:val="16"/>
                <w:szCs w:val="16"/>
                <w:lang w:val="en-GB"/>
              </w:rPr>
              <w:t>Feeding problems</w:t>
            </w:r>
          </w:p>
        </w:tc>
      </w:tr>
      <w:tr w:rsidR="00DA754C" w:rsidRPr="000F561A" w14:paraId="72569CC2" w14:textId="77777777" w:rsidTr="001D6955">
        <w:trPr>
          <w:trHeight w:val="397"/>
        </w:trPr>
        <w:tc>
          <w:tcPr>
            <w:tcW w:w="1276" w:type="dxa"/>
            <w:vAlign w:val="center"/>
          </w:tcPr>
          <w:p w14:paraId="2C756120" w14:textId="77777777" w:rsidR="00DA754C" w:rsidRPr="000F561A" w:rsidRDefault="00DA754C" w:rsidP="001D0D1A">
            <w:pPr>
              <w:spacing w:after="0" w:line="240" w:lineRule="auto"/>
              <w:rPr>
                <w:rFonts w:ascii="Times New Roman" w:hAnsi="Times New Roman"/>
                <w:sz w:val="16"/>
                <w:szCs w:val="16"/>
                <w:lang w:val="en-GB"/>
              </w:rPr>
            </w:pPr>
          </w:p>
        </w:tc>
        <w:tc>
          <w:tcPr>
            <w:tcW w:w="992" w:type="dxa"/>
            <w:gridSpan w:val="2"/>
            <w:tcBorders>
              <w:top w:val="single" w:sz="4" w:space="0" w:color="auto"/>
            </w:tcBorders>
            <w:vAlign w:val="center"/>
          </w:tcPr>
          <w:p w14:paraId="2E1BE4CA" w14:textId="77777777" w:rsidR="00DA754C" w:rsidRPr="000F561A" w:rsidRDefault="00DA754C" w:rsidP="001D0D1A">
            <w:pPr>
              <w:spacing w:after="0" w:line="240" w:lineRule="auto"/>
              <w:jc w:val="center"/>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Yes</w:t>
            </w:r>
          </w:p>
        </w:tc>
        <w:tc>
          <w:tcPr>
            <w:tcW w:w="993" w:type="dxa"/>
            <w:gridSpan w:val="2"/>
            <w:tcBorders>
              <w:top w:val="single" w:sz="4" w:space="0" w:color="auto"/>
            </w:tcBorders>
            <w:vAlign w:val="center"/>
          </w:tcPr>
          <w:p w14:paraId="7F24DCE4" w14:textId="77777777" w:rsidR="00DA754C" w:rsidRPr="000F561A" w:rsidRDefault="00DA754C" w:rsidP="001D0D1A">
            <w:pPr>
              <w:spacing w:after="0" w:line="240" w:lineRule="auto"/>
              <w:jc w:val="center"/>
              <w:rPr>
                <w:rFonts w:ascii="Times New Roman" w:hAnsi="Times New Roman"/>
                <w:sz w:val="16"/>
                <w:szCs w:val="16"/>
                <w:lang w:val="en-GB"/>
              </w:rPr>
            </w:pPr>
            <w:r w:rsidRPr="000F561A">
              <w:rPr>
                <w:rFonts w:ascii="Times New Roman" w:hAnsi="Times New Roman"/>
                <w:sz w:val="16"/>
                <w:szCs w:val="16"/>
                <w:lang w:val="en-GB"/>
              </w:rPr>
              <w:t>No</w:t>
            </w:r>
          </w:p>
        </w:tc>
        <w:tc>
          <w:tcPr>
            <w:tcW w:w="709" w:type="dxa"/>
            <w:tcBorders>
              <w:top w:val="single" w:sz="4" w:space="0" w:color="auto"/>
            </w:tcBorders>
            <w:vAlign w:val="center"/>
          </w:tcPr>
          <w:p w14:paraId="443B09EB" w14:textId="77777777" w:rsidR="00DA754C" w:rsidRPr="000F561A" w:rsidRDefault="00DA754C" w:rsidP="001D0D1A">
            <w:pPr>
              <w:spacing w:after="0" w:line="240" w:lineRule="auto"/>
              <w:jc w:val="center"/>
              <w:rPr>
                <w:rFonts w:ascii="Times New Roman" w:hAnsi="Times New Roman"/>
                <w:sz w:val="16"/>
                <w:szCs w:val="16"/>
                <w:lang w:val="en-GB"/>
              </w:rPr>
            </w:pPr>
          </w:p>
        </w:tc>
        <w:tc>
          <w:tcPr>
            <w:tcW w:w="1133" w:type="dxa"/>
            <w:tcBorders>
              <w:top w:val="single" w:sz="4" w:space="0" w:color="auto"/>
            </w:tcBorders>
            <w:vAlign w:val="center"/>
          </w:tcPr>
          <w:p w14:paraId="27F85636" w14:textId="77777777" w:rsidR="00DA754C" w:rsidRPr="000F561A" w:rsidRDefault="00DA754C" w:rsidP="001D0D1A">
            <w:pPr>
              <w:spacing w:after="0" w:line="240" w:lineRule="auto"/>
              <w:jc w:val="center"/>
              <w:rPr>
                <w:rFonts w:ascii="Times New Roman" w:hAnsi="Times New Roman"/>
                <w:sz w:val="16"/>
                <w:szCs w:val="16"/>
                <w:lang w:val="en-GB"/>
              </w:rPr>
            </w:pPr>
          </w:p>
        </w:tc>
        <w:tc>
          <w:tcPr>
            <w:tcW w:w="851" w:type="dxa"/>
            <w:tcBorders>
              <w:top w:val="single" w:sz="4" w:space="0" w:color="auto"/>
            </w:tcBorders>
            <w:vAlign w:val="center"/>
          </w:tcPr>
          <w:p w14:paraId="7D102749" w14:textId="77777777" w:rsidR="00DA754C" w:rsidRPr="000F561A" w:rsidRDefault="00DA754C" w:rsidP="001D0D1A">
            <w:pPr>
              <w:spacing w:after="0" w:line="240" w:lineRule="auto"/>
              <w:jc w:val="center"/>
              <w:rPr>
                <w:rFonts w:ascii="Times New Roman" w:eastAsia="Arial" w:hAnsi="Times New Roman"/>
                <w:sz w:val="16"/>
                <w:szCs w:val="16"/>
                <w:lang w:val="en-GB"/>
              </w:rPr>
            </w:pPr>
          </w:p>
        </w:tc>
        <w:tc>
          <w:tcPr>
            <w:tcW w:w="283" w:type="dxa"/>
            <w:vAlign w:val="center"/>
          </w:tcPr>
          <w:p w14:paraId="6FC01B45" w14:textId="77777777" w:rsidR="00DA754C" w:rsidRPr="000F561A" w:rsidRDefault="00DA754C" w:rsidP="001D0D1A">
            <w:pPr>
              <w:spacing w:after="0" w:line="240" w:lineRule="auto"/>
              <w:jc w:val="center"/>
              <w:rPr>
                <w:rStyle w:val="nfase"/>
                <w:rFonts w:ascii="Times New Roman" w:hAnsi="Times New Roman" w:cs="Times New Roman"/>
                <w:color w:val="auto"/>
                <w:sz w:val="16"/>
                <w:szCs w:val="16"/>
                <w:lang w:val="en-GB"/>
              </w:rPr>
            </w:pPr>
          </w:p>
        </w:tc>
        <w:tc>
          <w:tcPr>
            <w:tcW w:w="992" w:type="dxa"/>
            <w:gridSpan w:val="2"/>
            <w:tcBorders>
              <w:top w:val="single" w:sz="4" w:space="0" w:color="auto"/>
            </w:tcBorders>
            <w:vAlign w:val="center"/>
          </w:tcPr>
          <w:p w14:paraId="37E31ABB" w14:textId="77777777" w:rsidR="00DA754C" w:rsidRPr="000F561A" w:rsidRDefault="00DA754C" w:rsidP="001D0D1A">
            <w:pPr>
              <w:spacing w:after="0" w:line="240" w:lineRule="auto"/>
              <w:jc w:val="center"/>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Yes</w:t>
            </w:r>
          </w:p>
        </w:tc>
        <w:tc>
          <w:tcPr>
            <w:tcW w:w="1135" w:type="dxa"/>
            <w:gridSpan w:val="2"/>
            <w:tcBorders>
              <w:top w:val="single" w:sz="4" w:space="0" w:color="auto"/>
            </w:tcBorders>
            <w:vAlign w:val="center"/>
          </w:tcPr>
          <w:p w14:paraId="1E854ABB" w14:textId="77777777" w:rsidR="00DA754C" w:rsidRPr="000F561A" w:rsidRDefault="00DA754C" w:rsidP="001D0D1A">
            <w:pPr>
              <w:spacing w:after="0" w:line="240" w:lineRule="auto"/>
              <w:jc w:val="center"/>
              <w:rPr>
                <w:rStyle w:val="nfase"/>
                <w:rFonts w:ascii="Times New Roman" w:hAnsi="Times New Roman" w:cs="Times New Roman"/>
                <w:color w:val="auto"/>
                <w:sz w:val="16"/>
                <w:szCs w:val="16"/>
                <w:lang w:val="en-GB"/>
              </w:rPr>
            </w:pPr>
            <w:r w:rsidRPr="000F561A">
              <w:rPr>
                <w:rFonts w:ascii="Times New Roman" w:hAnsi="Times New Roman"/>
                <w:sz w:val="16"/>
                <w:szCs w:val="16"/>
                <w:lang w:val="en-GB"/>
              </w:rPr>
              <w:t>No</w:t>
            </w:r>
          </w:p>
        </w:tc>
        <w:tc>
          <w:tcPr>
            <w:tcW w:w="709" w:type="dxa"/>
            <w:tcBorders>
              <w:top w:val="single" w:sz="4" w:space="0" w:color="auto"/>
            </w:tcBorders>
            <w:vAlign w:val="center"/>
          </w:tcPr>
          <w:p w14:paraId="7A90B6C1" w14:textId="77777777" w:rsidR="00DA754C" w:rsidRPr="000F561A" w:rsidRDefault="00DA754C" w:rsidP="001D0D1A">
            <w:pPr>
              <w:spacing w:after="0" w:line="240" w:lineRule="auto"/>
              <w:jc w:val="center"/>
              <w:rPr>
                <w:rFonts w:ascii="Times New Roman" w:hAnsi="Times New Roman"/>
                <w:sz w:val="16"/>
                <w:szCs w:val="16"/>
                <w:lang w:val="en-GB"/>
              </w:rPr>
            </w:pPr>
          </w:p>
        </w:tc>
        <w:tc>
          <w:tcPr>
            <w:tcW w:w="1133" w:type="dxa"/>
            <w:tcBorders>
              <w:top w:val="single" w:sz="4" w:space="0" w:color="auto"/>
            </w:tcBorders>
            <w:vAlign w:val="center"/>
          </w:tcPr>
          <w:p w14:paraId="1CC00D9D" w14:textId="77777777" w:rsidR="00DA754C" w:rsidRPr="000F561A" w:rsidRDefault="00DA754C" w:rsidP="001D0D1A">
            <w:pPr>
              <w:spacing w:after="0" w:line="240" w:lineRule="auto"/>
              <w:jc w:val="center"/>
              <w:rPr>
                <w:rFonts w:ascii="Times New Roman" w:hAnsi="Times New Roman"/>
                <w:sz w:val="16"/>
                <w:szCs w:val="16"/>
                <w:lang w:val="en-GB"/>
              </w:rPr>
            </w:pPr>
          </w:p>
        </w:tc>
        <w:tc>
          <w:tcPr>
            <w:tcW w:w="850" w:type="dxa"/>
            <w:tcBorders>
              <w:top w:val="single" w:sz="4" w:space="0" w:color="auto"/>
            </w:tcBorders>
            <w:vAlign w:val="center"/>
          </w:tcPr>
          <w:p w14:paraId="0ED7117C" w14:textId="77777777" w:rsidR="00DA754C" w:rsidRPr="000F561A" w:rsidRDefault="00DA754C" w:rsidP="001D0D1A">
            <w:pPr>
              <w:spacing w:after="0" w:line="240" w:lineRule="auto"/>
              <w:jc w:val="center"/>
              <w:rPr>
                <w:rFonts w:ascii="Times New Roman" w:eastAsia="Arial" w:hAnsi="Times New Roman"/>
                <w:sz w:val="16"/>
                <w:szCs w:val="16"/>
                <w:lang w:val="en-GB"/>
              </w:rPr>
            </w:pPr>
          </w:p>
        </w:tc>
        <w:tc>
          <w:tcPr>
            <w:tcW w:w="240" w:type="dxa"/>
            <w:vAlign w:val="center"/>
          </w:tcPr>
          <w:p w14:paraId="6BC68687" w14:textId="77777777" w:rsidR="00DA754C" w:rsidRPr="000F561A" w:rsidRDefault="00DA754C" w:rsidP="001D0D1A">
            <w:pPr>
              <w:spacing w:after="0" w:line="240" w:lineRule="auto"/>
              <w:jc w:val="center"/>
              <w:rPr>
                <w:rStyle w:val="nfase"/>
                <w:rFonts w:ascii="Times New Roman" w:hAnsi="Times New Roman" w:cs="Times New Roman"/>
                <w:color w:val="auto"/>
                <w:sz w:val="16"/>
                <w:szCs w:val="16"/>
                <w:lang w:val="en-GB"/>
              </w:rPr>
            </w:pPr>
          </w:p>
        </w:tc>
        <w:tc>
          <w:tcPr>
            <w:tcW w:w="993" w:type="dxa"/>
            <w:gridSpan w:val="2"/>
            <w:tcBorders>
              <w:top w:val="single" w:sz="4" w:space="0" w:color="auto"/>
            </w:tcBorders>
            <w:vAlign w:val="center"/>
          </w:tcPr>
          <w:p w14:paraId="3A23E9FF" w14:textId="77777777" w:rsidR="00DA754C" w:rsidRPr="000F561A" w:rsidRDefault="00DA754C" w:rsidP="001D0D1A">
            <w:pPr>
              <w:spacing w:after="0" w:line="240" w:lineRule="auto"/>
              <w:jc w:val="center"/>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Yes</w:t>
            </w:r>
          </w:p>
        </w:tc>
        <w:tc>
          <w:tcPr>
            <w:tcW w:w="1134" w:type="dxa"/>
            <w:gridSpan w:val="2"/>
            <w:tcBorders>
              <w:top w:val="single" w:sz="4" w:space="0" w:color="auto"/>
            </w:tcBorders>
            <w:vAlign w:val="center"/>
          </w:tcPr>
          <w:p w14:paraId="0ED4A658" w14:textId="77777777" w:rsidR="00DA754C" w:rsidRPr="000F561A" w:rsidRDefault="00DA754C" w:rsidP="001D0D1A">
            <w:pPr>
              <w:spacing w:after="0" w:line="240" w:lineRule="auto"/>
              <w:jc w:val="center"/>
              <w:rPr>
                <w:rStyle w:val="nfase"/>
                <w:rFonts w:ascii="Times New Roman" w:hAnsi="Times New Roman" w:cs="Times New Roman"/>
                <w:color w:val="auto"/>
                <w:sz w:val="16"/>
                <w:szCs w:val="16"/>
                <w:lang w:val="en-GB"/>
              </w:rPr>
            </w:pPr>
            <w:r w:rsidRPr="000F561A">
              <w:rPr>
                <w:rFonts w:ascii="Times New Roman" w:hAnsi="Times New Roman"/>
                <w:sz w:val="16"/>
                <w:szCs w:val="16"/>
                <w:lang w:val="en-GB"/>
              </w:rPr>
              <w:t>No</w:t>
            </w:r>
          </w:p>
        </w:tc>
        <w:tc>
          <w:tcPr>
            <w:tcW w:w="709" w:type="dxa"/>
            <w:tcBorders>
              <w:top w:val="single" w:sz="4" w:space="0" w:color="auto"/>
            </w:tcBorders>
            <w:vAlign w:val="center"/>
          </w:tcPr>
          <w:p w14:paraId="0EFE351F" w14:textId="77777777" w:rsidR="00DA754C" w:rsidRPr="000F561A" w:rsidRDefault="00DA754C" w:rsidP="001D0D1A">
            <w:pPr>
              <w:spacing w:after="0" w:line="240" w:lineRule="auto"/>
              <w:jc w:val="center"/>
              <w:rPr>
                <w:rFonts w:ascii="Times New Roman" w:hAnsi="Times New Roman"/>
                <w:sz w:val="16"/>
                <w:szCs w:val="16"/>
                <w:lang w:val="en-GB"/>
              </w:rPr>
            </w:pPr>
          </w:p>
        </w:tc>
        <w:tc>
          <w:tcPr>
            <w:tcW w:w="992" w:type="dxa"/>
            <w:tcBorders>
              <w:top w:val="single" w:sz="4" w:space="0" w:color="auto"/>
            </w:tcBorders>
            <w:vAlign w:val="center"/>
          </w:tcPr>
          <w:p w14:paraId="49488DC0" w14:textId="77777777" w:rsidR="00DA754C" w:rsidRPr="000F561A" w:rsidRDefault="00DA754C" w:rsidP="001D0D1A">
            <w:pPr>
              <w:spacing w:after="0" w:line="240" w:lineRule="auto"/>
              <w:rPr>
                <w:rFonts w:ascii="Times New Roman" w:hAnsi="Times New Roman"/>
                <w:sz w:val="16"/>
                <w:szCs w:val="16"/>
                <w:lang w:val="en-GB"/>
              </w:rPr>
            </w:pPr>
          </w:p>
        </w:tc>
        <w:tc>
          <w:tcPr>
            <w:tcW w:w="851" w:type="dxa"/>
            <w:tcBorders>
              <w:top w:val="single" w:sz="4" w:space="0" w:color="auto"/>
            </w:tcBorders>
            <w:vAlign w:val="center"/>
          </w:tcPr>
          <w:p w14:paraId="7F72CE05" w14:textId="77777777" w:rsidR="00DA754C" w:rsidRPr="000F561A" w:rsidRDefault="00DA754C" w:rsidP="001D0D1A">
            <w:pPr>
              <w:spacing w:after="0" w:line="240" w:lineRule="auto"/>
              <w:jc w:val="center"/>
              <w:rPr>
                <w:rFonts w:ascii="Times New Roman" w:eastAsia="Arial" w:hAnsi="Times New Roman"/>
                <w:sz w:val="16"/>
                <w:szCs w:val="16"/>
                <w:lang w:val="en-GB"/>
              </w:rPr>
            </w:pPr>
          </w:p>
        </w:tc>
      </w:tr>
      <w:tr w:rsidR="00DA754C" w:rsidRPr="000F561A" w14:paraId="09D9CD26" w14:textId="77777777" w:rsidTr="001D6955">
        <w:trPr>
          <w:trHeight w:val="397"/>
        </w:trPr>
        <w:tc>
          <w:tcPr>
            <w:tcW w:w="1276" w:type="dxa"/>
            <w:tcBorders>
              <w:bottom w:val="single" w:sz="4" w:space="0" w:color="auto"/>
            </w:tcBorders>
            <w:vAlign w:val="center"/>
          </w:tcPr>
          <w:p w14:paraId="7FC8C3EC" w14:textId="77777777" w:rsidR="00DA754C" w:rsidRPr="000F561A" w:rsidRDefault="00DA754C" w:rsidP="001D0D1A">
            <w:pPr>
              <w:spacing w:after="0" w:line="240" w:lineRule="auto"/>
              <w:rPr>
                <w:rFonts w:ascii="Times New Roman" w:hAnsi="Times New Roman"/>
                <w:sz w:val="16"/>
                <w:szCs w:val="16"/>
                <w:lang w:val="en-GB"/>
              </w:rPr>
            </w:pPr>
          </w:p>
        </w:tc>
        <w:tc>
          <w:tcPr>
            <w:tcW w:w="425" w:type="dxa"/>
            <w:tcBorders>
              <w:bottom w:val="single" w:sz="4" w:space="0" w:color="auto"/>
            </w:tcBorders>
            <w:vAlign w:val="center"/>
          </w:tcPr>
          <w:p w14:paraId="541121E7" w14:textId="0229A957" w:rsidR="00DA754C" w:rsidRPr="000F561A" w:rsidRDefault="007828BB" w:rsidP="001D0D1A">
            <w:pPr>
              <w:spacing w:after="0" w:line="240" w:lineRule="auto"/>
              <w:jc w:val="right"/>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n</w:t>
            </w:r>
          </w:p>
        </w:tc>
        <w:tc>
          <w:tcPr>
            <w:tcW w:w="567" w:type="dxa"/>
            <w:tcBorders>
              <w:bottom w:val="single" w:sz="4" w:space="0" w:color="auto"/>
            </w:tcBorders>
            <w:vAlign w:val="center"/>
          </w:tcPr>
          <w:p w14:paraId="304E8DC9" w14:textId="77777777" w:rsidR="00DA754C" w:rsidRPr="000F561A" w:rsidRDefault="00DA754C" w:rsidP="001D0D1A">
            <w:pPr>
              <w:spacing w:after="0" w:line="240" w:lineRule="auto"/>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w:t>
            </w:r>
          </w:p>
        </w:tc>
        <w:tc>
          <w:tcPr>
            <w:tcW w:w="426" w:type="dxa"/>
            <w:tcBorders>
              <w:bottom w:val="single" w:sz="4" w:space="0" w:color="auto"/>
            </w:tcBorders>
            <w:vAlign w:val="center"/>
          </w:tcPr>
          <w:p w14:paraId="50A21CF4" w14:textId="7176812F" w:rsidR="00DA754C" w:rsidRPr="000F561A" w:rsidRDefault="007828BB" w:rsidP="001D0D1A">
            <w:pPr>
              <w:spacing w:after="0" w:line="240" w:lineRule="auto"/>
              <w:jc w:val="right"/>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N</w:t>
            </w:r>
          </w:p>
        </w:tc>
        <w:tc>
          <w:tcPr>
            <w:tcW w:w="567" w:type="dxa"/>
            <w:tcBorders>
              <w:bottom w:val="single" w:sz="4" w:space="0" w:color="auto"/>
            </w:tcBorders>
            <w:vAlign w:val="center"/>
          </w:tcPr>
          <w:p w14:paraId="763D9AAC" w14:textId="77777777" w:rsidR="00DA754C" w:rsidRPr="000F561A" w:rsidRDefault="00DA754C" w:rsidP="001D0D1A">
            <w:pPr>
              <w:spacing w:after="0" w:line="240" w:lineRule="auto"/>
              <w:rPr>
                <w:rFonts w:ascii="Times New Roman" w:hAnsi="Times New Roman"/>
                <w:sz w:val="16"/>
                <w:szCs w:val="16"/>
                <w:lang w:val="en-GB"/>
              </w:rPr>
            </w:pPr>
            <w:r w:rsidRPr="000F561A">
              <w:rPr>
                <w:rFonts w:ascii="Times New Roman" w:hAnsi="Times New Roman"/>
                <w:sz w:val="16"/>
                <w:szCs w:val="16"/>
                <w:lang w:val="en-GB"/>
              </w:rPr>
              <w:t>%</w:t>
            </w:r>
          </w:p>
        </w:tc>
        <w:tc>
          <w:tcPr>
            <w:tcW w:w="709" w:type="dxa"/>
            <w:tcBorders>
              <w:bottom w:val="single" w:sz="4" w:space="0" w:color="auto"/>
            </w:tcBorders>
            <w:vAlign w:val="center"/>
          </w:tcPr>
          <w:p w14:paraId="3463B71D" w14:textId="77777777" w:rsidR="00DA754C" w:rsidRPr="000F561A" w:rsidRDefault="00DA754C" w:rsidP="001D0D1A">
            <w:pPr>
              <w:spacing w:after="0" w:line="240" w:lineRule="auto"/>
              <w:jc w:val="center"/>
              <w:rPr>
                <w:rStyle w:val="nfase"/>
                <w:rFonts w:ascii="Times New Roman" w:hAnsi="Times New Roman" w:cs="Times New Roman"/>
                <w:color w:val="auto"/>
                <w:sz w:val="16"/>
                <w:szCs w:val="16"/>
                <w:lang w:val="en-GB"/>
              </w:rPr>
            </w:pPr>
            <w:proofErr w:type="spellStart"/>
            <w:r w:rsidRPr="000F561A">
              <w:rPr>
                <w:rFonts w:ascii="Times New Roman" w:hAnsi="Times New Roman"/>
                <w:sz w:val="16"/>
                <w:szCs w:val="16"/>
                <w:lang w:val="en-GB"/>
              </w:rPr>
              <w:t>OR</w:t>
            </w:r>
            <w:r w:rsidRPr="000F561A">
              <w:rPr>
                <w:rFonts w:ascii="Times New Roman" w:hAnsi="Times New Roman"/>
                <w:sz w:val="16"/>
                <w:szCs w:val="16"/>
                <w:vertAlign w:val="subscript"/>
                <w:lang w:val="en-GB"/>
              </w:rPr>
              <w:t>crude</w:t>
            </w:r>
            <w:proofErr w:type="spellEnd"/>
          </w:p>
        </w:tc>
        <w:tc>
          <w:tcPr>
            <w:tcW w:w="1133" w:type="dxa"/>
            <w:tcBorders>
              <w:bottom w:val="single" w:sz="4" w:space="0" w:color="auto"/>
            </w:tcBorders>
            <w:vAlign w:val="center"/>
          </w:tcPr>
          <w:p w14:paraId="7074AC79" w14:textId="77777777" w:rsidR="00DA754C" w:rsidRPr="000F561A" w:rsidRDefault="00DA754C" w:rsidP="001D0D1A">
            <w:pPr>
              <w:spacing w:after="0" w:line="240" w:lineRule="auto"/>
              <w:jc w:val="center"/>
              <w:rPr>
                <w:rFonts w:ascii="Times New Roman" w:eastAsia="Arial" w:hAnsi="Times New Roman"/>
                <w:sz w:val="16"/>
                <w:szCs w:val="16"/>
                <w:lang w:val="en-GB"/>
              </w:rPr>
            </w:pPr>
            <w:r w:rsidRPr="000F561A">
              <w:rPr>
                <w:rFonts w:ascii="Times New Roman" w:hAnsi="Times New Roman"/>
                <w:sz w:val="16"/>
                <w:szCs w:val="16"/>
                <w:lang w:val="en-GB"/>
              </w:rPr>
              <w:t>95% CI</w:t>
            </w:r>
          </w:p>
        </w:tc>
        <w:tc>
          <w:tcPr>
            <w:tcW w:w="851" w:type="dxa"/>
            <w:tcBorders>
              <w:bottom w:val="single" w:sz="4" w:space="0" w:color="auto"/>
            </w:tcBorders>
            <w:vAlign w:val="center"/>
          </w:tcPr>
          <w:p w14:paraId="47098F19" w14:textId="41D5EA7F" w:rsidR="00DA754C" w:rsidRPr="000F561A" w:rsidRDefault="007828BB" w:rsidP="001D0D1A">
            <w:pPr>
              <w:spacing w:after="0" w:line="240" w:lineRule="auto"/>
              <w:jc w:val="center"/>
              <w:rPr>
                <w:rStyle w:val="nfase"/>
                <w:rFonts w:ascii="Times New Roman" w:hAnsi="Times New Roman" w:cs="Times New Roman"/>
                <w:i/>
                <w:color w:val="auto"/>
                <w:sz w:val="16"/>
                <w:szCs w:val="16"/>
                <w:lang w:val="en-GB"/>
              </w:rPr>
            </w:pPr>
            <w:r w:rsidRPr="000F561A">
              <w:rPr>
                <w:rFonts w:ascii="Times New Roman" w:eastAsia="Arial" w:hAnsi="Times New Roman"/>
                <w:i/>
                <w:sz w:val="16"/>
                <w:szCs w:val="16"/>
                <w:lang w:val="en-GB"/>
              </w:rPr>
              <w:t>P</w:t>
            </w:r>
          </w:p>
        </w:tc>
        <w:tc>
          <w:tcPr>
            <w:tcW w:w="283" w:type="dxa"/>
            <w:vAlign w:val="center"/>
          </w:tcPr>
          <w:p w14:paraId="54C396B6" w14:textId="77777777" w:rsidR="00DA754C" w:rsidRPr="000F561A" w:rsidRDefault="00DA754C" w:rsidP="001D0D1A">
            <w:pPr>
              <w:spacing w:after="0" w:line="240" w:lineRule="auto"/>
              <w:jc w:val="center"/>
              <w:rPr>
                <w:rStyle w:val="nfase"/>
                <w:rFonts w:ascii="Times New Roman" w:hAnsi="Times New Roman" w:cs="Times New Roman"/>
                <w:color w:val="auto"/>
                <w:sz w:val="16"/>
                <w:szCs w:val="16"/>
                <w:lang w:val="en-GB"/>
              </w:rPr>
            </w:pPr>
          </w:p>
        </w:tc>
        <w:tc>
          <w:tcPr>
            <w:tcW w:w="425" w:type="dxa"/>
            <w:tcBorders>
              <w:bottom w:val="single" w:sz="4" w:space="0" w:color="auto"/>
            </w:tcBorders>
            <w:vAlign w:val="center"/>
          </w:tcPr>
          <w:p w14:paraId="6E799BC8" w14:textId="77777777" w:rsidR="00DA754C" w:rsidRPr="000F561A" w:rsidRDefault="00DA754C" w:rsidP="001D0D1A">
            <w:pPr>
              <w:spacing w:after="0" w:line="240" w:lineRule="auto"/>
              <w:jc w:val="right"/>
              <w:rPr>
                <w:rFonts w:ascii="Times New Roman" w:eastAsia="Arial" w:hAnsi="Times New Roman"/>
                <w:sz w:val="16"/>
                <w:szCs w:val="16"/>
                <w:lang w:val="en-GB"/>
              </w:rPr>
            </w:pPr>
            <w:r w:rsidRPr="000F561A">
              <w:rPr>
                <w:rStyle w:val="nfase"/>
                <w:rFonts w:ascii="Times New Roman" w:hAnsi="Times New Roman" w:cs="Times New Roman"/>
                <w:color w:val="auto"/>
                <w:sz w:val="16"/>
                <w:szCs w:val="16"/>
                <w:lang w:val="en-GB"/>
              </w:rPr>
              <w:t>n</w:t>
            </w:r>
          </w:p>
        </w:tc>
        <w:tc>
          <w:tcPr>
            <w:tcW w:w="567" w:type="dxa"/>
            <w:tcBorders>
              <w:bottom w:val="single" w:sz="4" w:space="0" w:color="auto"/>
            </w:tcBorders>
            <w:vAlign w:val="center"/>
          </w:tcPr>
          <w:p w14:paraId="4A5A356D" w14:textId="77777777" w:rsidR="00DA754C" w:rsidRPr="000F561A" w:rsidRDefault="00DA754C" w:rsidP="001D0D1A">
            <w:pPr>
              <w:spacing w:after="0" w:line="240" w:lineRule="auto"/>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w:t>
            </w:r>
          </w:p>
        </w:tc>
        <w:tc>
          <w:tcPr>
            <w:tcW w:w="568" w:type="dxa"/>
            <w:tcBorders>
              <w:bottom w:val="single" w:sz="4" w:space="0" w:color="auto"/>
            </w:tcBorders>
            <w:vAlign w:val="center"/>
          </w:tcPr>
          <w:p w14:paraId="01C0747D" w14:textId="77777777" w:rsidR="00DA754C" w:rsidRPr="000F561A" w:rsidRDefault="00DA754C" w:rsidP="001D0D1A">
            <w:pPr>
              <w:spacing w:after="0" w:line="240" w:lineRule="auto"/>
              <w:jc w:val="right"/>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n</w:t>
            </w:r>
          </w:p>
        </w:tc>
        <w:tc>
          <w:tcPr>
            <w:tcW w:w="567" w:type="dxa"/>
            <w:tcBorders>
              <w:bottom w:val="single" w:sz="4" w:space="0" w:color="auto"/>
            </w:tcBorders>
            <w:vAlign w:val="center"/>
          </w:tcPr>
          <w:p w14:paraId="4F418360" w14:textId="77777777" w:rsidR="00DA754C" w:rsidRPr="000F561A" w:rsidRDefault="00DA754C" w:rsidP="001D0D1A">
            <w:pPr>
              <w:spacing w:after="0" w:line="240" w:lineRule="auto"/>
              <w:rPr>
                <w:rFonts w:ascii="Times New Roman" w:eastAsia="Arial" w:hAnsi="Times New Roman"/>
                <w:sz w:val="16"/>
                <w:szCs w:val="16"/>
                <w:lang w:val="en-GB"/>
              </w:rPr>
            </w:pPr>
            <w:r w:rsidRPr="000F561A">
              <w:rPr>
                <w:rStyle w:val="nfase"/>
                <w:rFonts w:ascii="Times New Roman" w:hAnsi="Times New Roman" w:cs="Times New Roman"/>
                <w:color w:val="auto"/>
                <w:sz w:val="16"/>
                <w:szCs w:val="16"/>
                <w:lang w:val="en-GB"/>
              </w:rPr>
              <w:t>%</w:t>
            </w:r>
          </w:p>
        </w:tc>
        <w:tc>
          <w:tcPr>
            <w:tcW w:w="709" w:type="dxa"/>
            <w:tcBorders>
              <w:bottom w:val="single" w:sz="4" w:space="0" w:color="auto"/>
            </w:tcBorders>
            <w:vAlign w:val="center"/>
          </w:tcPr>
          <w:p w14:paraId="1F59DAE9" w14:textId="77777777" w:rsidR="00DA754C" w:rsidRPr="000F561A" w:rsidRDefault="00DA754C" w:rsidP="001D0D1A">
            <w:pPr>
              <w:spacing w:after="0" w:line="240" w:lineRule="auto"/>
              <w:jc w:val="center"/>
              <w:rPr>
                <w:rFonts w:ascii="Times New Roman" w:hAnsi="Times New Roman"/>
                <w:sz w:val="16"/>
                <w:szCs w:val="16"/>
                <w:lang w:val="en-GB"/>
              </w:rPr>
            </w:pPr>
            <w:proofErr w:type="spellStart"/>
            <w:r w:rsidRPr="000F561A">
              <w:rPr>
                <w:rFonts w:ascii="Times New Roman" w:hAnsi="Times New Roman"/>
                <w:sz w:val="16"/>
                <w:szCs w:val="16"/>
                <w:lang w:val="en-GB"/>
              </w:rPr>
              <w:t>OR</w:t>
            </w:r>
            <w:r w:rsidRPr="000F561A">
              <w:rPr>
                <w:rFonts w:ascii="Times New Roman" w:hAnsi="Times New Roman"/>
                <w:sz w:val="16"/>
                <w:szCs w:val="16"/>
                <w:vertAlign w:val="subscript"/>
                <w:lang w:val="en-GB"/>
              </w:rPr>
              <w:t>crude</w:t>
            </w:r>
            <w:proofErr w:type="spellEnd"/>
          </w:p>
        </w:tc>
        <w:tc>
          <w:tcPr>
            <w:tcW w:w="1133" w:type="dxa"/>
            <w:tcBorders>
              <w:bottom w:val="single" w:sz="4" w:space="0" w:color="auto"/>
            </w:tcBorders>
            <w:vAlign w:val="center"/>
          </w:tcPr>
          <w:p w14:paraId="552FEFBD" w14:textId="77777777" w:rsidR="00DA754C" w:rsidRPr="000F561A" w:rsidRDefault="00DA754C" w:rsidP="001D0D1A">
            <w:pPr>
              <w:spacing w:after="0" w:line="240" w:lineRule="auto"/>
              <w:jc w:val="center"/>
              <w:rPr>
                <w:rFonts w:ascii="Times New Roman" w:eastAsia="Arial" w:hAnsi="Times New Roman"/>
                <w:sz w:val="16"/>
                <w:szCs w:val="16"/>
                <w:lang w:val="en-GB"/>
              </w:rPr>
            </w:pPr>
            <w:r w:rsidRPr="000F561A">
              <w:rPr>
                <w:rFonts w:ascii="Times New Roman" w:hAnsi="Times New Roman"/>
                <w:sz w:val="16"/>
                <w:szCs w:val="16"/>
                <w:lang w:val="en-GB"/>
              </w:rPr>
              <w:t>95% CI</w:t>
            </w:r>
          </w:p>
        </w:tc>
        <w:tc>
          <w:tcPr>
            <w:tcW w:w="850" w:type="dxa"/>
            <w:tcBorders>
              <w:bottom w:val="single" w:sz="4" w:space="0" w:color="auto"/>
            </w:tcBorders>
            <w:vAlign w:val="center"/>
          </w:tcPr>
          <w:p w14:paraId="2B0D105C" w14:textId="77777777" w:rsidR="00DA754C" w:rsidRPr="000F561A" w:rsidRDefault="00DA754C" w:rsidP="001D0D1A">
            <w:pPr>
              <w:spacing w:after="0" w:line="240" w:lineRule="auto"/>
              <w:jc w:val="center"/>
              <w:rPr>
                <w:rFonts w:ascii="Times New Roman" w:eastAsia="Arial" w:hAnsi="Times New Roman"/>
                <w:sz w:val="16"/>
                <w:szCs w:val="16"/>
                <w:lang w:val="en-GB"/>
              </w:rPr>
            </w:pPr>
            <w:r w:rsidRPr="000F561A">
              <w:rPr>
                <w:rFonts w:ascii="Times New Roman" w:eastAsia="Arial" w:hAnsi="Times New Roman"/>
                <w:sz w:val="16"/>
                <w:szCs w:val="16"/>
                <w:lang w:val="en-GB"/>
              </w:rPr>
              <w:t xml:space="preserve"> </w:t>
            </w:r>
            <w:r w:rsidRPr="000F561A">
              <w:rPr>
                <w:rFonts w:ascii="Times New Roman" w:eastAsia="Arial" w:hAnsi="Times New Roman"/>
                <w:i/>
                <w:sz w:val="16"/>
                <w:szCs w:val="16"/>
                <w:lang w:val="en-GB"/>
              </w:rPr>
              <w:t>p</w:t>
            </w:r>
            <w:r w:rsidRPr="000F561A">
              <w:rPr>
                <w:rFonts w:ascii="Times New Roman" w:eastAsia="Arial" w:hAnsi="Times New Roman"/>
                <w:sz w:val="16"/>
                <w:szCs w:val="16"/>
                <w:lang w:val="en-GB"/>
              </w:rPr>
              <w:t xml:space="preserve"> </w:t>
            </w:r>
          </w:p>
        </w:tc>
        <w:tc>
          <w:tcPr>
            <w:tcW w:w="240" w:type="dxa"/>
            <w:vAlign w:val="center"/>
          </w:tcPr>
          <w:p w14:paraId="2F396613" w14:textId="77777777" w:rsidR="00DA754C" w:rsidRPr="000F561A" w:rsidRDefault="00DA754C" w:rsidP="001D0D1A">
            <w:pPr>
              <w:spacing w:after="0" w:line="240" w:lineRule="auto"/>
              <w:jc w:val="center"/>
              <w:rPr>
                <w:rFonts w:ascii="Times New Roman" w:eastAsia="Arial" w:hAnsi="Times New Roman"/>
                <w:sz w:val="16"/>
                <w:szCs w:val="16"/>
                <w:lang w:val="en-GB"/>
              </w:rPr>
            </w:pPr>
          </w:p>
        </w:tc>
        <w:tc>
          <w:tcPr>
            <w:tcW w:w="426" w:type="dxa"/>
            <w:tcBorders>
              <w:bottom w:val="single" w:sz="4" w:space="0" w:color="auto"/>
            </w:tcBorders>
            <w:vAlign w:val="center"/>
          </w:tcPr>
          <w:p w14:paraId="480DB9C6" w14:textId="77777777" w:rsidR="00DA754C" w:rsidRPr="000F561A" w:rsidRDefault="00DA754C" w:rsidP="001D0D1A">
            <w:pPr>
              <w:spacing w:after="0" w:line="240" w:lineRule="auto"/>
              <w:jc w:val="right"/>
              <w:rPr>
                <w:rFonts w:ascii="Times New Roman" w:eastAsia="Arial" w:hAnsi="Times New Roman"/>
                <w:sz w:val="16"/>
                <w:szCs w:val="16"/>
                <w:lang w:val="en-GB"/>
              </w:rPr>
            </w:pPr>
            <w:r w:rsidRPr="000F561A">
              <w:rPr>
                <w:rFonts w:ascii="Times New Roman" w:eastAsia="Arial" w:hAnsi="Times New Roman"/>
                <w:sz w:val="16"/>
                <w:szCs w:val="16"/>
                <w:lang w:val="en-GB"/>
              </w:rPr>
              <w:t>n</w:t>
            </w:r>
          </w:p>
        </w:tc>
        <w:tc>
          <w:tcPr>
            <w:tcW w:w="567" w:type="dxa"/>
            <w:tcBorders>
              <w:bottom w:val="single" w:sz="4" w:space="0" w:color="auto"/>
            </w:tcBorders>
            <w:vAlign w:val="center"/>
          </w:tcPr>
          <w:p w14:paraId="519CB6B9" w14:textId="77777777" w:rsidR="00DA754C" w:rsidRPr="000F561A" w:rsidRDefault="00DA754C" w:rsidP="001D0D1A">
            <w:pPr>
              <w:spacing w:after="0" w:line="240" w:lineRule="auto"/>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w:t>
            </w:r>
          </w:p>
        </w:tc>
        <w:tc>
          <w:tcPr>
            <w:tcW w:w="567" w:type="dxa"/>
            <w:tcBorders>
              <w:bottom w:val="single" w:sz="4" w:space="0" w:color="auto"/>
            </w:tcBorders>
            <w:vAlign w:val="center"/>
          </w:tcPr>
          <w:p w14:paraId="041AB03A" w14:textId="77777777" w:rsidR="00DA754C" w:rsidRPr="000F561A" w:rsidRDefault="00DA754C" w:rsidP="001D0D1A">
            <w:pPr>
              <w:spacing w:after="0" w:line="240" w:lineRule="auto"/>
              <w:jc w:val="right"/>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n</w:t>
            </w:r>
          </w:p>
        </w:tc>
        <w:tc>
          <w:tcPr>
            <w:tcW w:w="567" w:type="dxa"/>
            <w:tcBorders>
              <w:bottom w:val="single" w:sz="4" w:space="0" w:color="auto"/>
            </w:tcBorders>
            <w:vAlign w:val="center"/>
          </w:tcPr>
          <w:p w14:paraId="0EE74C75" w14:textId="77777777" w:rsidR="00DA754C" w:rsidRPr="000F561A" w:rsidRDefault="00DA754C" w:rsidP="001D0D1A">
            <w:pPr>
              <w:spacing w:after="0" w:line="240" w:lineRule="auto"/>
              <w:rPr>
                <w:rFonts w:ascii="Times New Roman" w:eastAsia="Arial" w:hAnsi="Times New Roman"/>
                <w:sz w:val="16"/>
                <w:szCs w:val="16"/>
                <w:lang w:val="en-GB"/>
              </w:rPr>
            </w:pPr>
            <w:r w:rsidRPr="000F561A">
              <w:rPr>
                <w:rStyle w:val="nfase"/>
                <w:rFonts w:ascii="Times New Roman" w:hAnsi="Times New Roman" w:cs="Times New Roman"/>
                <w:color w:val="auto"/>
                <w:sz w:val="16"/>
                <w:szCs w:val="16"/>
                <w:lang w:val="en-GB"/>
              </w:rPr>
              <w:t>%</w:t>
            </w:r>
          </w:p>
        </w:tc>
        <w:tc>
          <w:tcPr>
            <w:tcW w:w="709" w:type="dxa"/>
            <w:tcBorders>
              <w:bottom w:val="single" w:sz="4" w:space="0" w:color="auto"/>
            </w:tcBorders>
            <w:vAlign w:val="center"/>
          </w:tcPr>
          <w:p w14:paraId="5A6CDE7F" w14:textId="77777777" w:rsidR="00DA754C" w:rsidRPr="000F561A" w:rsidRDefault="00DA754C" w:rsidP="001D0D1A">
            <w:pPr>
              <w:spacing w:after="0" w:line="240" w:lineRule="auto"/>
              <w:jc w:val="center"/>
              <w:rPr>
                <w:rFonts w:ascii="Times New Roman" w:hAnsi="Times New Roman"/>
                <w:sz w:val="16"/>
                <w:szCs w:val="16"/>
                <w:lang w:val="en-GB"/>
              </w:rPr>
            </w:pPr>
            <w:proofErr w:type="spellStart"/>
            <w:r w:rsidRPr="000F561A">
              <w:rPr>
                <w:rFonts w:ascii="Times New Roman" w:hAnsi="Times New Roman"/>
                <w:sz w:val="16"/>
                <w:szCs w:val="16"/>
                <w:lang w:val="en-GB"/>
              </w:rPr>
              <w:t>OR</w:t>
            </w:r>
            <w:r w:rsidRPr="000F561A">
              <w:rPr>
                <w:rFonts w:ascii="Times New Roman" w:hAnsi="Times New Roman"/>
                <w:sz w:val="16"/>
                <w:szCs w:val="16"/>
                <w:vertAlign w:val="subscript"/>
                <w:lang w:val="en-GB"/>
              </w:rPr>
              <w:t>crude</w:t>
            </w:r>
            <w:proofErr w:type="spellEnd"/>
          </w:p>
        </w:tc>
        <w:tc>
          <w:tcPr>
            <w:tcW w:w="992" w:type="dxa"/>
            <w:tcBorders>
              <w:bottom w:val="single" w:sz="4" w:space="0" w:color="auto"/>
            </w:tcBorders>
            <w:vAlign w:val="center"/>
          </w:tcPr>
          <w:p w14:paraId="1DA09E9B" w14:textId="77777777" w:rsidR="00DA754C" w:rsidRPr="000F561A" w:rsidRDefault="00DA754C" w:rsidP="001D0D1A">
            <w:pPr>
              <w:spacing w:after="0" w:line="240" w:lineRule="auto"/>
              <w:rPr>
                <w:rFonts w:ascii="Times New Roman" w:eastAsia="Arial" w:hAnsi="Times New Roman"/>
                <w:sz w:val="16"/>
                <w:szCs w:val="16"/>
                <w:lang w:val="en-GB"/>
              </w:rPr>
            </w:pPr>
            <w:r w:rsidRPr="000F561A">
              <w:rPr>
                <w:rFonts w:ascii="Times New Roman" w:hAnsi="Times New Roman"/>
                <w:sz w:val="16"/>
                <w:szCs w:val="16"/>
                <w:lang w:val="en-GB"/>
              </w:rPr>
              <w:t>95% CI</w:t>
            </w:r>
          </w:p>
        </w:tc>
        <w:tc>
          <w:tcPr>
            <w:tcW w:w="851" w:type="dxa"/>
            <w:tcBorders>
              <w:bottom w:val="single" w:sz="4" w:space="0" w:color="auto"/>
            </w:tcBorders>
            <w:vAlign w:val="center"/>
          </w:tcPr>
          <w:p w14:paraId="35F16C70" w14:textId="77777777" w:rsidR="00DA754C" w:rsidRPr="000F561A" w:rsidRDefault="00DA754C" w:rsidP="001D0D1A">
            <w:pPr>
              <w:spacing w:after="0" w:line="240" w:lineRule="auto"/>
              <w:jc w:val="center"/>
              <w:rPr>
                <w:rFonts w:ascii="Times New Roman" w:eastAsia="Arial" w:hAnsi="Times New Roman"/>
                <w:sz w:val="16"/>
                <w:szCs w:val="16"/>
                <w:lang w:val="en-GB"/>
              </w:rPr>
            </w:pPr>
            <w:r w:rsidRPr="000F561A">
              <w:rPr>
                <w:rFonts w:ascii="Times New Roman" w:eastAsia="Arial" w:hAnsi="Times New Roman"/>
                <w:sz w:val="16"/>
                <w:szCs w:val="16"/>
                <w:lang w:val="en-GB"/>
              </w:rPr>
              <w:t xml:space="preserve"> </w:t>
            </w:r>
            <w:r w:rsidRPr="000F561A">
              <w:rPr>
                <w:rFonts w:ascii="Times New Roman" w:eastAsia="Arial" w:hAnsi="Times New Roman"/>
                <w:i/>
                <w:sz w:val="16"/>
                <w:szCs w:val="16"/>
                <w:lang w:val="en-GB"/>
              </w:rPr>
              <w:t>p</w:t>
            </w:r>
            <w:r w:rsidRPr="000F561A">
              <w:rPr>
                <w:rFonts w:ascii="Times New Roman" w:eastAsia="Arial" w:hAnsi="Times New Roman"/>
                <w:sz w:val="16"/>
                <w:szCs w:val="16"/>
                <w:lang w:val="en-GB"/>
              </w:rPr>
              <w:t xml:space="preserve"> </w:t>
            </w:r>
          </w:p>
        </w:tc>
      </w:tr>
      <w:tr w:rsidR="00CE2AAD" w:rsidRPr="000F561A" w14:paraId="30BA5B55" w14:textId="77777777" w:rsidTr="001D6955">
        <w:trPr>
          <w:trHeight w:val="624"/>
        </w:trPr>
        <w:tc>
          <w:tcPr>
            <w:tcW w:w="1276" w:type="dxa"/>
            <w:tcBorders>
              <w:top w:val="single" w:sz="4" w:space="0" w:color="auto"/>
            </w:tcBorders>
            <w:vAlign w:val="center"/>
          </w:tcPr>
          <w:p w14:paraId="039FD0B9" w14:textId="208125E7" w:rsidR="00CE2AAD" w:rsidRPr="000F561A" w:rsidRDefault="00CE2AAD" w:rsidP="003D552B">
            <w:pPr>
              <w:spacing w:before="120" w:after="0" w:line="240" w:lineRule="auto"/>
              <w:rPr>
                <w:rFonts w:ascii="Times New Roman" w:hAnsi="Times New Roman"/>
                <w:sz w:val="16"/>
                <w:szCs w:val="16"/>
                <w:lang w:val="en-GB"/>
              </w:rPr>
            </w:pPr>
            <w:r w:rsidRPr="000F561A">
              <w:rPr>
                <w:rFonts w:ascii="Times New Roman" w:hAnsi="Times New Roman"/>
                <w:sz w:val="16"/>
                <w:szCs w:val="16"/>
                <w:lang w:val="en-GB"/>
              </w:rPr>
              <w:t>Duration of the elimination diet &gt;30 months</w:t>
            </w:r>
          </w:p>
        </w:tc>
        <w:tc>
          <w:tcPr>
            <w:tcW w:w="425" w:type="dxa"/>
            <w:tcBorders>
              <w:top w:val="single" w:sz="4" w:space="0" w:color="auto"/>
            </w:tcBorders>
            <w:vAlign w:val="center"/>
          </w:tcPr>
          <w:p w14:paraId="2516F93D" w14:textId="7DFC06D0" w:rsidR="00CE2AAD" w:rsidRPr="000F561A" w:rsidRDefault="00CE2AAD" w:rsidP="003D552B">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50</w:t>
            </w:r>
          </w:p>
        </w:tc>
        <w:tc>
          <w:tcPr>
            <w:tcW w:w="567" w:type="dxa"/>
            <w:tcBorders>
              <w:top w:val="single" w:sz="4" w:space="0" w:color="auto"/>
            </w:tcBorders>
            <w:vAlign w:val="center"/>
          </w:tcPr>
          <w:p w14:paraId="7D645D31" w14:textId="261B0743" w:rsidR="00CE2AAD" w:rsidRPr="000F561A" w:rsidRDefault="00CE2AAD" w:rsidP="003D552B">
            <w:pPr>
              <w:spacing w:after="0" w:line="240" w:lineRule="auto"/>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54.0</w:t>
            </w:r>
          </w:p>
        </w:tc>
        <w:tc>
          <w:tcPr>
            <w:tcW w:w="426" w:type="dxa"/>
            <w:tcBorders>
              <w:top w:val="single" w:sz="4" w:space="0" w:color="auto"/>
            </w:tcBorders>
            <w:vAlign w:val="center"/>
          </w:tcPr>
          <w:p w14:paraId="0E581E4F" w14:textId="6F41D0F0" w:rsidR="00CE2AAD" w:rsidRPr="000F561A" w:rsidRDefault="00CE2AAD" w:rsidP="003D552B">
            <w:pPr>
              <w:spacing w:after="0" w:line="240" w:lineRule="auto"/>
              <w:jc w:val="right"/>
              <w:rPr>
                <w:rStyle w:val="nfase"/>
                <w:rFonts w:ascii="Times New Roman" w:hAnsi="Times New Roman" w:cs="Times New Roman"/>
                <w:i/>
                <w:color w:val="auto"/>
                <w:sz w:val="16"/>
                <w:szCs w:val="16"/>
                <w:lang w:val="en-GB"/>
              </w:rPr>
            </w:pPr>
            <w:r w:rsidRPr="000F561A">
              <w:rPr>
                <w:rStyle w:val="nfase"/>
                <w:rFonts w:ascii="Times New Roman" w:hAnsi="Times New Roman" w:cs="Times New Roman"/>
                <w:i/>
                <w:color w:val="auto"/>
                <w:sz w:val="16"/>
                <w:szCs w:val="16"/>
                <w:lang w:val="en-GB"/>
              </w:rPr>
              <w:t>92</w:t>
            </w:r>
          </w:p>
        </w:tc>
        <w:tc>
          <w:tcPr>
            <w:tcW w:w="567" w:type="dxa"/>
            <w:tcBorders>
              <w:top w:val="single" w:sz="4" w:space="0" w:color="auto"/>
            </w:tcBorders>
            <w:vAlign w:val="center"/>
          </w:tcPr>
          <w:p w14:paraId="658F79C4" w14:textId="63118D9D" w:rsidR="00CE2AAD" w:rsidRPr="000F561A" w:rsidRDefault="00CE2AAD" w:rsidP="003D552B">
            <w:pPr>
              <w:spacing w:after="0" w:line="240" w:lineRule="auto"/>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48,9</w:t>
            </w:r>
          </w:p>
        </w:tc>
        <w:tc>
          <w:tcPr>
            <w:tcW w:w="709" w:type="dxa"/>
            <w:tcBorders>
              <w:top w:val="single" w:sz="4" w:space="0" w:color="auto"/>
            </w:tcBorders>
            <w:vAlign w:val="center"/>
          </w:tcPr>
          <w:p w14:paraId="4C3F2F77" w14:textId="2185B917" w:rsidR="00CE2AAD" w:rsidRPr="000F561A" w:rsidRDefault="00CE2AAD" w:rsidP="003D552B">
            <w:pPr>
              <w:spacing w:after="0" w:line="240" w:lineRule="auto"/>
              <w:jc w:val="center"/>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1.23</w:t>
            </w:r>
          </w:p>
        </w:tc>
        <w:tc>
          <w:tcPr>
            <w:tcW w:w="1133" w:type="dxa"/>
            <w:tcBorders>
              <w:top w:val="single" w:sz="4" w:space="0" w:color="auto"/>
            </w:tcBorders>
            <w:vAlign w:val="center"/>
          </w:tcPr>
          <w:p w14:paraId="2F0CCB36" w14:textId="2103A3AC" w:rsidR="00CE2AAD" w:rsidRPr="000F561A" w:rsidRDefault="00CE2AAD" w:rsidP="003D552B">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color w:val="auto"/>
                <w:sz w:val="16"/>
                <w:szCs w:val="16"/>
                <w:lang w:val="en-GB"/>
              </w:rPr>
              <w:t>0.61, 2.45</w:t>
            </w:r>
          </w:p>
        </w:tc>
        <w:tc>
          <w:tcPr>
            <w:tcW w:w="851" w:type="dxa"/>
            <w:tcBorders>
              <w:top w:val="single" w:sz="4" w:space="0" w:color="auto"/>
            </w:tcBorders>
            <w:vAlign w:val="center"/>
          </w:tcPr>
          <w:p w14:paraId="18DCAE70" w14:textId="2FC64DD3" w:rsidR="00CE2AAD" w:rsidRPr="000F561A" w:rsidRDefault="00CE2AAD" w:rsidP="003D552B">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i/>
                <w:color w:val="auto"/>
                <w:sz w:val="16"/>
                <w:szCs w:val="16"/>
                <w:lang w:val="en-GB"/>
              </w:rPr>
              <w:t>0.56</w:t>
            </w:r>
          </w:p>
        </w:tc>
        <w:tc>
          <w:tcPr>
            <w:tcW w:w="283" w:type="dxa"/>
            <w:vAlign w:val="center"/>
          </w:tcPr>
          <w:p w14:paraId="651CADAA" w14:textId="77777777" w:rsidR="00CE2AAD" w:rsidRPr="000F561A" w:rsidRDefault="00CE2AAD" w:rsidP="003D552B">
            <w:pPr>
              <w:spacing w:after="0" w:line="240" w:lineRule="auto"/>
              <w:jc w:val="center"/>
              <w:rPr>
                <w:rStyle w:val="nfase"/>
                <w:rFonts w:ascii="Times New Roman" w:hAnsi="Times New Roman" w:cs="Times New Roman"/>
                <w:i/>
                <w:color w:val="auto"/>
                <w:sz w:val="16"/>
                <w:szCs w:val="16"/>
                <w:lang w:val="en-GB"/>
              </w:rPr>
            </w:pPr>
          </w:p>
        </w:tc>
        <w:tc>
          <w:tcPr>
            <w:tcW w:w="425" w:type="dxa"/>
            <w:tcBorders>
              <w:top w:val="single" w:sz="4" w:space="0" w:color="auto"/>
            </w:tcBorders>
            <w:vAlign w:val="center"/>
          </w:tcPr>
          <w:p w14:paraId="183F4EB1" w14:textId="331BBFC3" w:rsidR="00CE2AAD" w:rsidRPr="000F561A" w:rsidRDefault="00CE2AAD" w:rsidP="003D552B">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33</w:t>
            </w:r>
          </w:p>
        </w:tc>
        <w:tc>
          <w:tcPr>
            <w:tcW w:w="567" w:type="dxa"/>
            <w:tcBorders>
              <w:top w:val="single" w:sz="4" w:space="0" w:color="auto"/>
            </w:tcBorders>
            <w:vAlign w:val="center"/>
          </w:tcPr>
          <w:p w14:paraId="4FBAA069" w14:textId="4907B7CD" w:rsidR="00CE2AAD" w:rsidRPr="000F561A" w:rsidRDefault="00CE2AAD" w:rsidP="003D552B">
            <w:pPr>
              <w:spacing w:after="0" w:line="240" w:lineRule="auto"/>
              <w:rPr>
                <w:rStyle w:val="nfase"/>
                <w:rFonts w:ascii="Times New Roman" w:hAnsi="Times New Roman" w:cs="Times New Roman"/>
                <w:color w:val="auto"/>
                <w:sz w:val="16"/>
                <w:szCs w:val="16"/>
                <w:lang w:val="en-GB"/>
              </w:rPr>
            </w:pPr>
            <w:r w:rsidRPr="000F561A">
              <w:rPr>
                <w:rStyle w:val="nfase"/>
                <w:rFonts w:ascii="Times New Roman" w:hAnsi="Times New Roman" w:cs="Times New Roman"/>
                <w:iCs w:val="0"/>
                <w:color w:val="auto"/>
                <w:sz w:val="16"/>
                <w:szCs w:val="16"/>
                <w:lang w:val="en-GB"/>
              </w:rPr>
              <w:t>45.5</w:t>
            </w:r>
          </w:p>
        </w:tc>
        <w:tc>
          <w:tcPr>
            <w:tcW w:w="568" w:type="dxa"/>
            <w:tcBorders>
              <w:top w:val="single" w:sz="4" w:space="0" w:color="auto"/>
            </w:tcBorders>
            <w:vAlign w:val="center"/>
          </w:tcPr>
          <w:p w14:paraId="45A8BA41" w14:textId="46733FFA" w:rsidR="00CE2AAD" w:rsidRPr="000F561A" w:rsidRDefault="00CE2AAD" w:rsidP="003D552B">
            <w:pPr>
              <w:spacing w:after="0" w:line="240" w:lineRule="auto"/>
              <w:jc w:val="right"/>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105</w:t>
            </w:r>
          </w:p>
        </w:tc>
        <w:tc>
          <w:tcPr>
            <w:tcW w:w="567" w:type="dxa"/>
            <w:tcBorders>
              <w:top w:val="single" w:sz="4" w:space="0" w:color="auto"/>
            </w:tcBorders>
            <w:vAlign w:val="center"/>
          </w:tcPr>
          <w:p w14:paraId="74FE2ED8" w14:textId="36C21159" w:rsidR="00CE2AAD" w:rsidRPr="000F561A" w:rsidRDefault="00CE2AAD" w:rsidP="003D552B">
            <w:pPr>
              <w:spacing w:after="0" w:line="240" w:lineRule="auto"/>
              <w:rPr>
                <w:rStyle w:val="nfase"/>
                <w:rFonts w:ascii="Times New Roman" w:hAnsi="Times New Roman" w:cs="Times New Roman"/>
                <w:i/>
                <w:color w:val="auto"/>
                <w:sz w:val="16"/>
                <w:szCs w:val="16"/>
                <w:lang w:val="en-GB"/>
              </w:rPr>
            </w:pPr>
            <w:r w:rsidRPr="000F561A">
              <w:rPr>
                <w:rStyle w:val="nfase"/>
                <w:rFonts w:ascii="Times New Roman" w:hAnsi="Times New Roman" w:cs="Times New Roman"/>
                <w:iCs w:val="0"/>
                <w:color w:val="auto"/>
                <w:sz w:val="16"/>
                <w:szCs w:val="16"/>
                <w:lang w:val="en-GB"/>
              </w:rPr>
              <w:t>50.5</w:t>
            </w:r>
          </w:p>
        </w:tc>
        <w:tc>
          <w:tcPr>
            <w:tcW w:w="709" w:type="dxa"/>
            <w:tcBorders>
              <w:top w:val="single" w:sz="4" w:space="0" w:color="auto"/>
            </w:tcBorders>
            <w:vAlign w:val="center"/>
          </w:tcPr>
          <w:p w14:paraId="56580F80" w14:textId="0CF2DA2A" w:rsidR="00CE2AAD" w:rsidRPr="000F561A" w:rsidRDefault="00CE2AAD" w:rsidP="003D552B">
            <w:pPr>
              <w:spacing w:after="0" w:line="240" w:lineRule="auto"/>
              <w:jc w:val="center"/>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0.82</w:t>
            </w:r>
          </w:p>
        </w:tc>
        <w:tc>
          <w:tcPr>
            <w:tcW w:w="1133" w:type="dxa"/>
            <w:tcBorders>
              <w:top w:val="single" w:sz="4" w:space="0" w:color="auto"/>
            </w:tcBorders>
            <w:vAlign w:val="center"/>
          </w:tcPr>
          <w:p w14:paraId="0B57853C" w14:textId="083425F9" w:rsidR="00CE2AAD" w:rsidRPr="000F561A" w:rsidRDefault="00CE2AAD" w:rsidP="003D552B">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iCs w:val="0"/>
                <w:color w:val="auto"/>
                <w:sz w:val="16"/>
                <w:szCs w:val="16"/>
                <w:lang w:val="en-GB"/>
              </w:rPr>
              <w:t>0.37, 1.79</w:t>
            </w:r>
          </w:p>
        </w:tc>
        <w:tc>
          <w:tcPr>
            <w:tcW w:w="850" w:type="dxa"/>
            <w:tcBorders>
              <w:top w:val="single" w:sz="4" w:space="0" w:color="auto"/>
            </w:tcBorders>
            <w:vAlign w:val="center"/>
          </w:tcPr>
          <w:p w14:paraId="379EF935" w14:textId="111A1DA8" w:rsidR="00CE2AAD" w:rsidRPr="000F561A" w:rsidRDefault="00CE2AAD" w:rsidP="003D552B">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i/>
                <w:iCs w:val="0"/>
                <w:color w:val="auto"/>
                <w:sz w:val="16"/>
                <w:szCs w:val="16"/>
                <w:lang w:val="en-GB"/>
              </w:rPr>
              <w:t>0.62</w:t>
            </w:r>
          </w:p>
        </w:tc>
        <w:tc>
          <w:tcPr>
            <w:tcW w:w="240" w:type="dxa"/>
            <w:vAlign w:val="center"/>
          </w:tcPr>
          <w:p w14:paraId="68CB38BF" w14:textId="77777777" w:rsidR="00CE2AAD" w:rsidRPr="000F561A" w:rsidRDefault="00CE2AAD" w:rsidP="003D552B">
            <w:pPr>
              <w:spacing w:after="0" w:line="240" w:lineRule="auto"/>
              <w:jc w:val="center"/>
              <w:rPr>
                <w:rStyle w:val="nfase"/>
                <w:rFonts w:ascii="Times New Roman" w:hAnsi="Times New Roman" w:cs="Times New Roman"/>
                <w:i/>
                <w:color w:val="auto"/>
                <w:sz w:val="16"/>
                <w:szCs w:val="16"/>
                <w:lang w:val="en-GB"/>
              </w:rPr>
            </w:pPr>
          </w:p>
        </w:tc>
        <w:tc>
          <w:tcPr>
            <w:tcW w:w="426" w:type="dxa"/>
            <w:tcBorders>
              <w:top w:val="single" w:sz="4" w:space="0" w:color="auto"/>
            </w:tcBorders>
            <w:vAlign w:val="center"/>
          </w:tcPr>
          <w:p w14:paraId="574CF710" w14:textId="37C4F847" w:rsidR="00CE2AAD" w:rsidRPr="000F561A" w:rsidRDefault="00CE2AAD" w:rsidP="003D552B">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44</w:t>
            </w:r>
          </w:p>
        </w:tc>
        <w:tc>
          <w:tcPr>
            <w:tcW w:w="567" w:type="dxa"/>
            <w:tcBorders>
              <w:top w:val="single" w:sz="4" w:space="0" w:color="auto"/>
            </w:tcBorders>
            <w:vAlign w:val="center"/>
          </w:tcPr>
          <w:p w14:paraId="3EAF0E6F" w14:textId="535D9C34" w:rsidR="00CE2AAD" w:rsidRPr="000F561A" w:rsidRDefault="00CE2AAD" w:rsidP="003D552B">
            <w:pPr>
              <w:spacing w:after="0" w:line="240" w:lineRule="auto"/>
              <w:rPr>
                <w:rStyle w:val="nfase"/>
                <w:rFonts w:ascii="Times New Roman" w:hAnsi="Times New Roman" w:cs="Times New Roman"/>
                <w:color w:val="auto"/>
                <w:sz w:val="16"/>
                <w:szCs w:val="16"/>
                <w:lang w:val="en-GB"/>
              </w:rPr>
            </w:pPr>
            <w:r w:rsidRPr="000F561A">
              <w:rPr>
                <w:rStyle w:val="nfase"/>
                <w:rFonts w:ascii="Times New Roman" w:hAnsi="Times New Roman" w:cs="Times New Roman"/>
                <w:iCs w:val="0"/>
                <w:color w:val="auto"/>
                <w:sz w:val="16"/>
                <w:szCs w:val="16"/>
                <w:lang w:val="en-GB"/>
              </w:rPr>
              <w:t>52.3</w:t>
            </w:r>
          </w:p>
        </w:tc>
        <w:tc>
          <w:tcPr>
            <w:tcW w:w="567" w:type="dxa"/>
            <w:tcBorders>
              <w:top w:val="single" w:sz="4" w:space="0" w:color="auto"/>
            </w:tcBorders>
            <w:vAlign w:val="center"/>
          </w:tcPr>
          <w:p w14:paraId="5CC98832" w14:textId="039A48DC" w:rsidR="00CE2AAD" w:rsidRPr="000F561A" w:rsidRDefault="00CE2AAD" w:rsidP="003D552B">
            <w:pPr>
              <w:spacing w:after="0" w:line="240" w:lineRule="auto"/>
              <w:jc w:val="right"/>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93</w:t>
            </w:r>
          </w:p>
        </w:tc>
        <w:tc>
          <w:tcPr>
            <w:tcW w:w="567" w:type="dxa"/>
            <w:tcBorders>
              <w:top w:val="single" w:sz="4" w:space="0" w:color="auto"/>
            </w:tcBorders>
            <w:vAlign w:val="center"/>
          </w:tcPr>
          <w:p w14:paraId="3A7AD821" w14:textId="7C48F927" w:rsidR="00CE2AAD" w:rsidRPr="000F561A" w:rsidRDefault="00CE2AAD" w:rsidP="003D552B">
            <w:pPr>
              <w:spacing w:after="0" w:line="240" w:lineRule="auto"/>
              <w:rPr>
                <w:rStyle w:val="nfase"/>
                <w:rFonts w:ascii="Times New Roman" w:hAnsi="Times New Roman" w:cs="Times New Roman"/>
                <w:i/>
                <w:color w:val="auto"/>
                <w:sz w:val="16"/>
                <w:szCs w:val="16"/>
                <w:lang w:val="en-GB"/>
              </w:rPr>
            </w:pPr>
            <w:r w:rsidRPr="000F561A">
              <w:rPr>
                <w:rStyle w:val="nfase"/>
                <w:rFonts w:ascii="Times New Roman" w:hAnsi="Times New Roman" w:cs="Times New Roman"/>
                <w:iCs w:val="0"/>
                <w:color w:val="auto"/>
                <w:sz w:val="16"/>
                <w:szCs w:val="16"/>
                <w:lang w:val="en-GB"/>
              </w:rPr>
              <w:t>48.4</w:t>
            </w:r>
          </w:p>
        </w:tc>
        <w:tc>
          <w:tcPr>
            <w:tcW w:w="709" w:type="dxa"/>
            <w:tcBorders>
              <w:top w:val="single" w:sz="4" w:space="0" w:color="auto"/>
            </w:tcBorders>
            <w:vAlign w:val="center"/>
          </w:tcPr>
          <w:p w14:paraId="15C24E65" w14:textId="55C0BC63" w:rsidR="00CE2AAD" w:rsidRPr="000F561A" w:rsidRDefault="00CE2AAD" w:rsidP="003D552B">
            <w:pPr>
              <w:spacing w:after="0" w:line="240" w:lineRule="auto"/>
              <w:jc w:val="center"/>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1.17</w:t>
            </w:r>
          </w:p>
        </w:tc>
        <w:tc>
          <w:tcPr>
            <w:tcW w:w="992" w:type="dxa"/>
            <w:tcBorders>
              <w:top w:val="single" w:sz="4" w:space="0" w:color="auto"/>
            </w:tcBorders>
            <w:vAlign w:val="center"/>
          </w:tcPr>
          <w:p w14:paraId="5A463B74" w14:textId="648F2FB3" w:rsidR="00CE2AAD" w:rsidRPr="000F561A" w:rsidRDefault="00CE2AAD" w:rsidP="003D552B">
            <w:pPr>
              <w:spacing w:after="0" w:line="240" w:lineRule="auto"/>
              <w:rPr>
                <w:rStyle w:val="nfase"/>
                <w:rFonts w:ascii="Times New Roman" w:hAnsi="Times New Roman" w:cs="Times New Roman"/>
                <w:i/>
                <w:color w:val="auto"/>
                <w:sz w:val="16"/>
                <w:szCs w:val="16"/>
                <w:lang w:val="en-GB"/>
              </w:rPr>
            </w:pPr>
            <w:r w:rsidRPr="000F561A">
              <w:rPr>
                <w:rStyle w:val="nfase"/>
                <w:rFonts w:ascii="Times New Roman" w:hAnsi="Times New Roman" w:cs="Times New Roman"/>
                <w:iCs w:val="0"/>
                <w:color w:val="auto"/>
                <w:sz w:val="16"/>
                <w:szCs w:val="16"/>
                <w:lang w:val="en-GB"/>
              </w:rPr>
              <w:t>0.57</w:t>
            </w:r>
            <w:r w:rsidR="001D6955" w:rsidRPr="000F561A">
              <w:rPr>
                <w:rStyle w:val="nfase"/>
                <w:rFonts w:ascii="Times New Roman" w:hAnsi="Times New Roman" w:cs="Times New Roman"/>
                <w:iCs w:val="0"/>
                <w:color w:val="auto"/>
                <w:sz w:val="16"/>
                <w:szCs w:val="16"/>
                <w:lang w:val="en-GB"/>
              </w:rPr>
              <w:t>,</w:t>
            </w:r>
            <w:r w:rsidRPr="000F561A">
              <w:rPr>
                <w:rStyle w:val="nfase"/>
                <w:rFonts w:ascii="Times New Roman" w:hAnsi="Times New Roman" w:cs="Times New Roman"/>
                <w:iCs w:val="0"/>
                <w:color w:val="auto"/>
                <w:sz w:val="16"/>
                <w:szCs w:val="16"/>
                <w:lang w:val="en-GB"/>
              </w:rPr>
              <w:t xml:space="preserve"> 2.40</w:t>
            </w:r>
          </w:p>
        </w:tc>
        <w:tc>
          <w:tcPr>
            <w:tcW w:w="851" w:type="dxa"/>
            <w:tcBorders>
              <w:top w:val="single" w:sz="4" w:space="0" w:color="auto"/>
            </w:tcBorders>
            <w:vAlign w:val="center"/>
          </w:tcPr>
          <w:p w14:paraId="5363A4E9" w14:textId="5D7F6630" w:rsidR="00CE2AAD" w:rsidRPr="000F561A" w:rsidRDefault="00CE2AAD" w:rsidP="003D552B">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i/>
                <w:color w:val="auto"/>
                <w:sz w:val="16"/>
                <w:szCs w:val="16"/>
                <w:lang w:val="en-GB"/>
              </w:rPr>
              <w:t>0.67</w:t>
            </w:r>
          </w:p>
        </w:tc>
      </w:tr>
      <w:tr w:rsidR="00CE2AAD" w:rsidRPr="000F561A" w14:paraId="3391F9B8" w14:textId="77777777" w:rsidTr="001D6955">
        <w:trPr>
          <w:trHeight w:val="624"/>
        </w:trPr>
        <w:tc>
          <w:tcPr>
            <w:tcW w:w="1276" w:type="dxa"/>
            <w:vAlign w:val="center"/>
          </w:tcPr>
          <w:p w14:paraId="784E99CD" w14:textId="1597E158" w:rsidR="00CE2AAD" w:rsidRPr="000F561A" w:rsidRDefault="00CE2AAD" w:rsidP="003D552B">
            <w:pPr>
              <w:spacing w:before="120" w:after="0" w:line="240" w:lineRule="auto"/>
              <w:rPr>
                <w:rFonts w:ascii="Times New Roman" w:hAnsi="Times New Roman"/>
                <w:sz w:val="16"/>
                <w:szCs w:val="16"/>
                <w:lang w:val="en-GB"/>
              </w:rPr>
            </w:pPr>
            <w:r w:rsidRPr="000F561A">
              <w:rPr>
                <w:rFonts w:ascii="Times New Roman" w:eastAsia="Arial" w:hAnsi="Times New Roman"/>
                <w:sz w:val="16"/>
                <w:szCs w:val="16"/>
                <w:lang w:val="en-GB"/>
              </w:rPr>
              <w:t>More than one food eliminated from the diet</w:t>
            </w:r>
          </w:p>
        </w:tc>
        <w:tc>
          <w:tcPr>
            <w:tcW w:w="425" w:type="dxa"/>
            <w:vAlign w:val="center"/>
          </w:tcPr>
          <w:p w14:paraId="7A6F4A13" w14:textId="7B0F46BE" w:rsidR="00CE2AAD" w:rsidRPr="000F561A" w:rsidRDefault="00CE2AAD" w:rsidP="003D552B">
            <w:pPr>
              <w:spacing w:after="0" w:line="240" w:lineRule="auto"/>
              <w:jc w:val="right"/>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50</w:t>
            </w:r>
          </w:p>
        </w:tc>
        <w:tc>
          <w:tcPr>
            <w:tcW w:w="567" w:type="dxa"/>
            <w:vAlign w:val="center"/>
          </w:tcPr>
          <w:p w14:paraId="1A79BDCE" w14:textId="009EB9C2" w:rsidR="00CE2AAD" w:rsidRPr="000F561A" w:rsidRDefault="00CE2AAD" w:rsidP="003D552B">
            <w:pPr>
              <w:spacing w:after="0" w:line="240" w:lineRule="auto"/>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70.0</w:t>
            </w:r>
          </w:p>
        </w:tc>
        <w:tc>
          <w:tcPr>
            <w:tcW w:w="426" w:type="dxa"/>
            <w:vAlign w:val="center"/>
          </w:tcPr>
          <w:p w14:paraId="4B7347E6" w14:textId="5E39C233" w:rsidR="00CE2AAD" w:rsidRPr="000F561A" w:rsidRDefault="00CE2AAD" w:rsidP="003D552B">
            <w:pPr>
              <w:spacing w:after="0" w:line="240" w:lineRule="auto"/>
              <w:jc w:val="right"/>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92</w:t>
            </w:r>
          </w:p>
        </w:tc>
        <w:tc>
          <w:tcPr>
            <w:tcW w:w="567" w:type="dxa"/>
            <w:vAlign w:val="center"/>
          </w:tcPr>
          <w:p w14:paraId="209A2803" w14:textId="535B1E78" w:rsidR="00CE2AAD" w:rsidRPr="000F561A" w:rsidRDefault="00CE2AAD" w:rsidP="003D552B">
            <w:pPr>
              <w:spacing w:after="0" w:line="240" w:lineRule="auto"/>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60.9</w:t>
            </w:r>
          </w:p>
        </w:tc>
        <w:tc>
          <w:tcPr>
            <w:tcW w:w="709" w:type="dxa"/>
            <w:vAlign w:val="center"/>
          </w:tcPr>
          <w:p w14:paraId="54FDAC51" w14:textId="2FF3B895" w:rsidR="00CE2AAD" w:rsidRPr="000F561A" w:rsidRDefault="00CE2AAD" w:rsidP="003D552B">
            <w:pPr>
              <w:spacing w:after="0" w:line="240" w:lineRule="auto"/>
              <w:jc w:val="center"/>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1.50</w:t>
            </w:r>
          </w:p>
        </w:tc>
        <w:tc>
          <w:tcPr>
            <w:tcW w:w="1133" w:type="dxa"/>
            <w:vAlign w:val="center"/>
          </w:tcPr>
          <w:p w14:paraId="22C8863B" w14:textId="24B2E8B0" w:rsidR="00CE2AAD" w:rsidRPr="000F561A" w:rsidRDefault="00CE2AAD" w:rsidP="003D552B">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color w:val="auto"/>
                <w:sz w:val="16"/>
                <w:szCs w:val="16"/>
                <w:lang w:val="en-GB"/>
              </w:rPr>
              <w:t>0.72, 3.13</w:t>
            </w:r>
          </w:p>
        </w:tc>
        <w:tc>
          <w:tcPr>
            <w:tcW w:w="851" w:type="dxa"/>
            <w:vAlign w:val="center"/>
          </w:tcPr>
          <w:p w14:paraId="01D24101" w14:textId="65A46966" w:rsidR="00CE2AAD" w:rsidRPr="000F561A" w:rsidRDefault="00CE2AAD" w:rsidP="003D552B">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i/>
                <w:color w:val="auto"/>
                <w:sz w:val="16"/>
                <w:szCs w:val="16"/>
                <w:lang w:val="en-GB"/>
              </w:rPr>
              <w:t>0.28</w:t>
            </w:r>
          </w:p>
        </w:tc>
        <w:tc>
          <w:tcPr>
            <w:tcW w:w="283" w:type="dxa"/>
            <w:vAlign w:val="center"/>
          </w:tcPr>
          <w:p w14:paraId="7A148659" w14:textId="77777777" w:rsidR="00CE2AAD" w:rsidRPr="000F561A" w:rsidRDefault="00CE2AAD" w:rsidP="003D552B">
            <w:pPr>
              <w:spacing w:after="0" w:line="240" w:lineRule="auto"/>
              <w:jc w:val="center"/>
              <w:rPr>
                <w:rStyle w:val="nfase"/>
                <w:rFonts w:ascii="Times New Roman" w:hAnsi="Times New Roman" w:cs="Times New Roman"/>
                <w:i/>
                <w:color w:val="auto"/>
                <w:sz w:val="16"/>
                <w:szCs w:val="16"/>
                <w:lang w:val="en-GB"/>
              </w:rPr>
            </w:pPr>
          </w:p>
        </w:tc>
        <w:tc>
          <w:tcPr>
            <w:tcW w:w="425" w:type="dxa"/>
            <w:vAlign w:val="center"/>
          </w:tcPr>
          <w:p w14:paraId="0072ED03" w14:textId="55F5C53C" w:rsidR="00CE2AAD" w:rsidRPr="000F561A" w:rsidRDefault="00CE2AAD" w:rsidP="003D552B">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33</w:t>
            </w:r>
          </w:p>
        </w:tc>
        <w:tc>
          <w:tcPr>
            <w:tcW w:w="567" w:type="dxa"/>
            <w:vAlign w:val="center"/>
          </w:tcPr>
          <w:p w14:paraId="53FB4D0D" w14:textId="2992A037" w:rsidR="00CE2AAD" w:rsidRPr="000F561A" w:rsidRDefault="00CE2AAD" w:rsidP="003D552B">
            <w:pPr>
              <w:spacing w:after="0" w:line="240" w:lineRule="auto"/>
              <w:rPr>
                <w:rStyle w:val="nfase"/>
                <w:rFonts w:ascii="Times New Roman" w:hAnsi="Times New Roman" w:cs="Times New Roman"/>
                <w:color w:val="auto"/>
                <w:sz w:val="16"/>
                <w:szCs w:val="16"/>
                <w:lang w:val="en-GB"/>
              </w:rPr>
            </w:pPr>
            <w:r w:rsidRPr="000F561A">
              <w:rPr>
                <w:rStyle w:val="nfase"/>
                <w:rFonts w:ascii="Times New Roman" w:hAnsi="Times New Roman" w:cs="Times New Roman"/>
                <w:b/>
                <w:bCs/>
                <w:color w:val="auto"/>
                <w:sz w:val="16"/>
                <w:szCs w:val="16"/>
                <w:lang w:val="en-GB"/>
              </w:rPr>
              <w:t>78.8</w:t>
            </w:r>
          </w:p>
        </w:tc>
        <w:tc>
          <w:tcPr>
            <w:tcW w:w="568" w:type="dxa"/>
            <w:vAlign w:val="center"/>
          </w:tcPr>
          <w:p w14:paraId="6AC7D811" w14:textId="153BD708" w:rsidR="00CE2AAD" w:rsidRPr="000F561A" w:rsidRDefault="00CE2AAD" w:rsidP="003D552B">
            <w:pPr>
              <w:spacing w:after="0" w:line="240" w:lineRule="auto"/>
              <w:jc w:val="right"/>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105</w:t>
            </w:r>
          </w:p>
        </w:tc>
        <w:tc>
          <w:tcPr>
            <w:tcW w:w="567" w:type="dxa"/>
            <w:vAlign w:val="center"/>
          </w:tcPr>
          <w:p w14:paraId="0FB90282" w14:textId="4A09EA00" w:rsidR="00CE2AAD" w:rsidRPr="000F561A" w:rsidRDefault="00CE2AAD" w:rsidP="003D552B">
            <w:pPr>
              <w:spacing w:after="0" w:line="240" w:lineRule="auto"/>
              <w:rPr>
                <w:rStyle w:val="nfase"/>
                <w:rFonts w:ascii="Times New Roman" w:hAnsi="Times New Roman" w:cs="Times New Roman"/>
                <w:i/>
                <w:color w:val="auto"/>
                <w:sz w:val="16"/>
                <w:szCs w:val="16"/>
                <w:lang w:val="en-GB"/>
              </w:rPr>
            </w:pPr>
            <w:r w:rsidRPr="000F561A">
              <w:rPr>
                <w:rStyle w:val="nfase"/>
                <w:rFonts w:ascii="Times New Roman" w:hAnsi="Times New Roman" w:cs="Times New Roman"/>
                <w:b/>
                <w:bCs/>
                <w:color w:val="auto"/>
                <w:sz w:val="16"/>
                <w:szCs w:val="16"/>
                <w:lang w:val="en-GB"/>
              </w:rPr>
              <w:t>58.1</w:t>
            </w:r>
          </w:p>
        </w:tc>
        <w:tc>
          <w:tcPr>
            <w:tcW w:w="709" w:type="dxa"/>
            <w:vAlign w:val="center"/>
          </w:tcPr>
          <w:p w14:paraId="47A1F24B" w14:textId="7CB60840" w:rsidR="00CE2AAD" w:rsidRPr="000F561A" w:rsidRDefault="00CE2AAD" w:rsidP="003D552B">
            <w:pPr>
              <w:spacing w:after="0" w:line="240" w:lineRule="auto"/>
              <w:jc w:val="center"/>
              <w:rPr>
                <w:rStyle w:val="nfase"/>
                <w:rFonts w:ascii="Times New Roman" w:hAnsi="Times New Roman" w:cs="Times New Roman"/>
                <w:b/>
                <w:bCs/>
                <w:color w:val="auto"/>
                <w:sz w:val="16"/>
                <w:szCs w:val="16"/>
                <w:lang w:val="en-GB"/>
              </w:rPr>
            </w:pPr>
            <w:r w:rsidRPr="000F561A">
              <w:rPr>
                <w:rStyle w:val="nfase"/>
                <w:rFonts w:ascii="Times New Roman" w:hAnsi="Times New Roman" w:cs="Times New Roman"/>
                <w:b/>
                <w:bCs/>
                <w:color w:val="auto"/>
                <w:sz w:val="16"/>
                <w:szCs w:val="16"/>
                <w:lang w:val="en-GB"/>
              </w:rPr>
              <w:t>2.68</w:t>
            </w:r>
          </w:p>
        </w:tc>
        <w:tc>
          <w:tcPr>
            <w:tcW w:w="1133" w:type="dxa"/>
            <w:vAlign w:val="center"/>
          </w:tcPr>
          <w:p w14:paraId="2AD90283" w14:textId="53A17A37" w:rsidR="00CE2AAD" w:rsidRPr="000F561A" w:rsidRDefault="00CE2AAD" w:rsidP="003D552B">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b/>
                <w:bCs/>
                <w:color w:val="auto"/>
                <w:sz w:val="16"/>
                <w:szCs w:val="16"/>
                <w:lang w:val="en-GB"/>
              </w:rPr>
              <w:t>1.07, 6.72</w:t>
            </w:r>
          </w:p>
        </w:tc>
        <w:tc>
          <w:tcPr>
            <w:tcW w:w="850" w:type="dxa"/>
            <w:vAlign w:val="center"/>
          </w:tcPr>
          <w:p w14:paraId="62421834" w14:textId="31F07F89" w:rsidR="00CE2AAD" w:rsidRPr="000F561A" w:rsidRDefault="00CE2AAD" w:rsidP="003D552B">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b/>
                <w:bCs/>
                <w:i/>
                <w:iCs w:val="0"/>
                <w:color w:val="auto"/>
                <w:sz w:val="16"/>
                <w:szCs w:val="16"/>
                <w:lang w:val="en-GB"/>
              </w:rPr>
              <w:t>0.032</w:t>
            </w:r>
          </w:p>
        </w:tc>
        <w:tc>
          <w:tcPr>
            <w:tcW w:w="240" w:type="dxa"/>
            <w:vAlign w:val="center"/>
          </w:tcPr>
          <w:p w14:paraId="1CA78113" w14:textId="77777777" w:rsidR="00CE2AAD" w:rsidRPr="000F561A" w:rsidRDefault="00CE2AAD" w:rsidP="003D552B">
            <w:pPr>
              <w:spacing w:after="0" w:line="240" w:lineRule="auto"/>
              <w:jc w:val="center"/>
              <w:rPr>
                <w:rStyle w:val="nfase"/>
                <w:rFonts w:ascii="Times New Roman" w:hAnsi="Times New Roman" w:cs="Times New Roman"/>
                <w:i/>
                <w:color w:val="auto"/>
                <w:sz w:val="16"/>
                <w:szCs w:val="16"/>
                <w:lang w:val="en-GB"/>
              </w:rPr>
            </w:pPr>
          </w:p>
        </w:tc>
        <w:tc>
          <w:tcPr>
            <w:tcW w:w="426" w:type="dxa"/>
            <w:vAlign w:val="center"/>
          </w:tcPr>
          <w:p w14:paraId="610F64E1" w14:textId="28F4FC50" w:rsidR="00CE2AAD" w:rsidRPr="000F561A" w:rsidRDefault="00CE2AAD" w:rsidP="003D552B">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44</w:t>
            </w:r>
          </w:p>
        </w:tc>
        <w:tc>
          <w:tcPr>
            <w:tcW w:w="567" w:type="dxa"/>
            <w:vAlign w:val="center"/>
          </w:tcPr>
          <w:p w14:paraId="269E07AC" w14:textId="5CDAB46A" w:rsidR="00CE2AAD" w:rsidRPr="000F561A" w:rsidRDefault="00CE2AAD" w:rsidP="003D552B">
            <w:pPr>
              <w:spacing w:after="0" w:line="240" w:lineRule="auto"/>
              <w:rPr>
                <w:rStyle w:val="nfase"/>
                <w:rFonts w:ascii="Times New Roman" w:hAnsi="Times New Roman" w:cs="Times New Roman"/>
                <w:color w:val="auto"/>
                <w:sz w:val="16"/>
                <w:szCs w:val="16"/>
                <w:lang w:val="en-GB"/>
              </w:rPr>
            </w:pPr>
            <w:r w:rsidRPr="000F561A">
              <w:rPr>
                <w:rStyle w:val="nfase"/>
                <w:rFonts w:ascii="Times New Roman" w:hAnsi="Times New Roman" w:cs="Times New Roman"/>
                <w:b/>
                <w:bCs/>
                <w:color w:val="auto"/>
                <w:sz w:val="16"/>
                <w:szCs w:val="16"/>
                <w:lang w:val="en-GB"/>
              </w:rPr>
              <w:t>84.1</w:t>
            </w:r>
          </w:p>
        </w:tc>
        <w:tc>
          <w:tcPr>
            <w:tcW w:w="567" w:type="dxa"/>
            <w:vAlign w:val="center"/>
          </w:tcPr>
          <w:p w14:paraId="17991599" w14:textId="335D38E1" w:rsidR="00CE2AAD" w:rsidRPr="000F561A" w:rsidRDefault="00CE2AAD" w:rsidP="003D552B">
            <w:pPr>
              <w:spacing w:after="0" w:line="240" w:lineRule="auto"/>
              <w:jc w:val="right"/>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93</w:t>
            </w:r>
          </w:p>
        </w:tc>
        <w:tc>
          <w:tcPr>
            <w:tcW w:w="567" w:type="dxa"/>
            <w:vAlign w:val="center"/>
          </w:tcPr>
          <w:p w14:paraId="66DE4654" w14:textId="7843DCE2" w:rsidR="00CE2AAD" w:rsidRPr="000F561A" w:rsidRDefault="00CE2AAD" w:rsidP="003D552B">
            <w:pPr>
              <w:spacing w:after="0" w:line="240" w:lineRule="auto"/>
              <w:rPr>
                <w:rStyle w:val="nfase"/>
                <w:rFonts w:ascii="Times New Roman" w:hAnsi="Times New Roman" w:cs="Times New Roman"/>
                <w:i/>
                <w:color w:val="auto"/>
                <w:sz w:val="16"/>
                <w:szCs w:val="16"/>
                <w:lang w:val="en-GB"/>
              </w:rPr>
            </w:pPr>
            <w:r w:rsidRPr="000F561A">
              <w:rPr>
                <w:rStyle w:val="nfase"/>
                <w:rFonts w:ascii="Times New Roman" w:hAnsi="Times New Roman" w:cs="Times New Roman"/>
                <w:b/>
                <w:bCs/>
                <w:color w:val="auto"/>
                <w:sz w:val="16"/>
                <w:szCs w:val="16"/>
                <w:lang w:val="en-GB"/>
              </w:rPr>
              <w:t>54.8</w:t>
            </w:r>
          </w:p>
        </w:tc>
        <w:tc>
          <w:tcPr>
            <w:tcW w:w="709" w:type="dxa"/>
            <w:vAlign w:val="center"/>
          </w:tcPr>
          <w:p w14:paraId="783CE3BF" w14:textId="2395C2DD" w:rsidR="00CE2AAD" w:rsidRPr="000F561A" w:rsidRDefault="00CE2AAD" w:rsidP="003D552B">
            <w:pPr>
              <w:spacing w:after="0" w:line="240" w:lineRule="auto"/>
              <w:jc w:val="center"/>
              <w:rPr>
                <w:rStyle w:val="nfase"/>
                <w:rFonts w:ascii="Times New Roman" w:hAnsi="Times New Roman" w:cs="Times New Roman"/>
                <w:color w:val="auto"/>
                <w:sz w:val="16"/>
                <w:szCs w:val="16"/>
                <w:lang w:val="en-GB"/>
              </w:rPr>
            </w:pPr>
            <w:r w:rsidRPr="000F561A">
              <w:rPr>
                <w:rStyle w:val="nfase"/>
                <w:rFonts w:ascii="Times New Roman" w:hAnsi="Times New Roman" w:cs="Times New Roman"/>
                <w:b/>
                <w:bCs/>
                <w:color w:val="auto"/>
                <w:sz w:val="16"/>
                <w:szCs w:val="16"/>
                <w:lang w:val="en-GB"/>
              </w:rPr>
              <w:t>4.35</w:t>
            </w:r>
          </w:p>
        </w:tc>
        <w:tc>
          <w:tcPr>
            <w:tcW w:w="992" w:type="dxa"/>
            <w:vAlign w:val="center"/>
          </w:tcPr>
          <w:p w14:paraId="52FA116B" w14:textId="6425CCAD" w:rsidR="00CE2AAD" w:rsidRPr="000F561A" w:rsidRDefault="00CE2AAD" w:rsidP="003D552B">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b/>
                <w:bCs/>
                <w:color w:val="auto"/>
                <w:sz w:val="16"/>
                <w:szCs w:val="16"/>
                <w:lang w:val="en-GB"/>
              </w:rPr>
              <w:t>1.76</w:t>
            </w:r>
            <w:r w:rsidR="001D6955" w:rsidRPr="000F561A">
              <w:rPr>
                <w:rStyle w:val="nfase"/>
                <w:rFonts w:ascii="Times New Roman" w:hAnsi="Times New Roman" w:cs="Times New Roman"/>
                <w:b/>
                <w:bCs/>
                <w:color w:val="auto"/>
                <w:sz w:val="16"/>
                <w:szCs w:val="16"/>
                <w:lang w:val="en-GB"/>
              </w:rPr>
              <w:t>,</w:t>
            </w:r>
            <w:r w:rsidRPr="000F561A">
              <w:rPr>
                <w:rStyle w:val="nfase"/>
                <w:rFonts w:ascii="Times New Roman" w:hAnsi="Times New Roman" w:cs="Times New Roman"/>
                <w:b/>
                <w:bCs/>
                <w:color w:val="auto"/>
                <w:sz w:val="16"/>
                <w:szCs w:val="16"/>
                <w:lang w:val="en-GB"/>
              </w:rPr>
              <w:t xml:space="preserve"> 10.76</w:t>
            </w:r>
          </w:p>
        </w:tc>
        <w:tc>
          <w:tcPr>
            <w:tcW w:w="851" w:type="dxa"/>
            <w:vAlign w:val="center"/>
          </w:tcPr>
          <w:p w14:paraId="5E7B1999" w14:textId="7B801897" w:rsidR="00CE2AAD" w:rsidRPr="000F561A" w:rsidRDefault="00CE2AAD" w:rsidP="003D552B">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b/>
                <w:bCs/>
                <w:i/>
                <w:color w:val="auto"/>
                <w:sz w:val="16"/>
                <w:szCs w:val="16"/>
                <w:lang w:val="en-GB"/>
              </w:rPr>
              <w:t>&lt;0.001</w:t>
            </w:r>
          </w:p>
        </w:tc>
      </w:tr>
      <w:tr w:rsidR="00CE2AAD" w:rsidRPr="000F561A" w14:paraId="294BC1E3" w14:textId="77777777" w:rsidTr="001D6955">
        <w:trPr>
          <w:trHeight w:val="624"/>
        </w:trPr>
        <w:tc>
          <w:tcPr>
            <w:tcW w:w="1276" w:type="dxa"/>
            <w:vAlign w:val="center"/>
          </w:tcPr>
          <w:p w14:paraId="0225DA58" w14:textId="7EAC98F3" w:rsidR="00CE2AAD" w:rsidRPr="000F561A" w:rsidRDefault="00CE2AAD" w:rsidP="003D552B">
            <w:pPr>
              <w:spacing w:before="120" w:after="0" w:line="240" w:lineRule="auto"/>
              <w:rPr>
                <w:rFonts w:ascii="Times New Roman" w:eastAsia="Arial" w:hAnsi="Times New Roman"/>
                <w:sz w:val="16"/>
                <w:szCs w:val="16"/>
                <w:lang w:val="en-GB"/>
              </w:rPr>
            </w:pPr>
            <w:r w:rsidRPr="000F561A">
              <w:rPr>
                <w:rFonts w:ascii="Times New Roman" w:eastAsia="Arial" w:hAnsi="Times New Roman"/>
                <w:sz w:val="16"/>
                <w:szCs w:val="16"/>
                <w:lang w:val="en-US"/>
              </w:rPr>
              <w:t>Age of symptoms onset &lt; two months</w:t>
            </w:r>
          </w:p>
        </w:tc>
        <w:tc>
          <w:tcPr>
            <w:tcW w:w="425" w:type="dxa"/>
            <w:vAlign w:val="center"/>
          </w:tcPr>
          <w:p w14:paraId="013614ED" w14:textId="3E13AD0F" w:rsidR="00CE2AAD" w:rsidRPr="000F561A" w:rsidRDefault="00CE2AAD" w:rsidP="003D552B">
            <w:pPr>
              <w:spacing w:after="0" w:line="240" w:lineRule="auto"/>
              <w:jc w:val="right"/>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43</w:t>
            </w:r>
          </w:p>
        </w:tc>
        <w:tc>
          <w:tcPr>
            <w:tcW w:w="567" w:type="dxa"/>
            <w:vAlign w:val="center"/>
          </w:tcPr>
          <w:p w14:paraId="12CD68FF" w14:textId="16E00B21" w:rsidR="00CE2AAD" w:rsidRPr="000F561A" w:rsidRDefault="00CE2AAD" w:rsidP="003D552B">
            <w:pPr>
              <w:spacing w:after="0" w:line="240" w:lineRule="auto"/>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US"/>
              </w:rPr>
              <w:t>51.2</w:t>
            </w:r>
          </w:p>
        </w:tc>
        <w:tc>
          <w:tcPr>
            <w:tcW w:w="426" w:type="dxa"/>
            <w:vAlign w:val="center"/>
          </w:tcPr>
          <w:p w14:paraId="6D41BF24" w14:textId="5BB9C9F6" w:rsidR="00CE2AAD" w:rsidRPr="000F561A" w:rsidRDefault="00CE2AAD" w:rsidP="003D552B">
            <w:pPr>
              <w:spacing w:after="0" w:line="240" w:lineRule="auto"/>
              <w:jc w:val="right"/>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87</w:t>
            </w:r>
          </w:p>
        </w:tc>
        <w:tc>
          <w:tcPr>
            <w:tcW w:w="567" w:type="dxa"/>
            <w:vAlign w:val="center"/>
          </w:tcPr>
          <w:p w14:paraId="0E4EC438" w14:textId="58C0C1C9" w:rsidR="00CE2AAD" w:rsidRPr="000F561A" w:rsidRDefault="00CE2AAD" w:rsidP="003D552B">
            <w:pPr>
              <w:spacing w:after="0" w:line="240" w:lineRule="auto"/>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US"/>
              </w:rPr>
              <w:t>46.0</w:t>
            </w:r>
          </w:p>
        </w:tc>
        <w:tc>
          <w:tcPr>
            <w:tcW w:w="709" w:type="dxa"/>
            <w:vAlign w:val="center"/>
          </w:tcPr>
          <w:p w14:paraId="7ECA52DC" w14:textId="49AC7F1E" w:rsidR="00CE2AAD" w:rsidRPr="000F561A" w:rsidRDefault="00CE2AAD" w:rsidP="003D552B">
            <w:pPr>
              <w:spacing w:after="0" w:line="240" w:lineRule="auto"/>
              <w:jc w:val="center"/>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US"/>
              </w:rPr>
              <w:t>1.23</w:t>
            </w:r>
          </w:p>
        </w:tc>
        <w:tc>
          <w:tcPr>
            <w:tcW w:w="1133" w:type="dxa"/>
            <w:vAlign w:val="center"/>
          </w:tcPr>
          <w:p w14:paraId="32D9BCCE" w14:textId="00F9FC4F" w:rsidR="00CE2AAD" w:rsidRPr="000F561A" w:rsidRDefault="00CE2AAD" w:rsidP="003D552B">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color w:val="auto"/>
                <w:sz w:val="16"/>
                <w:szCs w:val="16"/>
                <w:lang w:val="en-US"/>
              </w:rPr>
              <w:t>0.59, 2.56</w:t>
            </w:r>
          </w:p>
        </w:tc>
        <w:tc>
          <w:tcPr>
            <w:tcW w:w="851" w:type="dxa"/>
            <w:vAlign w:val="center"/>
          </w:tcPr>
          <w:p w14:paraId="677839C2" w14:textId="6F6C4E69" w:rsidR="00CE2AAD" w:rsidRPr="000F561A" w:rsidRDefault="00CE2AAD" w:rsidP="003D552B">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i/>
                <w:color w:val="auto"/>
                <w:sz w:val="16"/>
                <w:szCs w:val="16"/>
                <w:lang w:val="en-US"/>
              </w:rPr>
              <w:t>0.58</w:t>
            </w:r>
          </w:p>
        </w:tc>
        <w:tc>
          <w:tcPr>
            <w:tcW w:w="283" w:type="dxa"/>
            <w:vAlign w:val="center"/>
          </w:tcPr>
          <w:p w14:paraId="0A4CC7D5" w14:textId="77777777" w:rsidR="00CE2AAD" w:rsidRPr="000F561A" w:rsidRDefault="00CE2AAD" w:rsidP="003D552B">
            <w:pPr>
              <w:spacing w:after="0" w:line="240" w:lineRule="auto"/>
              <w:jc w:val="center"/>
              <w:rPr>
                <w:rStyle w:val="nfase"/>
                <w:rFonts w:ascii="Times New Roman" w:hAnsi="Times New Roman" w:cs="Times New Roman"/>
                <w:iCs w:val="0"/>
                <w:color w:val="auto"/>
                <w:sz w:val="16"/>
                <w:szCs w:val="16"/>
                <w:lang w:val="en-GB"/>
              </w:rPr>
            </w:pPr>
          </w:p>
        </w:tc>
        <w:tc>
          <w:tcPr>
            <w:tcW w:w="425" w:type="dxa"/>
            <w:vAlign w:val="center"/>
          </w:tcPr>
          <w:p w14:paraId="3E9AEFA0" w14:textId="1DFF0904" w:rsidR="00CE2AAD" w:rsidRPr="000F561A" w:rsidRDefault="00CE2AAD" w:rsidP="003D552B">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30</w:t>
            </w:r>
          </w:p>
        </w:tc>
        <w:tc>
          <w:tcPr>
            <w:tcW w:w="567" w:type="dxa"/>
            <w:vAlign w:val="center"/>
          </w:tcPr>
          <w:p w14:paraId="58E79E45" w14:textId="43E20DE2" w:rsidR="00CE2AAD" w:rsidRPr="000F561A" w:rsidRDefault="00CE2AAD" w:rsidP="003D552B">
            <w:pPr>
              <w:spacing w:after="0" w:line="240" w:lineRule="auto"/>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color w:val="auto"/>
                <w:sz w:val="16"/>
                <w:szCs w:val="16"/>
                <w:lang w:val="en-US"/>
              </w:rPr>
              <w:t>43.3</w:t>
            </w:r>
          </w:p>
        </w:tc>
        <w:tc>
          <w:tcPr>
            <w:tcW w:w="568" w:type="dxa"/>
            <w:vAlign w:val="center"/>
          </w:tcPr>
          <w:p w14:paraId="48AFB267" w14:textId="436D0DFA" w:rsidR="00CE2AAD" w:rsidRPr="000F561A" w:rsidRDefault="00CE2AAD" w:rsidP="003D552B">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96</w:t>
            </w:r>
          </w:p>
        </w:tc>
        <w:tc>
          <w:tcPr>
            <w:tcW w:w="567" w:type="dxa"/>
            <w:vAlign w:val="center"/>
          </w:tcPr>
          <w:p w14:paraId="175C047E" w14:textId="343EED95" w:rsidR="00CE2AAD" w:rsidRPr="000F561A" w:rsidRDefault="00CE2AAD" w:rsidP="003D552B">
            <w:pPr>
              <w:spacing w:after="0" w:line="240" w:lineRule="auto"/>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color w:val="auto"/>
                <w:sz w:val="16"/>
                <w:szCs w:val="16"/>
                <w:lang w:val="en-US"/>
              </w:rPr>
              <w:t>49.0</w:t>
            </w:r>
          </w:p>
        </w:tc>
        <w:tc>
          <w:tcPr>
            <w:tcW w:w="709" w:type="dxa"/>
            <w:vAlign w:val="center"/>
          </w:tcPr>
          <w:p w14:paraId="40251EE7" w14:textId="7542E023" w:rsidR="00CE2AAD" w:rsidRPr="000F561A" w:rsidRDefault="00CE2AAD" w:rsidP="003D552B">
            <w:pPr>
              <w:spacing w:after="0" w:line="240" w:lineRule="auto"/>
              <w:jc w:val="center"/>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color w:val="auto"/>
                <w:sz w:val="16"/>
                <w:szCs w:val="16"/>
                <w:lang w:val="en-US"/>
              </w:rPr>
              <w:t>0.80</w:t>
            </w:r>
          </w:p>
        </w:tc>
        <w:tc>
          <w:tcPr>
            <w:tcW w:w="1133" w:type="dxa"/>
            <w:vAlign w:val="center"/>
          </w:tcPr>
          <w:p w14:paraId="6B1F688B" w14:textId="74DA6D60" w:rsidR="00CE2AAD" w:rsidRPr="000F561A" w:rsidRDefault="00CE2AAD" w:rsidP="003D552B">
            <w:pPr>
              <w:spacing w:after="0" w:line="240" w:lineRule="auto"/>
              <w:jc w:val="center"/>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color w:val="auto"/>
                <w:sz w:val="16"/>
                <w:szCs w:val="16"/>
                <w:lang w:val="en-US"/>
              </w:rPr>
              <w:t>0.35, 1.82</w:t>
            </w:r>
          </w:p>
        </w:tc>
        <w:tc>
          <w:tcPr>
            <w:tcW w:w="850" w:type="dxa"/>
            <w:vAlign w:val="center"/>
          </w:tcPr>
          <w:p w14:paraId="2EFA9A87" w14:textId="72598BE0" w:rsidR="00CE2AAD" w:rsidRPr="000F561A" w:rsidRDefault="00CE2AAD" w:rsidP="003D552B">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i/>
                <w:iCs w:val="0"/>
                <w:color w:val="auto"/>
                <w:sz w:val="16"/>
                <w:szCs w:val="16"/>
                <w:lang w:val="en-US"/>
              </w:rPr>
              <w:t>0.59</w:t>
            </w:r>
          </w:p>
        </w:tc>
        <w:tc>
          <w:tcPr>
            <w:tcW w:w="240" w:type="dxa"/>
            <w:vAlign w:val="center"/>
          </w:tcPr>
          <w:p w14:paraId="5F06F499" w14:textId="77777777" w:rsidR="00CE2AAD" w:rsidRPr="000F561A" w:rsidRDefault="00CE2AAD" w:rsidP="003D552B">
            <w:pPr>
              <w:spacing w:after="0" w:line="240" w:lineRule="auto"/>
              <w:jc w:val="center"/>
              <w:rPr>
                <w:rStyle w:val="nfase"/>
                <w:rFonts w:ascii="Times New Roman" w:hAnsi="Times New Roman" w:cs="Times New Roman"/>
                <w:iCs w:val="0"/>
                <w:color w:val="auto"/>
                <w:sz w:val="16"/>
                <w:szCs w:val="16"/>
                <w:lang w:val="en-GB"/>
              </w:rPr>
            </w:pPr>
          </w:p>
        </w:tc>
        <w:tc>
          <w:tcPr>
            <w:tcW w:w="426" w:type="dxa"/>
            <w:vAlign w:val="center"/>
          </w:tcPr>
          <w:p w14:paraId="28E27D55" w14:textId="2CB57139" w:rsidR="00CE2AAD" w:rsidRPr="000F561A" w:rsidRDefault="00CE2AAD" w:rsidP="003D552B">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39</w:t>
            </w:r>
          </w:p>
        </w:tc>
        <w:tc>
          <w:tcPr>
            <w:tcW w:w="567" w:type="dxa"/>
            <w:vAlign w:val="center"/>
          </w:tcPr>
          <w:p w14:paraId="13EEE100" w14:textId="06B9A8F4" w:rsidR="00CE2AAD" w:rsidRPr="000F561A" w:rsidRDefault="00CE2AAD" w:rsidP="003D552B">
            <w:pPr>
              <w:spacing w:after="0" w:line="240" w:lineRule="auto"/>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color w:val="auto"/>
                <w:sz w:val="16"/>
                <w:szCs w:val="16"/>
                <w:lang w:val="en-US"/>
              </w:rPr>
              <w:t>51.3</w:t>
            </w:r>
          </w:p>
        </w:tc>
        <w:tc>
          <w:tcPr>
            <w:tcW w:w="567" w:type="dxa"/>
            <w:vAlign w:val="center"/>
          </w:tcPr>
          <w:p w14:paraId="4E3A7C8A" w14:textId="4E9BF84C" w:rsidR="00CE2AAD" w:rsidRPr="000F561A" w:rsidRDefault="00CE2AAD" w:rsidP="003D552B">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85</w:t>
            </w:r>
          </w:p>
        </w:tc>
        <w:tc>
          <w:tcPr>
            <w:tcW w:w="567" w:type="dxa"/>
            <w:vAlign w:val="center"/>
          </w:tcPr>
          <w:p w14:paraId="34C8952C" w14:textId="0F7D313B" w:rsidR="00CE2AAD" w:rsidRPr="000F561A" w:rsidRDefault="00CE2AAD" w:rsidP="003D552B">
            <w:pPr>
              <w:spacing w:after="0" w:line="240" w:lineRule="auto"/>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color w:val="auto"/>
                <w:sz w:val="16"/>
                <w:szCs w:val="16"/>
                <w:lang w:val="en-US"/>
              </w:rPr>
              <w:t>48.2</w:t>
            </w:r>
          </w:p>
        </w:tc>
        <w:tc>
          <w:tcPr>
            <w:tcW w:w="709" w:type="dxa"/>
            <w:vAlign w:val="center"/>
          </w:tcPr>
          <w:p w14:paraId="0E0F8710" w14:textId="2235837C" w:rsidR="00CE2AAD" w:rsidRPr="000F561A" w:rsidRDefault="00CE2AAD" w:rsidP="003D552B">
            <w:pPr>
              <w:spacing w:after="0" w:line="240" w:lineRule="auto"/>
              <w:jc w:val="center"/>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color w:val="auto"/>
                <w:sz w:val="16"/>
                <w:szCs w:val="16"/>
                <w:lang w:val="en-US"/>
              </w:rPr>
              <w:t>1.13</w:t>
            </w:r>
          </w:p>
        </w:tc>
        <w:tc>
          <w:tcPr>
            <w:tcW w:w="992" w:type="dxa"/>
            <w:vAlign w:val="center"/>
          </w:tcPr>
          <w:p w14:paraId="04BD2EA2" w14:textId="192A0335" w:rsidR="00CE2AAD" w:rsidRPr="000F561A" w:rsidRDefault="00CE2AAD" w:rsidP="003D552B">
            <w:pPr>
              <w:spacing w:after="0" w:line="240" w:lineRule="auto"/>
              <w:jc w:val="center"/>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color w:val="auto"/>
                <w:sz w:val="16"/>
                <w:szCs w:val="16"/>
                <w:lang w:val="en-US"/>
              </w:rPr>
              <w:t>0.53</w:t>
            </w:r>
            <w:r w:rsidR="001D6955" w:rsidRPr="000F561A">
              <w:rPr>
                <w:rStyle w:val="nfase"/>
                <w:rFonts w:ascii="Times New Roman" w:hAnsi="Times New Roman" w:cs="Times New Roman"/>
                <w:color w:val="auto"/>
                <w:sz w:val="16"/>
                <w:szCs w:val="16"/>
                <w:lang w:val="en-US"/>
              </w:rPr>
              <w:t>,</w:t>
            </w:r>
            <w:r w:rsidRPr="000F561A">
              <w:rPr>
                <w:rStyle w:val="nfase"/>
                <w:rFonts w:ascii="Times New Roman" w:hAnsi="Times New Roman" w:cs="Times New Roman"/>
                <w:color w:val="auto"/>
                <w:sz w:val="16"/>
                <w:szCs w:val="16"/>
                <w:lang w:val="en-US"/>
              </w:rPr>
              <w:t xml:space="preserve"> 2.41</w:t>
            </w:r>
          </w:p>
        </w:tc>
        <w:tc>
          <w:tcPr>
            <w:tcW w:w="851" w:type="dxa"/>
            <w:vAlign w:val="center"/>
          </w:tcPr>
          <w:p w14:paraId="68B2AAB5" w14:textId="7C3C4F9D" w:rsidR="00CE2AAD" w:rsidRPr="000F561A" w:rsidRDefault="00CE2AAD" w:rsidP="003D552B">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i/>
                <w:color w:val="auto"/>
                <w:sz w:val="16"/>
                <w:szCs w:val="16"/>
                <w:lang w:val="en-US"/>
              </w:rPr>
              <w:t>0.75</w:t>
            </w:r>
          </w:p>
        </w:tc>
      </w:tr>
      <w:tr w:rsidR="00CE2AAD" w:rsidRPr="000F561A" w14:paraId="6BFDE28E" w14:textId="77777777" w:rsidTr="001D6955">
        <w:trPr>
          <w:trHeight w:val="624"/>
        </w:trPr>
        <w:tc>
          <w:tcPr>
            <w:tcW w:w="1276" w:type="dxa"/>
            <w:vAlign w:val="center"/>
          </w:tcPr>
          <w:p w14:paraId="5A59FD07" w14:textId="3E749405" w:rsidR="00CE2AAD" w:rsidRPr="000F561A" w:rsidRDefault="00CE2AAD" w:rsidP="003D552B">
            <w:pPr>
              <w:spacing w:before="120" w:after="0" w:line="240" w:lineRule="auto"/>
              <w:rPr>
                <w:rFonts w:ascii="Times New Roman" w:hAnsi="Times New Roman"/>
                <w:sz w:val="16"/>
                <w:szCs w:val="16"/>
                <w:lang w:val="en-GB"/>
              </w:rPr>
            </w:pPr>
            <w:r w:rsidRPr="000F561A">
              <w:rPr>
                <w:rFonts w:ascii="Times New Roman" w:eastAsia="Arial" w:hAnsi="Times New Roman"/>
                <w:sz w:val="16"/>
                <w:szCs w:val="16"/>
                <w:lang w:val="en-GB"/>
              </w:rPr>
              <w:t xml:space="preserve">More than seven clinical manifestations </w:t>
            </w:r>
          </w:p>
        </w:tc>
        <w:tc>
          <w:tcPr>
            <w:tcW w:w="425" w:type="dxa"/>
            <w:vAlign w:val="center"/>
          </w:tcPr>
          <w:p w14:paraId="494CCE08" w14:textId="05D762A7" w:rsidR="00CE2AAD" w:rsidRPr="000F561A" w:rsidRDefault="00CE2AAD" w:rsidP="003D552B">
            <w:pPr>
              <w:spacing w:after="0" w:line="240" w:lineRule="auto"/>
              <w:jc w:val="right"/>
              <w:rPr>
                <w:rStyle w:val="nfase"/>
                <w:rFonts w:ascii="Times New Roman" w:hAnsi="Times New Roman" w:cs="Times New Roman"/>
                <w:b/>
                <w:bCs/>
                <w:color w:val="auto"/>
                <w:sz w:val="16"/>
                <w:szCs w:val="16"/>
                <w:lang w:val="en-GB"/>
              </w:rPr>
            </w:pPr>
            <w:r w:rsidRPr="000F561A">
              <w:rPr>
                <w:rStyle w:val="nfase"/>
                <w:rFonts w:ascii="Times New Roman" w:hAnsi="Times New Roman" w:cs="Times New Roman"/>
                <w:b/>
                <w:bCs/>
                <w:color w:val="auto"/>
                <w:sz w:val="16"/>
                <w:szCs w:val="16"/>
                <w:lang w:val="en-GB"/>
              </w:rPr>
              <w:t>50</w:t>
            </w:r>
          </w:p>
        </w:tc>
        <w:tc>
          <w:tcPr>
            <w:tcW w:w="567" w:type="dxa"/>
            <w:vAlign w:val="center"/>
          </w:tcPr>
          <w:p w14:paraId="2288F69A" w14:textId="0CBE6D1D" w:rsidR="00CE2AAD" w:rsidRPr="000F561A" w:rsidRDefault="00CE2AAD" w:rsidP="003D552B">
            <w:pPr>
              <w:spacing w:after="0" w:line="240" w:lineRule="auto"/>
              <w:rPr>
                <w:rStyle w:val="nfase"/>
                <w:rFonts w:ascii="Times New Roman" w:hAnsi="Times New Roman" w:cs="Times New Roman"/>
                <w:b/>
                <w:bCs/>
                <w:color w:val="auto"/>
                <w:sz w:val="16"/>
                <w:szCs w:val="16"/>
                <w:lang w:val="en-GB"/>
              </w:rPr>
            </w:pPr>
            <w:r w:rsidRPr="000F561A">
              <w:rPr>
                <w:rStyle w:val="nfase"/>
                <w:rFonts w:ascii="Times New Roman" w:hAnsi="Times New Roman" w:cs="Times New Roman"/>
                <w:b/>
                <w:bCs/>
                <w:color w:val="auto"/>
                <w:sz w:val="16"/>
                <w:szCs w:val="16"/>
                <w:lang w:val="en-GB"/>
              </w:rPr>
              <w:t>66.0</w:t>
            </w:r>
          </w:p>
        </w:tc>
        <w:tc>
          <w:tcPr>
            <w:tcW w:w="426" w:type="dxa"/>
            <w:vAlign w:val="center"/>
          </w:tcPr>
          <w:p w14:paraId="7B6948C9" w14:textId="075D77B5" w:rsidR="00CE2AAD" w:rsidRPr="000F561A" w:rsidRDefault="00CE2AAD" w:rsidP="003D552B">
            <w:pPr>
              <w:spacing w:after="0" w:line="240" w:lineRule="auto"/>
              <w:jc w:val="right"/>
              <w:rPr>
                <w:rStyle w:val="nfase"/>
                <w:rFonts w:ascii="Times New Roman" w:hAnsi="Times New Roman" w:cs="Times New Roman"/>
                <w:b/>
                <w:bCs/>
                <w:color w:val="auto"/>
                <w:sz w:val="16"/>
                <w:szCs w:val="16"/>
                <w:lang w:val="en-GB"/>
              </w:rPr>
            </w:pPr>
            <w:r w:rsidRPr="000F561A">
              <w:rPr>
                <w:rStyle w:val="nfase"/>
                <w:rFonts w:ascii="Times New Roman" w:hAnsi="Times New Roman" w:cs="Times New Roman"/>
                <w:b/>
                <w:bCs/>
                <w:color w:val="auto"/>
                <w:sz w:val="16"/>
                <w:szCs w:val="16"/>
                <w:lang w:val="en-GB"/>
              </w:rPr>
              <w:t>92</w:t>
            </w:r>
          </w:p>
        </w:tc>
        <w:tc>
          <w:tcPr>
            <w:tcW w:w="567" w:type="dxa"/>
            <w:vAlign w:val="center"/>
          </w:tcPr>
          <w:p w14:paraId="111A34DE" w14:textId="37D10A4E" w:rsidR="00CE2AAD" w:rsidRPr="000F561A" w:rsidRDefault="00CE2AAD" w:rsidP="003D552B">
            <w:pPr>
              <w:spacing w:after="0" w:line="240" w:lineRule="auto"/>
              <w:rPr>
                <w:rStyle w:val="nfase"/>
                <w:rFonts w:ascii="Times New Roman" w:hAnsi="Times New Roman" w:cs="Times New Roman"/>
                <w:b/>
                <w:bCs/>
                <w:color w:val="auto"/>
                <w:sz w:val="16"/>
                <w:szCs w:val="16"/>
                <w:lang w:val="en-GB"/>
              </w:rPr>
            </w:pPr>
            <w:r w:rsidRPr="000F561A">
              <w:rPr>
                <w:rStyle w:val="nfase"/>
                <w:rFonts w:ascii="Times New Roman" w:hAnsi="Times New Roman" w:cs="Times New Roman"/>
                <w:b/>
                <w:bCs/>
                <w:color w:val="auto"/>
                <w:sz w:val="16"/>
                <w:szCs w:val="16"/>
                <w:lang w:val="en-GB"/>
              </w:rPr>
              <w:t>47.8</w:t>
            </w:r>
          </w:p>
        </w:tc>
        <w:tc>
          <w:tcPr>
            <w:tcW w:w="709" w:type="dxa"/>
            <w:vAlign w:val="center"/>
          </w:tcPr>
          <w:p w14:paraId="356AE737" w14:textId="765D1384" w:rsidR="00CE2AAD" w:rsidRPr="000F561A" w:rsidRDefault="00CE2AAD" w:rsidP="003D552B">
            <w:pPr>
              <w:spacing w:after="0" w:line="240" w:lineRule="auto"/>
              <w:jc w:val="center"/>
              <w:rPr>
                <w:rStyle w:val="nfase"/>
                <w:rFonts w:ascii="Times New Roman" w:hAnsi="Times New Roman" w:cs="Times New Roman"/>
                <w:b/>
                <w:bCs/>
                <w:color w:val="auto"/>
                <w:sz w:val="16"/>
                <w:szCs w:val="16"/>
                <w:lang w:val="en-GB"/>
              </w:rPr>
            </w:pPr>
            <w:r w:rsidRPr="000F561A">
              <w:rPr>
                <w:rStyle w:val="nfase"/>
                <w:rFonts w:ascii="Times New Roman" w:hAnsi="Times New Roman" w:cs="Times New Roman"/>
                <w:b/>
                <w:bCs/>
                <w:color w:val="auto"/>
                <w:sz w:val="16"/>
                <w:szCs w:val="16"/>
                <w:lang w:val="en-GB"/>
              </w:rPr>
              <w:t>2.12</w:t>
            </w:r>
          </w:p>
        </w:tc>
        <w:tc>
          <w:tcPr>
            <w:tcW w:w="1133" w:type="dxa"/>
            <w:vAlign w:val="center"/>
          </w:tcPr>
          <w:p w14:paraId="6134F628" w14:textId="52DC0955" w:rsidR="00CE2AAD" w:rsidRPr="000F561A" w:rsidRDefault="00CE2AAD" w:rsidP="003D552B">
            <w:pPr>
              <w:spacing w:after="0" w:line="240" w:lineRule="auto"/>
              <w:jc w:val="center"/>
              <w:rPr>
                <w:rStyle w:val="nfase"/>
                <w:rFonts w:ascii="Times New Roman" w:hAnsi="Times New Roman" w:cs="Times New Roman"/>
                <w:b/>
                <w:bCs/>
                <w:i/>
                <w:color w:val="auto"/>
                <w:sz w:val="16"/>
                <w:szCs w:val="16"/>
                <w:lang w:val="en-GB"/>
              </w:rPr>
            </w:pPr>
            <w:r w:rsidRPr="000F561A">
              <w:rPr>
                <w:rStyle w:val="nfase"/>
                <w:rFonts w:ascii="Times New Roman" w:hAnsi="Times New Roman" w:cs="Times New Roman"/>
                <w:b/>
                <w:bCs/>
                <w:color w:val="auto"/>
                <w:sz w:val="16"/>
                <w:szCs w:val="16"/>
                <w:lang w:val="en-GB"/>
              </w:rPr>
              <w:t>1.04, 4.32</w:t>
            </w:r>
          </w:p>
        </w:tc>
        <w:tc>
          <w:tcPr>
            <w:tcW w:w="851" w:type="dxa"/>
            <w:vAlign w:val="center"/>
          </w:tcPr>
          <w:p w14:paraId="47D439D1" w14:textId="2909029D" w:rsidR="00CE2AAD" w:rsidRPr="000F561A" w:rsidRDefault="00CE2AAD" w:rsidP="003D552B">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b/>
                <w:bCs/>
                <w:i/>
                <w:color w:val="auto"/>
                <w:sz w:val="16"/>
                <w:szCs w:val="16"/>
                <w:lang w:val="en-GB"/>
              </w:rPr>
              <w:t>0.038</w:t>
            </w:r>
          </w:p>
        </w:tc>
        <w:tc>
          <w:tcPr>
            <w:tcW w:w="283" w:type="dxa"/>
            <w:vAlign w:val="center"/>
          </w:tcPr>
          <w:p w14:paraId="33BAE63C" w14:textId="77777777" w:rsidR="00CE2AAD" w:rsidRPr="000F561A" w:rsidRDefault="00CE2AAD" w:rsidP="003D552B">
            <w:pPr>
              <w:spacing w:after="0" w:line="240" w:lineRule="auto"/>
              <w:jc w:val="center"/>
              <w:rPr>
                <w:rStyle w:val="nfase"/>
                <w:rFonts w:ascii="Times New Roman" w:hAnsi="Times New Roman" w:cs="Times New Roman"/>
                <w:iCs w:val="0"/>
                <w:color w:val="auto"/>
                <w:sz w:val="16"/>
                <w:szCs w:val="16"/>
                <w:lang w:val="en-GB"/>
              </w:rPr>
            </w:pPr>
          </w:p>
        </w:tc>
        <w:tc>
          <w:tcPr>
            <w:tcW w:w="425" w:type="dxa"/>
            <w:vAlign w:val="center"/>
          </w:tcPr>
          <w:p w14:paraId="241F6770" w14:textId="772FFD9F" w:rsidR="00CE2AAD" w:rsidRPr="000F561A" w:rsidRDefault="00CE2AAD" w:rsidP="003D552B">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32</w:t>
            </w:r>
          </w:p>
        </w:tc>
        <w:tc>
          <w:tcPr>
            <w:tcW w:w="567" w:type="dxa"/>
            <w:vAlign w:val="center"/>
          </w:tcPr>
          <w:p w14:paraId="63CFECC8" w14:textId="15D0DF2B" w:rsidR="00CE2AAD" w:rsidRPr="000F561A" w:rsidRDefault="00CE2AAD" w:rsidP="003D552B">
            <w:pPr>
              <w:spacing w:after="0" w:line="240" w:lineRule="auto"/>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b/>
                <w:bCs/>
                <w:color w:val="auto"/>
                <w:sz w:val="16"/>
                <w:szCs w:val="16"/>
                <w:lang w:val="en-GB"/>
              </w:rPr>
              <w:t>78.1</w:t>
            </w:r>
          </w:p>
        </w:tc>
        <w:tc>
          <w:tcPr>
            <w:tcW w:w="568" w:type="dxa"/>
            <w:vAlign w:val="center"/>
          </w:tcPr>
          <w:p w14:paraId="3ABB9E3B" w14:textId="7B12DE32" w:rsidR="00CE2AAD" w:rsidRPr="000F561A" w:rsidRDefault="00CE2AAD" w:rsidP="003D552B">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104</w:t>
            </w:r>
          </w:p>
        </w:tc>
        <w:tc>
          <w:tcPr>
            <w:tcW w:w="567" w:type="dxa"/>
            <w:vAlign w:val="center"/>
          </w:tcPr>
          <w:p w14:paraId="4AB214A6" w14:textId="2FD00FFE" w:rsidR="00CE2AAD" w:rsidRPr="000F561A" w:rsidRDefault="00CE2AAD" w:rsidP="003D552B">
            <w:pPr>
              <w:spacing w:after="0" w:line="240" w:lineRule="auto"/>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b/>
                <w:bCs/>
                <w:color w:val="auto"/>
                <w:sz w:val="16"/>
                <w:szCs w:val="16"/>
                <w:lang w:val="en-GB"/>
              </w:rPr>
              <w:t>46.2</w:t>
            </w:r>
          </w:p>
        </w:tc>
        <w:tc>
          <w:tcPr>
            <w:tcW w:w="709" w:type="dxa"/>
            <w:vAlign w:val="center"/>
          </w:tcPr>
          <w:p w14:paraId="2CCF0EA1" w14:textId="6E535746" w:rsidR="00CE2AAD" w:rsidRPr="000F561A" w:rsidRDefault="00CE2AAD" w:rsidP="003D552B">
            <w:pPr>
              <w:spacing w:after="0" w:line="240" w:lineRule="auto"/>
              <w:jc w:val="center"/>
              <w:rPr>
                <w:rStyle w:val="nfase"/>
                <w:rFonts w:ascii="Times New Roman" w:hAnsi="Times New Roman" w:cs="Times New Roman"/>
                <w:b/>
                <w:bCs/>
                <w:color w:val="auto"/>
                <w:sz w:val="16"/>
                <w:szCs w:val="16"/>
                <w:lang w:val="en-GB"/>
              </w:rPr>
            </w:pPr>
            <w:r w:rsidRPr="000F561A">
              <w:rPr>
                <w:rStyle w:val="nfase"/>
                <w:rFonts w:ascii="Times New Roman" w:hAnsi="Times New Roman" w:cs="Times New Roman"/>
                <w:b/>
                <w:bCs/>
                <w:color w:val="auto"/>
                <w:sz w:val="16"/>
                <w:szCs w:val="16"/>
                <w:lang w:val="en-GB"/>
              </w:rPr>
              <w:t>4.17</w:t>
            </w:r>
          </w:p>
        </w:tc>
        <w:tc>
          <w:tcPr>
            <w:tcW w:w="1133" w:type="dxa"/>
            <w:vAlign w:val="center"/>
          </w:tcPr>
          <w:p w14:paraId="1E7106AA" w14:textId="7AA2F8DA" w:rsidR="00CE2AAD" w:rsidRPr="000F561A" w:rsidRDefault="00CE2AAD" w:rsidP="003D552B">
            <w:pPr>
              <w:spacing w:after="0" w:line="240" w:lineRule="auto"/>
              <w:jc w:val="center"/>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b/>
                <w:bCs/>
                <w:color w:val="auto"/>
                <w:sz w:val="16"/>
                <w:szCs w:val="16"/>
                <w:lang w:val="en-GB"/>
              </w:rPr>
              <w:t>1.66, 10.48</w:t>
            </w:r>
          </w:p>
        </w:tc>
        <w:tc>
          <w:tcPr>
            <w:tcW w:w="850" w:type="dxa"/>
            <w:vAlign w:val="center"/>
          </w:tcPr>
          <w:p w14:paraId="711968DE" w14:textId="7057F9CC" w:rsidR="00CE2AAD" w:rsidRPr="000F561A" w:rsidRDefault="00CE2AAD" w:rsidP="003D552B">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b/>
                <w:bCs/>
                <w:i/>
                <w:iCs w:val="0"/>
                <w:color w:val="auto"/>
                <w:sz w:val="16"/>
                <w:szCs w:val="16"/>
                <w:lang w:val="en-GB"/>
              </w:rPr>
              <w:t>0.002</w:t>
            </w:r>
          </w:p>
        </w:tc>
        <w:tc>
          <w:tcPr>
            <w:tcW w:w="240" w:type="dxa"/>
            <w:vAlign w:val="center"/>
          </w:tcPr>
          <w:p w14:paraId="76D906EE" w14:textId="77777777" w:rsidR="00CE2AAD" w:rsidRPr="000F561A" w:rsidRDefault="00CE2AAD" w:rsidP="003D552B">
            <w:pPr>
              <w:spacing w:after="0" w:line="240" w:lineRule="auto"/>
              <w:jc w:val="center"/>
              <w:rPr>
                <w:rStyle w:val="nfase"/>
                <w:rFonts w:ascii="Times New Roman" w:hAnsi="Times New Roman" w:cs="Times New Roman"/>
                <w:iCs w:val="0"/>
                <w:color w:val="auto"/>
                <w:sz w:val="16"/>
                <w:szCs w:val="16"/>
                <w:lang w:val="en-GB"/>
              </w:rPr>
            </w:pPr>
          </w:p>
        </w:tc>
        <w:tc>
          <w:tcPr>
            <w:tcW w:w="426" w:type="dxa"/>
            <w:vAlign w:val="center"/>
          </w:tcPr>
          <w:p w14:paraId="7EEBC315" w14:textId="78C22625" w:rsidR="00CE2AAD" w:rsidRPr="000F561A" w:rsidRDefault="00CE2AAD" w:rsidP="003D552B">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43</w:t>
            </w:r>
          </w:p>
        </w:tc>
        <w:tc>
          <w:tcPr>
            <w:tcW w:w="567" w:type="dxa"/>
            <w:vAlign w:val="center"/>
          </w:tcPr>
          <w:p w14:paraId="35A7E8C0" w14:textId="1A94E043" w:rsidR="00CE2AAD" w:rsidRPr="000F561A" w:rsidRDefault="00CE2AAD" w:rsidP="003D552B">
            <w:pPr>
              <w:spacing w:after="0" w:line="240" w:lineRule="auto"/>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b/>
                <w:bCs/>
                <w:color w:val="auto"/>
                <w:sz w:val="16"/>
                <w:szCs w:val="16"/>
                <w:lang w:val="en-GB"/>
              </w:rPr>
              <w:t>72.1</w:t>
            </w:r>
          </w:p>
        </w:tc>
        <w:tc>
          <w:tcPr>
            <w:tcW w:w="567" w:type="dxa"/>
            <w:vAlign w:val="center"/>
          </w:tcPr>
          <w:p w14:paraId="0598EBCA" w14:textId="72E6CA2E" w:rsidR="00CE2AAD" w:rsidRPr="000F561A" w:rsidRDefault="00CE2AAD" w:rsidP="003D552B">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92</w:t>
            </w:r>
          </w:p>
        </w:tc>
        <w:tc>
          <w:tcPr>
            <w:tcW w:w="567" w:type="dxa"/>
            <w:vAlign w:val="center"/>
          </w:tcPr>
          <w:p w14:paraId="569A5649" w14:textId="22F1C9D6" w:rsidR="00CE2AAD" w:rsidRPr="000F561A" w:rsidRDefault="00CE2AAD" w:rsidP="003D552B">
            <w:pPr>
              <w:spacing w:after="0" w:line="240" w:lineRule="auto"/>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b/>
                <w:bCs/>
                <w:color w:val="auto"/>
                <w:sz w:val="16"/>
                <w:szCs w:val="16"/>
                <w:lang w:val="en-GB"/>
              </w:rPr>
              <w:t>45.7</w:t>
            </w:r>
          </w:p>
        </w:tc>
        <w:tc>
          <w:tcPr>
            <w:tcW w:w="709" w:type="dxa"/>
            <w:vAlign w:val="center"/>
          </w:tcPr>
          <w:p w14:paraId="79ED074E" w14:textId="2B1F242F" w:rsidR="00CE2AAD" w:rsidRPr="000F561A" w:rsidRDefault="00CE2AAD" w:rsidP="003D552B">
            <w:pPr>
              <w:spacing w:after="0" w:line="240" w:lineRule="auto"/>
              <w:jc w:val="center"/>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b/>
                <w:bCs/>
                <w:color w:val="auto"/>
                <w:sz w:val="16"/>
                <w:szCs w:val="16"/>
                <w:lang w:val="en-GB"/>
              </w:rPr>
              <w:t>3.08</w:t>
            </w:r>
          </w:p>
        </w:tc>
        <w:tc>
          <w:tcPr>
            <w:tcW w:w="992" w:type="dxa"/>
            <w:vAlign w:val="center"/>
          </w:tcPr>
          <w:p w14:paraId="153E44E8" w14:textId="7BC9D37B" w:rsidR="00CE2AAD" w:rsidRPr="000F561A" w:rsidRDefault="00CE2AAD" w:rsidP="003D552B">
            <w:pPr>
              <w:spacing w:after="0" w:line="240" w:lineRule="auto"/>
              <w:jc w:val="center"/>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b/>
                <w:bCs/>
                <w:color w:val="auto"/>
                <w:sz w:val="16"/>
                <w:szCs w:val="16"/>
                <w:lang w:val="en-GB"/>
              </w:rPr>
              <w:t>1.41</w:t>
            </w:r>
            <w:r w:rsidR="001D6955" w:rsidRPr="000F561A">
              <w:rPr>
                <w:rStyle w:val="nfase"/>
                <w:rFonts w:ascii="Times New Roman" w:hAnsi="Times New Roman" w:cs="Times New Roman"/>
                <w:b/>
                <w:bCs/>
                <w:color w:val="auto"/>
                <w:sz w:val="16"/>
                <w:szCs w:val="16"/>
                <w:lang w:val="en-GB"/>
              </w:rPr>
              <w:t>,</w:t>
            </w:r>
            <w:r w:rsidRPr="000F561A">
              <w:rPr>
                <w:rStyle w:val="nfase"/>
                <w:rFonts w:ascii="Times New Roman" w:hAnsi="Times New Roman" w:cs="Times New Roman"/>
                <w:b/>
                <w:bCs/>
                <w:color w:val="auto"/>
                <w:sz w:val="16"/>
                <w:szCs w:val="16"/>
                <w:lang w:val="en-GB"/>
              </w:rPr>
              <w:t xml:space="preserve"> 6.73</w:t>
            </w:r>
          </w:p>
        </w:tc>
        <w:tc>
          <w:tcPr>
            <w:tcW w:w="851" w:type="dxa"/>
            <w:vAlign w:val="center"/>
          </w:tcPr>
          <w:p w14:paraId="10E63EA4" w14:textId="30C7367E" w:rsidR="00CE2AAD" w:rsidRPr="000F561A" w:rsidRDefault="00CE2AAD" w:rsidP="003D552B">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b/>
                <w:bCs/>
                <w:i/>
                <w:color w:val="auto"/>
                <w:sz w:val="16"/>
                <w:szCs w:val="16"/>
                <w:lang w:val="en-GB"/>
              </w:rPr>
              <w:t>0.004</w:t>
            </w:r>
          </w:p>
        </w:tc>
      </w:tr>
      <w:tr w:rsidR="00CE2AAD" w:rsidRPr="000F561A" w14:paraId="677B2549" w14:textId="77777777" w:rsidTr="001D6955">
        <w:trPr>
          <w:trHeight w:val="624"/>
        </w:trPr>
        <w:tc>
          <w:tcPr>
            <w:tcW w:w="1276" w:type="dxa"/>
            <w:vAlign w:val="center"/>
          </w:tcPr>
          <w:p w14:paraId="05E95EA5" w14:textId="576CCF69" w:rsidR="00CE2AAD" w:rsidRPr="000F561A" w:rsidRDefault="00CE2AAD" w:rsidP="003D552B">
            <w:pPr>
              <w:spacing w:before="120" w:after="0" w:line="240" w:lineRule="auto"/>
              <w:rPr>
                <w:rFonts w:ascii="Times New Roman" w:eastAsia="Arial" w:hAnsi="Times New Roman"/>
                <w:sz w:val="16"/>
                <w:szCs w:val="16"/>
                <w:lang w:val="en-GB"/>
              </w:rPr>
            </w:pPr>
            <w:r w:rsidRPr="000F561A">
              <w:rPr>
                <w:rFonts w:ascii="Times New Roman" w:eastAsia="Arial" w:hAnsi="Times New Roman"/>
                <w:sz w:val="16"/>
                <w:szCs w:val="16"/>
                <w:lang w:val="en-GB"/>
              </w:rPr>
              <w:t>Faltering growth</w:t>
            </w:r>
          </w:p>
        </w:tc>
        <w:tc>
          <w:tcPr>
            <w:tcW w:w="425" w:type="dxa"/>
            <w:vAlign w:val="center"/>
          </w:tcPr>
          <w:p w14:paraId="64E0998F" w14:textId="478E4FFC" w:rsidR="00CE2AAD" w:rsidRPr="000F561A" w:rsidRDefault="00CE2AAD" w:rsidP="003D552B">
            <w:pPr>
              <w:spacing w:after="0" w:line="240" w:lineRule="auto"/>
              <w:jc w:val="right"/>
              <w:rPr>
                <w:rStyle w:val="nfase"/>
                <w:rFonts w:ascii="Times New Roman" w:hAnsi="Times New Roman" w:cs="Times New Roman"/>
                <w:b/>
                <w:bCs/>
                <w:color w:val="auto"/>
                <w:sz w:val="16"/>
                <w:szCs w:val="16"/>
                <w:lang w:val="en-GB"/>
              </w:rPr>
            </w:pPr>
            <w:r w:rsidRPr="000F561A">
              <w:rPr>
                <w:rStyle w:val="nfase"/>
                <w:rFonts w:ascii="Times New Roman" w:hAnsi="Times New Roman" w:cs="Times New Roman"/>
                <w:b/>
                <w:bCs/>
                <w:color w:val="auto"/>
                <w:sz w:val="16"/>
                <w:szCs w:val="16"/>
                <w:lang w:val="en-GB"/>
              </w:rPr>
              <w:t>50</w:t>
            </w:r>
          </w:p>
        </w:tc>
        <w:tc>
          <w:tcPr>
            <w:tcW w:w="567" w:type="dxa"/>
            <w:vAlign w:val="center"/>
          </w:tcPr>
          <w:p w14:paraId="176FF6F1" w14:textId="224DD651" w:rsidR="00CE2AAD" w:rsidRPr="000F561A" w:rsidRDefault="00CE2AAD" w:rsidP="003D552B">
            <w:pPr>
              <w:spacing w:after="0" w:line="240" w:lineRule="auto"/>
              <w:rPr>
                <w:rStyle w:val="nfase"/>
                <w:rFonts w:ascii="Times New Roman" w:hAnsi="Times New Roman" w:cs="Times New Roman"/>
                <w:b/>
                <w:bCs/>
                <w:color w:val="auto"/>
                <w:sz w:val="16"/>
                <w:szCs w:val="16"/>
                <w:lang w:val="en-GB"/>
              </w:rPr>
            </w:pPr>
            <w:r w:rsidRPr="000F561A">
              <w:rPr>
                <w:rStyle w:val="nfase"/>
                <w:rFonts w:ascii="Times New Roman" w:hAnsi="Times New Roman" w:cs="Times New Roman"/>
                <w:b/>
                <w:bCs/>
                <w:color w:val="auto"/>
                <w:sz w:val="16"/>
                <w:szCs w:val="16"/>
                <w:lang w:val="en-GB"/>
              </w:rPr>
              <w:t>78.0</w:t>
            </w:r>
          </w:p>
        </w:tc>
        <w:tc>
          <w:tcPr>
            <w:tcW w:w="426" w:type="dxa"/>
            <w:vAlign w:val="center"/>
          </w:tcPr>
          <w:p w14:paraId="3D6135EC" w14:textId="74CC22B7" w:rsidR="00CE2AAD" w:rsidRPr="000F561A" w:rsidRDefault="00CE2AAD" w:rsidP="003D552B">
            <w:pPr>
              <w:spacing w:after="0" w:line="240" w:lineRule="auto"/>
              <w:jc w:val="right"/>
              <w:rPr>
                <w:rStyle w:val="nfase"/>
                <w:rFonts w:ascii="Times New Roman" w:hAnsi="Times New Roman" w:cs="Times New Roman"/>
                <w:b/>
                <w:bCs/>
                <w:color w:val="auto"/>
                <w:sz w:val="16"/>
                <w:szCs w:val="16"/>
                <w:lang w:val="en-GB"/>
              </w:rPr>
            </w:pPr>
            <w:r w:rsidRPr="000F561A">
              <w:rPr>
                <w:rStyle w:val="nfase"/>
                <w:rFonts w:ascii="Times New Roman" w:hAnsi="Times New Roman" w:cs="Times New Roman"/>
                <w:b/>
                <w:bCs/>
                <w:color w:val="auto"/>
                <w:sz w:val="16"/>
                <w:szCs w:val="16"/>
                <w:lang w:val="en-GB"/>
              </w:rPr>
              <w:t>92</w:t>
            </w:r>
          </w:p>
        </w:tc>
        <w:tc>
          <w:tcPr>
            <w:tcW w:w="567" w:type="dxa"/>
            <w:vAlign w:val="center"/>
          </w:tcPr>
          <w:p w14:paraId="555E6551" w14:textId="6C61E0CD" w:rsidR="00CE2AAD" w:rsidRPr="000F561A" w:rsidRDefault="00CE2AAD" w:rsidP="003D552B">
            <w:pPr>
              <w:spacing w:after="0" w:line="240" w:lineRule="auto"/>
              <w:rPr>
                <w:rStyle w:val="nfase"/>
                <w:rFonts w:ascii="Times New Roman" w:hAnsi="Times New Roman" w:cs="Times New Roman"/>
                <w:b/>
                <w:bCs/>
                <w:color w:val="auto"/>
                <w:sz w:val="16"/>
                <w:szCs w:val="16"/>
                <w:lang w:val="en-GB"/>
              </w:rPr>
            </w:pPr>
            <w:r w:rsidRPr="000F561A">
              <w:rPr>
                <w:rStyle w:val="nfase"/>
                <w:rFonts w:ascii="Times New Roman" w:hAnsi="Times New Roman" w:cs="Times New Roman"/>
                <w:b/>
                <w:bCs/>
                <w:color w:val="auto"/>
                <w:sz w:val="16"/>
                <w:szCs w:val="16"/>
                <w:lang w:val="en-GB"/>
              </w:rPr>
              <w:t>44.6</w:t>
            </w:r>
          </w:p>
        </w:tc>
        <w:tc>
          <w:tcPr>
            <w:tcW w:w="709" w:type="dxa"/>
            <w:vAlign w:val="center"/>
          </w:tcPr>
          <w:p w14:paraId="2161B250" w14:textId="67C11FA7" w:rsidR="00CE2AAD" w:rsidRPr="000F561A" w:rsidRDefault="00CE2AAD" w:rsidP="003D552B">
            <w:pPr>
              <w:spacing w:after="0" w:line="240" w:lineRule="auto"/>
              <w:jc w:val="center"/>
              <w:rPr>
                <w:rStyle w:val="nfase"/>
                <w:rFonts w:ascii="Times New Roman" w:hAnsi="Times New Roman" w:cs="Times New Roman"/>
                <w:b/>
                <w:bCs/>
                <w:color w:val="auto"/>
                <w:sz w:val="16"/>
                <w:szCs w:val="16"/>
                <w:lang w:val="en-GB"/>
              </w:rPr>
            </w:pPr>
            <w:r w:rsidRPr="000F561A">
              <w:rPr>
                <w:rStyle w:val="nfase"/>
                <w:rFonts w:ascii="Times New Roman" w:hAnsi="Times New Roman" w:cs="Times New Roman"/>
                <w:b/>
                <w:bCs/>
                <w:color w:val="auto"/>
                <w:sz w:val="16"/>
                <w:szCs w:val="16"/>
                <w:lang w:val="en-GB"/>
              </w:rPr>
              <w:t>4.41</w:t>
            </w:r>
          </w:p>
        </w:tc>
        <w:tc>
          <w:tcPr>
            <w:tcW w:w="1133" w:type="dxa"/>
            <w:vAlign w:val="center"/>
          </w:tcPr>
          <w:p w14:paraId="3C027164" w14:textId="212E4116" w:rsidR="00CE2AAD" w:rsidRPr="000F561A" w:rsidRDefault="00CE2AAD" w:rsidP="003D552B">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b/>
                <w:bCs/>
                <w:color w:val="auto"/>
                <w:sz w:val="16"/>
                <w:szCs w:val="16"/>
                <w:lang w:val="en-GB"/>
              </w:rPr>
              <w:t>2.01, 9.67</w:t>
            </w:r>
          </w:p>
        </w:tc>
        <w:tc>
          <w:tcPr>
            <w:tcW w:w="851" w:type="dxa"/>
            <w:vAlign w:val="center"/>
          </w:tcPr>
          <w:p w14:paraId="44C4EA5C" w14:textId="59B60D3C" w:rsidR="00CE2AAD" w:rsidRPr="000F561A" w:rsidRDefault="00CE2AAD" w:rsidP="003D552B">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b/>
                <w:bCs/>
                <w:i/>
                <w:color w:val="auto"/>
                <w:sz w:val="16"/>
                <w:szCs w:val="16"/>
                <w:lang w:val="en-GB"/>
              </w:rPr>
              <w:t>&lt;0.001</w:t>
            </w:r>
          </w:p>
        </w:tc>
        <w:tc>
          <w:tcPr>
            <w:tcW w:w="283" w:type="dxa"/>
            <w:vAlign w:val="center"/>
          </w:tcPr>
          <w:p w14:paraId="515FADE0" w14:textId="77777777" w:rsidR="00CE2AAD" w:rsidRPr="000F561A" w:rsidRDefault="00CE2AAD" w:rsidP="003D552B">
            <w:pPr>
              <w:spacing w:after="0" w:line="240" w:lineRule="auto"/>
              <w:jc w:val="center"/>
              <w:rPr>
                <w:rStyle w:val="nfase"/>
                <w:rFonts w:ascii="Times New Roman" w:hAnsi="Times New Roman" w:cs="Times New Roman"/>
                <w:iCs w:val="0"/>
                <w:color w:val="auto"/>
                <w:sz w:val="16"/>
                <w:szCs w:val="16"/>
                <w:lang w:val="en-GB"/>
              </w:rPr>
            </w:pPr>
          </w:p>
        </w:tc>
        <w:tc>
          <w:tcPr>
            <w:tcW w:w="425" w:type="dxa"/>
            <w:vAlign w:val="center"/>
          </w:tcPr>
          <w:p w14:paraId="5E9E5E23" w14:textId="3110E772" w:rsidR="00CE2AAD" w:rsidRPr="000F561A" w:rsidRDefault="00CE2AAD" w:rsidP="003D552B">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32</w:t>
            </w:r>
          </w:p>
        </w:tc>
        <w:tc>
          <w:tcPr>
            <w:tcW w:w="567" w:type="dxa"/>
            <w:vAlign w:val="center"/>
          </w:tcPr>
          <w:p w14:paraId="7C8E56E7" w14:textId="67367947" w:rsidR="00CE2AAD" w:rsidRPr="000F561A" w:rsidRDefault="00CE2AAD" w:rsidP="003D552B">
            <w:pPr>
              <w:spacing w:after="0" w:line="240" w:lineRule="auto"/>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b/>
                <w:bCs/>
                <w:color w:val="auto"/>
                <w:sz w:val="16"/>
                <w:szCs w:val="16"/>
                <w:lang w:val="en-GB"/>
              </w:rPr>
              <w:t>78.1</w:t>
            </w:r>
          </w:p>
        </w:tc>
        <w:tc>
          <w:tcPr>
            <w:tcW w:w="568" w:type="dxa"/>
            <w:vAlign w:val="center"/>
          </w:tcPr>
          <w:p w14:paraId="7BA8D539" w14:textId="47EDA4C1" w:rsidR="00CE2AAD" w:rsidRPr="000F561A" w:rsidRDefault="00CE2AAD" w:rsidP="003D552B">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104</w:t>
            </w:r>
          </w:p>
        </w:tc>
        <w:tc>
          <w:tcPr>
            <w:tcW w:w="567" w:type="dxa"/>
            <w:vAlign w:val="center"/>
          </w:tcPr>
          <w:p w14:paraId="1708EEE9" w14:textId="35246823" w:rsidR="00CE2AAD" w:rsidRPr="000F561A" w:rsidRDefault="00CE2AAD" w:rsidP="003D552B">
            <w:pPr>
              <w:spacing w:after="0" w:line="240" w:lineRule="auto"/>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b/>
                <w:bCs/>
                <w:color w:val="auto"/>
                <w:sz w:val="16"/>
                <w:szCs w:val="16"/>
                <w:lang w:val="en-GB"/>
              </w:rPr>
              <w:t>49.0</w:t>
            </w:r>
          </w:p>
        </w:tc>
        <w:tc>
          <w:tcPr>
            <w:tcW w:w="709" w:type="dxa"/>
            <w:vAlign w:val="center"/>
          </w:tcPr>
          <w:p w14:paraId="4CC21638" w14:textId="2AFFB13D" w:rsidR="00CE2AAD" w:rsidRPr="000F561A" w:rsidRDefault="00CE2AAD" w:rsidP="003D552B">
            <w:pPr>
              <w:spacing w:after="0" w:line="240" w:lineRule="auto"/>
              <w:jc w:val="center"/>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b/>
                <w:bCs/>
                <w:color w:val="auto"/>
                <w:sz w:val="16"/>
                <w:szCs w:val="16"/>
                <w:lang w:val="en-GB"/>
              </w:rPr>
              <w:t>3.71</w:t>
            </w:r>
          </w:p>
        </w:tc>
        <w:tc>
          <w:tcPr>
            <w:tcW w:w="1133" w:type="dxa"/>
            <w:vAlign w:val="center"/>
          </w:tcPr>
          <w:p w14:paraId="4CDB3750" w14:textId="5931C27F" w:rsidR="00CE2AAD" w:rsidRPr="000F561A" w:rsidRDefault="00CE2AAD" w:rsidP="003D552B">
            <w:pPr>
              <w:spacing w:after="0" w:line="240" w:lineRule="auto"/>
              <w:jc w:val="center"/>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b/>
                <w:bCs/>
                <w:color w:val="auto"/>
                <w:sz w:val="16"/>
                <w:szCs w:val="16"/>
                <w:lang w:val="en-GB"/>
              </w:rPr>
              <w:t>1.48, 9.33</w:t>
            </w:r>
          </w:p>
        </w:tc>
        <w:tc>
          <w:tcPr>
            <w:tcW w:w="850" w:type="dxa"/>
            <w:vAlign w:val="center"/>
          </w:tcPr>
          <w:p w14:paraId="10E5D128" w14:textId="7A16F6D3" w:rsidR="00CE2AAD" w:rsidRPr="000F561A" w:rsidRDefault="00CE2AAD" w:rsidP="003D552B">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b/>
                <w:bCs/>
                <w:i/>
                <w:iCs w:val="0"/>
                <w:color w:val="auto"/>
                <w:sz w:val="16"/>
                <w:szCs w:val="16"/>
                <w:lang w:val="en-GB"/>
              </w:rPr>
              <w:t>0.004</w:t>
            </w:r>
          </w:p>
        </w:tc>
        <w:tc>
          <w:tcPr>
            <w:tcW w:w="240" w:type="dxa"/>
            <w:vAlign w:val="center"/>
          </w:tcPr>
          <w:p w14:paraId="5B959DE2" w14:textId="77777777" w:rsidR="00CE2AAD" w:rsidRPr="000F561A" w:rsidRDefault="00CE2AAD" w:rsidP="003D552B">
            <w:pPr>
              <w:spacing w:after="0" w:line="240" w:lineRule="auto"/>
              <w:jc w:val="center"/>
              <w:rPr>
                <w:rStyle w:val="nfase"/>
                <w:rFonts w:ascii="Times New Roman" w:hAnsi="Times New Roman" w:cs="Times New Roman"/>
                <w:iCs w:val="0"/>
                <w:color w:val="auto"/>
                <w:sz w:val="16"/>
                <w:szCs w:val="16"/>
                <w:lang w:val="en-GB"/>
              </w:rPr>
            </w:pPr>
          </w:p>
        </w:tc>
        <w:tc>
          <w:tcPr>
            <w:tcW w:w="426" w:type="dxa"/>
            <w:vAlign w:val="center"/>
          </w:tcPr>
          <w:p w14:paraId="15D6C357" w14:textId="3249BD62" w:rsidR="00CE2AAD" w:rsidRPr="000F561A" w:rsidRDefault="00CE2AAD" w:rsidP="003D552B">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43</w:t>
            </w:r>
          </w:p>
        </w:tc>
        <w:tc>
          <w:tcPr>
            <w:tcW w:w="567" w:type="dxa"/>
            <w:vAlign w:val="center"/>
          </w:tcPr>
          <w:p w14:paraId="6B10AB15" w14:textId="67AE6F5F" w:rsidR="00CE2AAD" w:rsidRPr="000F561A" w:rsidRDefault="00CE2AAD" w:rsidP="003D552B">
            <w:pPr>
              <w:spacing w:after="0" w:line="240" w:lineRule="auto"/>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b/>
                <w:bCs/>
                <w:color w:val="auto"/>
                <w:sz w:val="16"/>
                <w:szCs w:val="16"/>
                <w:lang w:val="en-GB"/>
              </w:rPr>
              <w:t>76.7</w:t>
            </w:r>
          </w:p>
        </w:tc>
        <w:tc>
          <w:tcPr>
            <w:tcW w:w="567" w:type="dxa"/>
            <w:vAlign w:val="center"/>
          </w:tcPr>
          <w:p w14:paraId="79803398" w14:textId="326515B0" w:rsidR="00CE2AAD" w:rsidRPr="000F561A" w:rsidRDefault="00CE2AAD" w:rsidP="003D552B">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92</w:t>
            </w:r>
          </w:p>
        </w:tc>
        <w:tc>
          <w:tcPr>
            <w:tcW w:w="567" w:type="dxa"/>
            <w:vAlign w:val="center"/>
          </w:tcPr>
          <w:p w14:paraId="46484EDF" w14:textId="2AE187E2" w:rsidR="00CE2AAD" w:rsidRPr="000F561A" w:rsidRDefault="00CE2AAD" w:rsidP="003D552B">
            <w:pPr>
              <w:spacing w:after="0" w:line="240" w:lineRule="auto"/>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b/>
                <w:bCs/>
                <w:color w:val="auto"/>
                <w:sz w:val="16"/>
                <w:szCs w:val="16"/>
                <w:lang w:val="en-GB"/>
              </w:rPr>
              <w:t>46.7</w:t>
            </w:r>
          </w:p>
        </w:tc>
        <w:tc>
          <w:tcPr>
            <w:tcW w:w="709" w:type="dxa"/>
            <w:vAlign w:val="center"/>
          </w:tcPr>
          <w:p w14:paraId="5F069634" w14:textId="7DE9C87E" w:rsidR="00CE2AAD" w:rsidRPr="000F561A" w:rsidRDefault="00CE2AAD" w:rsidP="003D552B">
            <w:pPr>
              <w:spacing w:after="0" w:line="240" w:lineRule="auto"/>
              <w:jc w:val="center"/>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b/>
                <w:bCs/>
                <w:color w:val="auto"/>
                <w:sz w:val="16"/>
                <w:szCs w:val="16"/>
                <w:lang w:val="en-GB"/>
              </w:rPr>
              <w:t>3.76</w:t>
            </w:r>
          </w:p>
        </w:tc>
        <w:tc>
          <w:tcPr>
            <w:tcW w:w="992" w:type="dxa"/>
            <w:vAlign w:val="center"/>
          </w:tcPr>
          <w:p w14:paraId="1ABD36E3" w14:textId="08C2FD9D" w:rsidR="00CE2AAD" w:rsidRPr="000F561A" w:rsidRDefault="00CE2AAD" w:rsidP="003D552B">
            <w:pPr>
              <w:spacing w:after="0" w:line="240" w:lineRule="auto"/>
              <w:jc w:val="center"/>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b/>
                <w:bCs/>
                <w:color w:val="auto"/>
                <w:sz w:val="16"/>
                <w:szCs w:val="16"/>
                <w:lang w:val="en-GB"/>
              </w:rPr>
              <w:t>1.66</w:t>
            </w:r>
            <w:r w:rsidR="001D6955" w:rsidRPr="000F561A">
              <w:rPr>
                <w:rStyle w:val="nfase"/>
                <w:rFonts w:ascii="Times New Roman" w:hAnsi="Times New Roman" w:cs="Times New Roman"/>
                <w:b/>
                <w:bCs/>
                <w:color w:val="auto"/>
                <w:sz w:val="16"/>
                <w:szCs w:val="16"/>
                <w:lang w:val="en-GB"/>
              </w:rPr>
              <w:t>,</w:t>
            </w:r>
            <w:r w:rsidRPr="000F561A">
              <w:rPr>
                <w:rStyle w:val="nfase"/>
                <w:rFonts w:ascii="Times New Roman" w:hAnsi="Times New Roman" w:cs="Times New Roman"/>
                <w:b/>
                <w:bCs/>
                <w:color w:val="auto"/>
                <w:sz w:val="16"/>
                <w:szCs w:val="16"/>
                <w:lang w:val="en-GB"/>
              </w:rPr>
              <w:t xml:space="preserve"> 8.52</w:t>
            </w:r>
          </w:p>
        </w:tc>
        <w:tc>
          <w:tcPr>
            <w:tcW w:w="851" w:type="dxa"/>
            <w:vAlign w:val="center"/>
          </w:tcPr>
          <w:p w14:paraId="67EF6ED1" w14:textId="65824E5F" w:rsidR="00CE2AAD" w:rsidRPr="000F561A" w:rsidRDefault="00CE2AAD" w:rsidP="003D552B">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b/>
                <w:bCs/>
                <w:i/>
                <w:color w:val="auto"/>
                <w:sz w:val="16"/>
                <w:szCs w:val="16"/>
                <w:lang w:val="en-GB"/>
              </w:rPr>
              <w:t>0.001</w:t>
            </w:r>
          </w:p>
        </w:tc>
      </w:tr>
      <w:tr w:rsidR="00CE2AAD" w:rsidRPr="000F561A" w14:paraId="3A8FF4BF" w14:textId="77777777" w:rsidTr="001D6955">
        <w:trPr>
          <w:trHeight w:val="624"/>
        </w:trPr>
        <w:tc>
          <w:tcPr>
            <w:tcW w:w="1276" w:type="dxa"/>
            <w:vAlign w:val="center"/>
          </w:tcPr>
          <w:p w14:paraId="7A5247CB" w14:textId="7911D94A" w:rsidR="00CE2AAD" w:rsidRPr="000F561A" w:rsidRDefault="00CE2AAD" w:rsidP="003D552B">
            <w:pPr>
              <w:spacing w:before="120" w:after="0" w:line="240" w:lineRule="auto"/>
              <w:rPr>
                <w:rFonts w:ascii="Times New Roman" w:eastAsia="Arial" w:hAnsi="Times New Roman"/>
                <w:sz w:val="16"/>
                <w:szCs w:val="16"/>
                <w:lang w:val="en-GB"/>
              </w:rPr>
            </w:pPr>
            <w:r w:rsidRPr="000F561A">
              <w:rPr>
                <w:rFonts w:ascii="Times New Roman" w:eastAsia="Arial" w:hAnsi="Times New Roman"/>
                <w:sz w:val="16"/>
                <w:szCs w:val="16"/>
                <w:lang w:val="en-GB"/>
              </w:rPr>
              <w:t>Food refusal / inappetence</w:t>
            </w:r>
          </w:p>
        </w:tc>
        <w:tc>
          <w:tcPr>
            <w:tcW w:w="425" w:type="dxa"/>
            <w:vAlign w:val="center"/>
          </w:tcPr>
          <w:p w14:paraId="419934A0" w14:textId="7D432478" w:rsidR="00CE2AAD" w:rsidRPr="000F561A" w:rsidRDefault="00CE2AAD" w:rsidP="003D552B">
            <w:pPr>
              <w:spacing w:after="0" w:line="240" w:lineRule="auto"/>
              <w:jc w:val="right"/>
              <w:rPr>
                <w:rStyle w:val="nfase"/>
                <w:rFonts w:ascii="Times New Roman" w:hAnsi="Times New Roman" w:cs="Times New Roman"/>
                <w:b/>
                <w:bCs/>
                <w:color w:val="auto"/>
                <w:sz w:val="16"/>
                <w:szCs w:val="16"/>
                <w:lang w:val="en-GB"/>
              </w:rPr>
            </w:pPr>
            <w:r w:rsidRPr="000F561A">
              <w:rPr>
                <w:rStyle w:val="nfase"/>
                <w:rFonts w:ascii="Times New Roman" w:hAnsi="Times New Roman" w:cs="Times New Roman"/>
                <w:b/>
                <w:bCs/>
                <w:color w:val="auto"/>
                <w:sz w:val="16"/>
                <w:szCs w:val="16"/>
                <w:lang w:val="en-GB"/>
              </w:rPr>
              <w:t>50</w:t>
            </w:r>
          </w:p>
        </w:tc>
        <w:tc>
          <w:tcPr>
            <w:tcW w:w="567" w:type="dxa"/>
            <w:vAlign w:val="center"/>
          </w:tcPr>
          <w:p w14:paraId="2D84BDF6" w14:textId="31E90971" w:rsidR="00CE2AAD" w:rsidRPr="000F561A" w:rsidRDefault="00CE2AAD" w:rsidP="003D552B">
            <w:pPr>
              <w:spacing w:after="0" w:line="240" w:lineRule="auto"/>
              <w:rPr>
                <w:rStyle w:val="nfase"/>
                <w:rFonts w:ascii="Times New Roman" w:hAnsi="Times New Roman" w:cs="Times New Roman"/>
                <w:b/>
                <w:bCs/>
                <w:color w:val="auto"/>
                <w:sz w:val="16"/>
                <w:szCs w:val="16"/>
                <w:lang w:val="en-GB"/>
              </w:rPr>
            </w:pPr>
            <w:r w:rsidRPr="000F561A">
              <w:rPr>
                <w:rStyle w:val="nfase"/>
                <w:rFonts w:ascii="Times New Roman" w:hAnsi="Times New Roman" w:cs="Times New Roman"/>
                <w:b/>
                <w:bCs/>
                <w:color w:val="auto"/>
                <w:sz w:val="16"/>
                <w:szCs w:val="16"/>
                <w:lang w:val="en-GB"/>
              </w:rPr>
              <w:t>48.0</w:t>
            </w:r>
          </w:p>
        </w:tc>
        <w:tc>
          <w:tcPr>
            <w:tcW w:w="426" w:type="dxa"/>
            <w:vAlign w:val="center"/>
          </w:tcPr>
          <w:p w14:paraId="5878460E" w14:textId="3F323560" w:rsidR="00CE2AAD" w:rsidRPr="000F561A" w:rsidRDefault="00CE2AAD" w:rsidP="003D552B">
            <w:pPr>
              <w:spacing w:after="0" w:line="240" w:lineRule="auto"/>
              <w:jc w:val="right"/>
              <w:rPr>
                <w:rStyle w:val="nfase"/>
                <w:rFonts w:ascii="Times New Roman" w:hAnsi="Times New Roman" w:cs="Times New Roman"/>
                <w:b/>
                <w:bCs/>
                <w:color w:val="auto"/>
                <w:sz w:val="16"/>
                <w:szCs w:val="16"/>
                <w:lang w:val="en-GB"/>
              </w:rPr>
            </w:pPr>
            <w:r w:rsidRPr="000F561A">
              <w:rPr>
                <w:rStyle w:val="nfase"/>
                <w:rFonts w:ascii="Times New Roman" w:hAnsi="Times New Roman" w:cs="Times New Roman"/>
                <w:b/>
                <w:bCs/>
                <w:color w:val="auto"/>
                <w:sz w:val="16"/>
                <w:szCs w:val="16"/>
                <w:lang w:val="en-GB"/>
              </w:rPr>
              <w:t>92</w:t>
            </w:r>
          </w:p>
        </w:tc>
        <w:tc>
          <w:tcPr>
            <w:tcW w:w="567" w:type="dxa"/>
            <w:vAlign w:val="center"/>
          </w:tcPr>
          <w:p w14:paraId="19247010" w14:textId="6B2D2F09" w:rsidR="00CE2AAD" w:rsidRPr="000F561A" w:rsidRDefault="00CE2AAD" w:rsidP="003D552B">
            <w:pPr>
              <w:spacing w:after="0" w:line="240" w:lineRule="auto"/>
              <w:rPr>
                <w:rStyle w:val="nfase"/>
                <w:rFonts w:ascii="Times New Roman" w:hAnsi="Times New Roman" w:cs="Times New Roman"/>
                <w:color w:val="auto"/>
                <w:sz w:val="16"/>
                <w:szCs w:val="16"/>
                <w:lang w:val="en-GB"/>
              </w:rPr>
            </w:pPr>
            <w:r w:rsidRPr="000F561A">
              <w:rPr>
                <w:rStyle w:val="nfase"/>
                <w:rFonts w:ascii="Times New Roman" w:hAnsi="Times New Roman" w:cs="Times New Roman"/>
                <w:b/>
                <w:bCs/>
                <w:color w:val="auto"/>
                <w:sz w:val="16"/>
                <w:szCs w:val="16"/>
                <w:lang w:val="en-GB"/>
              </w:rPr>
              <w:t>16.3</w:t>
            </w:r>
          </w:p>
        </w:tc>
        <w:tc>
          <w:tcPr>
            <w:tcW w:w="709" w:type="dxa"/>
            <w:vAlign w:val="center"/>
          </w:tcPr>
          <w:p w14:paraId="25EBDBA6" w14:textId="4FF8A6C4" w:rsidR="00CE2AAD" w:rsidRPr="000F561A" w:rsidRDefault="00CE2AAD" w:rsidP="003D552B">
            <w:pPr>
              <w:spacing w:after="0" w:line="240" w:lineRule="auto"/>
              <w:jc w:val="center"/>
              <w:rPr>
                <w:rStyle w:val="nfase"/>
                <w:rFonts w:ascii="Times New Roman" w:hAnsi="Times New Roman" w:cs="Times New Roman"/>
                <w:color w:val="auto"/>
                <w:sz w:val="16"/>
                <w:szCs w:val="16"/>
                <w:lang w:val="en-GB"/>
              </w:rPr>
            </w:pPr>
            <w:r w:rsidRPr="000F561A">
              <w:rPr>
                <w:rStyle w:val="nfase"/>
                <w:rFonts w:ascii="Times New Roman" w:hAnsi="Times New Roman" w:cs="Times New Roman"/>
                <w:b/>
                <w:bCs/>
                <w:color w:val="auto"/>
                <w:sz w:val="16"/>
                <w:szCs w:val="16"/>
                <w:lang w:val="en-GB"/>
              </w:rPr>
              <w:t>4.74</w:t>
            </w:r>
          </w:p>
        </w:tc>
        <w:tc>
          <w:tcPr>
            <w:tcW w:w="1133" w:type="dxa"/>
            <w:vAlign w:val="center"/>
          </w:tcPr>
          <w:p w14:paraId="64562DDE" w14:textId="4B665855" w:rsidR="00CE2AAD" w:rsidRPr="000F561A" w:rsidRDefault="00CE2AAD" w:rsidP="003D552B">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b/>
                <w:bCs/>
                <w:color w:val="auto"/>
                <w:sz w:val="16"/>
                <w:szCs w:val="16"/>
                <w:lang w:val="en-GB"/>
              </w:rPr>
              <w:t>2.16, 10.37</w:t>
            </w:r>
          </w:p>
        </w:tc>
        <w:tc>
          <w:tcPr>
            <w:tcW w:w="851" w:type="dxa"/>
            <w:vAlign w:val="center"/>
          </w:tcPr>
          <w:p w14:paraId="592A9130" w14:textId="3826AC96" w:rsidR="00CE2AAD" w:rsidRPr="000F561A" w:rsidRDefault="00CE2AAD" w:rsidP="003D552B">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b/>
                <w:bCs/>
                <w:i/>
                <w:color w:val="auto"/>
                <w:sz w:val="16"/>
                <w:szCs w:val="16"/>
                <w:lang w:val="en-GB"/>
              </w:rPr>
              <w:t>&lt;0.001</w:t>
            </w:r>
          </w:p>
        </w:tc>
        <w:tc>
          <w:tcPr>
            <w:tcW w:w="283" w:type="dxa"/>
            <w:vAlign w:val="center"/>
          </w:tcPr>
          <w:p w14:paraId="5110BBB9" w14:textId="77777777" w:rsidR="00CE2AAD" w:rsidRPr="000F561A" w:rsidRDefault="00CE2AAD" w:rsidP="003D552B">
            <w:pPr>
              <w:spacing w:after="0" w:line="240" w:lineRule="auto"/>
              <w:jc w:val="center"/>
              <w:rPr>
                <w:rStyle w:val="nfase"/>
                <w:rFonts w:ascii="Times New Roman" w:hAnsi="Times New Roman" w:cs="Times New Roman"/>
                <w:iCs w:val="0"/>
                <w:color w:val="auto"/>
                <w:sz w:val="16"/>
                <w:szCs w:val="16"/>
                <w:lang w:val="en-GB"/>
              </w:rPr>
            </w:pPr>
          </w:p>
        </w:tc>
        <w:tc>
          <w:tcPr>
            <w:tcW w:w="425" w:type="dxa"/>
            <w:vAlign w:val="center"/>
          </w:tcPr>
          <w:p w14:paraId="09FE8785" w14:textId="3F40ECCC" w:rsidR="00CE2AAD" w:rsidRPr="000F561A" w:rsidRDefault="00CE2AAD" w:rsidP="003D552B">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32</w:t>
            </w:r>
          </w:p>
        </w:tc>
        <w:tc>
          <w:tcPr>
            <w:tcW w:w="567" w:type="dxa"/>
            <w:vAlign w:val="center"/>
          </w:tcPr>
          <w:p w14:paraId="04A1AE98" w14:textId="381D48F8" w:rsidR="00CE2AAD" w:rsidRPr="000F561A" w:rsidRDefault="00CE2AAD" w:rsidP="003D552B">
            <w:pPr>
              <w:spacing w:after="0" w:line="240" w:lineRule="auto"/>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b/>
                <w:bCs/>
                <w:color w:val="auto"/>
                <w:sz w:val="16"/>
                <w:szCs w:val="16"/>
                <w:lang w:val="en-GB"/>
              </w:rPr>
              <w:t>59.4</w:t>
            </w:r>
          </w:p>
        </w:tc>
        <w:tc>
          <w:tcPr>
            <w:tcW w:w="568" w:type="dxa"/>
            <w:vAlign w:val="center"/>
          </w:tcPr>
          <w:p w14:paraId="49B3B650" w14:textId="0DA6B0D0" w:rsidR="00CE2AAD" w:rsidRPr="000F561A" w:rsidRDefault="00CE2AAD" w:rsidP="003D552B">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104</w:t>
            </w:r>
          </w:p>
        </w:tc>
        <w:tc>
          <w:tcPr>
            <w:tcW w:w="567" w:type="dxa"/>
            <w:vAlign w:val="center"/>
          </w:tcPr>
          <w:p w14:paraId="0E6604A4" w14:textId="41BBE9D3" w:rsidR="00CE2AAD" w:rsidRPr="000F561A" w:rsidRDefault="00CE2AAD" w:rsidP="003D552B">
            <w:pPr>
              <w:spacing w:after="0" w:line="240" w:lineRule="auto"/>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b/>
                <w:bCs/>
                <w:color w:val="auto"/>
                <w:sz w:val="16"/>
                <w:szCs w:val="16"/>
                <w:lang w:val="en-GB"/>
              </w:rPr>
              <w:t>16.3</w:t>
            </w:r>
          </w:p>
        </w:tc>
        <w:tc>
          <w:tcPr>
            <w:tcW w:w="709" w:type="dxa"/>
            <w:vAlign w:val="center"/>
          </w:tcPr>
          <w:p w14:paraId="7ACCB86E" w14:textId="15F9B739" w:rsidR="00CE2AAD" w:rsidRPr="000F561A" w:rsidRDefault="00CE2AAD" w:rsidP="003D552B">
            <w:pPr>
              <w:spacing w:after="0" w:line="240" w:lineRule="auto"/>
              <w:jc w:val="center"/>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b/>
                <w:bCs/>
                <w:color w:val="auto"/>
                <w:sz w:val="16"/>
                <w:szCs w:val="16"/>
                <w:lang w:val="en-GB"/>
              </w:rPr>
              <w:t>7.48</w:t>
            </w:r>
          </w:p>
        </w:tc>
        <w:tc>
          <w:tcPr>
            <w:tcW w:w="1133" w:type="dxa"/>
            <w:vAlign w:val="center"/>
          </w:tcPr>
          <w:p w14:paraId="1ACC3E49" w14:textId="64FF735A" w:rsidR="00CE2AAD" w:rsidRPr="000F561A" w:rsidRDefault="00CE2AAD" w:rsidP="003D552B">
            <w:pPr>
              <w:spacing w:after="0" w:line="240" w:lineRule="auto"/>
              <w:jc w:val="center"/>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b/>
                <w:bCs/>
                <w:color w:val="auto"/>
                <w:sz w:val="16"/>
                <w:szCs w:val="16"/>
                <w:lang w:val="en-GB"/>
              </w:rPr>
              <w:t>3.11, 17.97</w:t>
            </w:r>
          </w:p>
        </w:tc>
        <w:tc>
          <w:tcPr>
            <w:tcW w:w="850" w:type="dxa"/>
            <w:vAlign w:val="center"/>
          </w:tcPr>
          <w:p w14:paraId="287E46C5" w14:textId="5E07F642" w:rsidR="00CE2AAD" w:rsidRPr="000F561A" w:rsidRDefault="00CE2AAD" w:rsidP="003D552B">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b/>
                <w:bCs/>
                <w:i/>
                <w:iCs w:val="0"/>
                <w:color w:val="auto"/>
                <w:sz w:val="16"/>
                <w:szCs w:val="16"/>
                <w:lang w:val="en-GB"/>
              </w:rPr>
              <w:t>&lt;0.001</w:t>
            </w:r>
          </w:p>
        </w:tc>
        <w:tc>
          <w:tcPr>
            <w:tcW w:w="240" w:type="dxa"/>
            <w:vAlign w:val="center"/>
          </w:tcPr>
          <w:p w14:paraId="0F6DBBA7" w14:textId="77777777" w:rsidR="00CE2AAD" w:rsidRPr="000F561A" w:rsidRDefault="00CE2AAD" w:rsidP="003D552B">
            <w:pPr>
              <w:spacing w:after="0" w:line="240" w:lineRule="auto"/>
              <w:jc w:val="center"/>
              <w:rPr>
                <w:rStyle w:val="nfase"/>
                <w:rFonts w:ascii="Times New Roman" w:hAnsi="Times New Roman" w:cs="Times New Roman"/>
                <w:iCs w:val="0"/>
                <w:color w:val="auto"/>
                <w:sz w:val="16"/>
                <w:szCs w:val="16"/>
                <w:lang w:val="en-GB"/>
              </w:rPr>
            </w:pPr>
          </w:p>
        </w:tc>
        <w:tc>
          <w:tcPr>
            <w:tcW w:w="426" w:type="dxa"/>
            <w:vAlign w:val="center"/>
          </w:tcPr>
          <w:p w14:paraId="7FC49F1A" w14:textId="75E0B8E4" w:rsidR="00CE2AAD" w:rsidRPr="000F561A" w:rsidRDefault="00CE2AAD" w:rsidP="003D552B">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43</w:t>
            </w:r>
          </w:p>
        </w:tc>
        <w:tc>
          <w:tcPr>
            <w:tcW w:w="567" w:type="dxa"/>
            <w:vAlign w:val="center"/>
          </w:tcPr>
          <w:p w14:paraId="35189372" w14:textId="5A876929" w:rsidR="00CE2AAD" w:rsidRPr="000F561A" w:rsidRDefault="00CE2AAD" w:rsidP="003D552B">
            <w:pPr>
              <w:spacing w:after="0" w:line="240" w:lineRule="auto"/>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b/>
                <w:bCs/>
                <w:color w:val="auto"/>
                <w:sz w:val="16"/>
                <w:szCs w:val="16"/>
                <w:lang w:val="en-GB"/>
              </w:rPr>
              <w:t>58.1</w:t>
            </w:r>
          </w:p>
        </w:tc>
        <w:tc>
          <w:tcPr>
            <w:tcW w:w="567" w:type="dxa"/>
            <w:vAlign w:val="center"/>
          </w:tcPr>
          <w:p w14:paraId="0ADD3E94" w14:textId="278DF82A" w:rsidR="00CE2AAD" w:rsidRPr="000F561A" w:rsidRDefault="00CE2AAD" w:rsidP="003D552B">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92</w:t>
            </w:r>
          </w:p>
        </w:tc>
        <w:tc>
          <w:tcPr>
            <w:tcW w:w="567" w:type="dxa"/>
            <w:vAlign w:val="center"/>
          </w:tcPr>
          <w:p w14:paraId="64B67626" w14:textId="58832D33" w:rsidR="00CE2AAD" w:rsidRPr="000F561A" w:rsidRDefault="00CE2AAD" w:rsidP="003D552B">
            <w:pPr>
              <w:spacing w:after="0" w:line="240" w:lineRule="auto"/>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b/>
                <w:bCs/>
                <w:color w:val="auto"/>
                <w:sz w:val="16"/>
                <w:szCs w:val="16"/>
                <w:lang w:val="en-GB"/>
              </w:rPr>
              <w:t>12.0</w:t>
            </w:r>
          </w:p>
        </w:tc>
        <w:tc>
          <w:tcPr>
            <w:tcW w:w="709" w:type="dxa"/>
            <w:vAlign w:val="center"/>
          </w:tcPr>
          <w:p w14:paraId="46DF8D76" w14:textId="066D3805" w:rsidR="00CE2AAD" w:rsidRPr="000F561A" w:rsidRDefault="00CE2AAD" w:rsidP="003D552B">
            <w:pPr>
              <w:spacing w:after="0" w:line="240" w:lineRule="auto"/>
              <w:jc w:val="center"/>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b/>
                <w:bCs/>
                <w:color w:val="auto"/>
                <w:sz w:val="16"/>
                <w:szCs w:val="16"/>
                <w:lang w:val="en-GB"/>
              </w:rPr>
              <w:t>10.23</w:t>
            </w:r>
          </w:p>
        </w:tc>
        <w:tc>
          <w:tcPr>
            <w:tcW w:w="992" w:type="dxa"/>
            <w:vAlign w:val="center"/>
          </w:tcPr>
          <w:p w14:paraId="0942B2CD" w14:textId="3B88211D" w:rsidR="00CE2AAD" w:rsidRPr="000F561A" w:rsidRDefault="00CE2AAD" w:rsidP="003D552B">
            <w:pPr>
              <w:spacing w:after="0" w:line="240" w:lineRule="auto"/>
              <w:jc w:val="center"/>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b/>
                <w:bCs/>
                <w:color w:val="auto"/>
                <w:sz w:val="16"/>
                <w:szCs w:val="16"/>
                <w:lang w:val="en-GB"/>
              </w:rPr>
              <w:t>4.27</w:t>
            </w:r>
            <w:r w:rsidR="001D6955" w:rsidRPr="000F561A">
              <w:rPr>
                <w:rStyle w:val="nfase"/>
                <w:rFonts w:ascii="Times New Roman" w:hAnsi="Times New Roman" w:cs="Times New Roman"/>
                <w:b/>
                <w:bCs/>
                <w:color w:val="auto"/>
                <w:sz w:val="16"/>
                <w:szCs w:val="16"/>
                <w:lang w:val="en-GB"/>
              </w:rPr>
              <w:t>,</w:t>
            </w:r>
            <w:r w:rsidRPr="000F561A">
              <w:rPr>
                <w:rStyle w:val="nfase"/>
                <w:rFonts w:ascii="Times New Roman" w:hAnsi="Times New Roman" w:cs="Times New Roman"/>
                <w:b/>
                <w:bCs/>
                <w:color w:val="auto"/>
                <w:sz w:val="16"/>
                <w:szCs w:val="16"/>
                <w:lang w:val="en-GB"/>
              </w:rPr>
              <w:t xml:space="preserve"> 24.51</w:t>
            </w:r>
          </w:p>
        </w:tc>
        <w:tc>
          <w:tcPr>
            <w:tcW w:w="851" w:type="dxa"/>
            <w:vAlign w:val="center"/>
          </w:tcPr>
          <w:p w14:paraId="5ED20829" w14:textId="5305811B" w:rsidR="00CE2AAD" w:rsidRPr="000F561A" w:rsidRDefault="00CE2AAD" w:rsidP="003D552B">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b/>
                <w:bCs/>
                <w:i/>
                <w:color w:val="auto"/>
                <w:sz w:val="16"/>
                <w:szCs w:val="16"/>
                <w:lang w:val="en-GB"/>
              </w:rPr>
              <w:t>&lt;0.001</w:t>
            </w:r>
          </w:p>
        </w:tc>
      </w:tr>
      <w:tr w:rsidR="00CE2AAD" w:rsidRPr="000F561A" w14:paraId="47FEDF59" w14:textId="77777777" w:rsidTr="001D6955">
        <w:trPr>
          <w:trHeight w:val="624"/>
        </w:trPr>
        <w:tc>
          <w:tcPr>
            <w:tcW w:w="1276" w:type="dxa"/>
            <w:vAlign w:val="center"/>
          </w:tcPr>
          <w:p w14:paraId="3FAD13C9" w14:textId="3CC9DCA7" w:rsidR="00CE2AAD" w:rsidRPr="000F561A" w:rsidRDefault="00CE2AAD" w:rsidP="003D552B">
            <w:pPr>
              <w:spacing w:after="0" w:line="240" w:lineRule="auto"/>
              <w:rPr>
                <w:rFonts w:ascii="Times New Roman" w:eastAsia="Arial" w:hAnsi="Times New Roman"/>
                <w:sz w:val="16"/>
                <w:szCs w:val="16"/>
                <w:lang w:val="en-GB"/>
              </w:rPr>
            </w:pPr>
            <w:r w:rsidRPr="000F561A">
              <w:rPr>
                <w:rFonts w:ascii="Times New Roman" w:eastAsia="Arial" w:hAnsi="Times New Roman"/>
                <w:sz w:val="16"/>
                <w:szCs w:val="16"/>
                <w:lang w:val="en-GB"/>
              </w:rPr>
              <w:t>Irritability</w:t>
            </w:r>
          </w:p>
        </w:tc>
        <w:tc>
          <w:tcPr>
            <w:tcW w:w="425" w:type="dxa"/>
            <w:vAlign w:val="center"/>
          </w:tcPr>
          <w:p w14:paraId="4CF23330" w14:textId="528FFE2C" w:rsidR="00CE2AAD" w:rsidRPr="000F561A" w:rsidRDefault="00CE2AAD" w:rsidP="003D552B">
            <w:pPr>
              <w:spacing w:after="0" w:line="240" w:lineRule="auto"/>
              <w:jc w:val="right"/>
              <w:rPr>
                <w:rStyle w:val="nfase"/>
                <w:rFonts w:ascii="Times New Roman" w:hAnsi="Times New Roman" w:cs="Times New Roman"/>
                <w:b/>
                <w:bCs/>
                <w:color w:val="auto"/>
                <w:sz w:val="16"/>
                <w:szCs w:val="16"/>
                <w:lang w:val="en-GB"/>
              </w:rPr>
            </w:pPr>
            <w:r w:rsidRPr="000F561A">
              <w:rPr>
                <w:rStyle w:val="nfase"/>
                <w:rFonts w:ascii="Times New Roman" w:hAnsi="Times New Roman" w:cs="Times New Roman"/>
                <w:b/>
                <w:bCs/>
                <w:color w:val="auto"/>
                <w:sz w:val="16"/>
                <w:szCs w:val="16"/>
                <w:lang w:val="en-GB"/>
              </w:rPr>
              <w:t>50</w:t>
            </w:r>
          </w:p>
        </w:tc>
        <w:tc>
          <w:tcPr>
            <w:tcW w:w="567" w:type="dxa"/>
            <w:vAlign w:val="center"/>
          </w:tcPr>
          <w:p w14:paraId="02A2A443" w14:textId="0954FB4D" w:rsidR="00CE2AAD" w:rsidRPr="000F561A" w:rsidRDefault="00CE2AAD" w:rsidP="003D552B">
            <w:pPr>
              <w:spacing w:after="0" w:line="240" w:lineRule="auto"/>
              <w:rPr>
                <w:rStyle w:val="nfase"/>
                <w:rFonts w:ascii="Times New Roman" w:hAnsi="Times New Roman" w:cs="Times New Roman"/>
                <w:b/>
                <w:bCs/>
                <w:color w:val="auto"/>
                <w:sz w:val="16"/>
                <w:szCs w:val="16"/>
                <w:lang w:val="en-GB"/>
              </w:rPr>
            </w:pPr>
            <w:r w:rsidRPr="000F561A">
              <w:rPr>
                <w:rStyle w:val="nfase"/>
                <w:rFonts w:ascii="Times New Roman" w:hAnsi="Times New Roman" w:cs="Times New Roman"/>
                <w:b/>
                <w:bCs/>
                <w:color w:val="auto"/>
                <w:sz w:val="16"/>
                <w:szCs w:val="16"/>
                <w:lang w:val="en-GB"/>
              </w:rPr>
              <w:t>64.0</w:t>
            </w:r>
          </w:p>
        </w:tc>
        <w:tc>
          <w:tcPr>
            <w:tcW w:w="426" w:type="dxa"/>
            <w:vAlign w:val="center"/>
          </w:tcPr>
          <w:p w14:paraId="3484606D" w14:textId="3A36BF01" w:rsidR="00CE2AAD" w:rsidRPr="000F561A" w:rsidRDefault="00CE2AAD" w:rsidP="003D552B">
            <w:pPr>
              <w:spacing w:after="0" w:line="240" w:lineRule="auto"/>
              <w:jc w:val="right"/>
              <w:rPr>
                <w:rStyle w:val="nfase"/>
                <w:rFonts w:ascii="Times New Roman" w:hAnsi="Times New Roman" w:cs="Times New Roman"/>
                <w:b/>
                <w:bCs/>
                <w:color w:val="auto"/>
                <w:sz w:val="16"/>
                <w:szCs w:val="16"/>
                <w:lang w:val="en-GB"/>
              </w:rPr>
            </w:pPr>
            <w:r w:rsidRPr="000F561A">
              <w:rPr>
                <w:rStyle w:val="nfase"/>
                <w:rFonts w:ascii="Times New Roman" w:hAnsi="Times New Roman" w:cs="Times New Roman"/>
                <w:b/>
                <w:bCs/>
                <w:color w:val="auto"/>
                <w:sz w:val="16"/>
                <w:szCs w:val="16"/>
                <w:lang w:val="en-GB"/>
              </w:rPr>
              <w:t>92</w:t>
            </w:r>
          </w:p>
        </w:tc>
        <w:tc>
          <w:tcPr>
            <w:tcW w:w="567" w:type="dxa"/>
            <w:vAlign w:val="center"/>
          </w:tcPr>
          <w:p w14:paraId="55741761" w14:textId="1F5908F5" w:rsidR="00CE2AAD" w:rsidRPr="000F561A" w:rsidRDefault="00CE2AAD" w:rsidP="003D552B">
            <w:pPr>
              <w:spacing w:after="0" w:line="240" w:lineRule="auto"/>
              <w:rPr>
                <w:rStyle w:val="nfase"/>
                <w:rFonts w:ascii="Times New Roman" w:hAnsi="Times New Roman" w:cs="Times New Roman"/>
                <w:color w:val="auto"/>
                <w:sz w:val="16"/>
                <w:szCs w:val="16"/>
                <w:lang w:val="en-GB"/>
              </w:rPr>
            </w:pPr>
            <w:r w:rsidRPr="000F561A">
              <w:rPr>
                <w:rStyle w:val="nfase"/>
                <w:rFonts w:ascii="Times New Roman" w:hAnsi="Times New Roman" w:cs="Times New Roman"/>
                <w:b/>
                <w:bCs/>
                <w:color w:val="auto"/>
                <w:sz w:val="16"/>
                <w:szCs w:val="16"/>
                <w:lang w:val="en-GB"/>
              </w:rPr>
              <w:t>44.6</w:t>
            </w:r>
          </w:p>
        </w:tc>
        <w:tc>
          <w:tcPr>
            <w:tcW w:w="709" w:type="dxa"/>
            <w:vAlign w:val="center"/>
          </w:tcPr>
          <w:p w14:paraId="61B1D6A7" w14:textId="59687DE4" w:rsidR="00CE2AAD" w:rsidRPr="000F561A" w:rsidRDefault="00CE2AAD" w:rsidP="003D552B">
            <w:pPr>
              <w:spacing w:after="0" w:line="240" w:lineRule="auto"/>
              <w:jc w:val="center"/>
              <w:rPr>
                <w:rStyle w:val="nfase"/>
                <w:rFonts w:ascii="Times New Roman" w:hAnsi="Times New Roman" w:cs="Times New Roman"/>
                <w:color w:val="auto"/>
                <w:sz w:val="16"/>
                <w:szCs w:val="16"/>
                <w:lang w:val="en-GB"/>
              </w:rPr>
            </w:pPr>
            <w:r w:rsidRPr="000F561A">
              <w:rPr>
                <w:rStyle w:val="nfase"/>
                <w:rFonts w:ascii="Times New Roman" w:hAnsi="Times New Roman" w:cs="Times New Roman"/>
                <w:b/>
                <w:bCs/>
                <w:color w:val="auto"/>
                <w:sz w:val="16"/>
                <w:szCs w:val="16"/>
                <w:lang w:val="en-GB"/>
              </w:rPr>
              <w:t>2.21</w:t>
            </w:r>
          </w:p>
        </w:tc>
        <w:tc>
          <w:tcPr>
            <w:tcW w:w="1133" w:type="dxa"/>
            <w:vAlign w:val="center"/>
          </w:tcPr>
          <w:p w14:paraId="7E84AC84" w14:textId="77AB8D65" w:rsidR="00CE2AAD" w:rsidRPr="000F561A" w:rsidRDefault="00CE2AAD" w:rsidP="003D552B">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b/>
                <w:bCs/>
                <w:color w:val="auto"/>
                <w:sz w:val="16"/>
                <w:szCs w:val="16"/>
                <w:lang w:val="en-GB"/>
              </w:rPr>
              <w:t>1.09, 4.49</w:t>
            </w:r>
          </w:p>
        </w:tc>
        <w:tc>
          <w:tcPr>
            <w:tcW w:w="851" w:type="dxa"/>
            <w:vAlign w:val="center"/>
          </w:tcPr>
          <w:p w14:paraId="42DB3AB7" w14:textId="3EB7BEA6" w:rsidR="00CE2AAD" w:rsidRPr="000F561A" w:rsidRDefault="00CE2AAD" w:rsidP="003D552B">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b/>
                <w:bCs/>
                <w:i/>
                <w:color w:val="auto"/>
                <w:sz w:val="16"/>
                <w:szCs w:val="16"/>
                <w:lang w:val="en-GB"/>
              </w:rPr>
              <w:t>0.027</w:t>
            </w:r>
          </w:p>
        </w:tc>
        <w:tc>
          <w:tcPr>
            <w:tcW w:w="283" w:type="dxa"/>
            <w:vAlign w:val="center"/>
          </w:tcPr>
          <w:p w14:paraId="6F685492" w14:textId="77777777" w:rsidR="00CE2AAD" w:rsidRPr="000F561A" w:rsidRDefault="00CE2AAD" w:rsidP="003D552B">
            <w:pPr>
              <w:spacing w:after="0" w:line="240" w:lineRule="auto"/>
              <w:jc w:val="center"/>
              <w:rPr>
                <w:rStyle w:val="nfase"/>
                <w:rFonts w:ascii="Times New Roman" w:hAnsi="Times New Roman" w:cs="Times New Roman"/>
                <w:iCs w:val="0"/>
                <w:color w:val="auto"/>
                <w:sz w:val="16"/>
                <w:szCs w:val="16"/>
                <w:lang w:val="en-GB"/>
              </w:rPr>
            </w:pPr>
          </w:p>
        </w:tc>
        <w:tc>
          <w:tcPr>
            <w:tcW w:w="425" w:type="dxa"/>
            <w:vAlign w:val="center"/>
          </w:tcPr>
          <w:p w14:paraId="108159EE" w14:textId="7736488F" w:rsidR="00CE2AAD" w:rsidRPr="000F561A" w:rsidRDefault="00CE2AAD" w:rsidP="003D552B">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32</w:t>
            </w:r>
          </w:p>
        </w:tc>
        <w:tc>
          <w:tcPr>
            <w:tcW w:w="567" w:type="dxa"/>
            <w:vAlign w:val="center"/>
          </w:tcPr>
          <w:p w14:paraId="4D63C0B9" w14:textId="03F95F15" w:rsidR="00CE2AAD" w:rsidRPr="000F561A" w:rsidRDefault="00CE2AAD" w:rsidP="003D552B">
            <w:pPr>
              <w:spacing w:after="0" w:line="240" w:lineRule="auto"/>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59.4</w:t>
            </w:r>
          </w:p>
        </w:tc>
        <w:tc>
          <w:tcPr>
            <w:tcW w:w="568" w:type="dxa"/>
            <w:vAlign w:val="center"/>
          </w:tcPr>
          <w:p w14:paraId="06E55B11" w14:textId="4B82D4CB" w:rsidR="00CE2AAD" w:rsidRPr="000F561A" w:rsidRDefault="00CE2AAD" w:rsidP="003D552B">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104</w:t>
            </w:r>
          </w:p>
        </w:tc>
        <w:tc>
          <w:tcPr>
            <w:tcW w:w="567" w:type="dxa"/>
            <w:vAlign w:val="center"/>
          </w:tcPr>
          <w:p w14:paraId="27E35732" w14:textId="12EF71EF" w:rsidR="00CE2AAD" w:rsidRPr="000F561A" w:rsidRDefault="00CE2AAD" w:rsidP="003D552B">
            <w:pPr>
              <w:spacing w:after="0" w:line="240" w:lineRule="auto"/>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48.1</w:t>
            </w:r>
          </w:p>
        </w:tc>
        <w:tc>
          <w:tcPr>
            <w:tcW w:w="709" w:type="dxa"/>
            <w:vAlign w:val="center"/>
          </w:tcPr>
          <w:p w14:paraId="5794DF98" w14:textId="25B63B83" w:rsidR="00CE2AAD" w:rsidRPr="000F561A" w:rsidRDefault="00CE2AAD" w:rsidP="003D552B">
            <w:pPr>
              <w:spacing w:after="0" w:line="240" w:lineRule="auto"/>
              <w:jc w:val="center"/>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1.58)</w:t>
            </w:r>
          </w:p>
        </w:tc>
        <w:tc>
          <w:tcPr>
            <w:tcW w:w="1133" w:type="dxa"/>
            <w:vAlign w:val="center"/>
          </w:tcPr>
          <w:p w14:paraId="0552C089" w14:textId="36F92F25" w:rsidR="00CE2AAD" w:rsidRPr="000F561A" w:rsidRDefault="00CE2AAD" w:rsidP="003D552B">
            <w:pPr>
              <w:spacing w:after="0" w:line="240" w:lineRule="auto"/>
              <w:jc w:val="center"/>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0.71, 3.52</w:t>
            </w:r>
          </w:p>
        </w:tc>
        <w:tc>
          <w:tcPr>
            <w:tcW w:w="850" w:type="dxa"/>
            <w:vAlign w:val="center"/>
          </w:tcPr>
          <w:p w14:paraId="52B0F3FA" w14:textId="727F3AAF" w:rsidR="00CE2AAD" w:rsidRPr="000F561A" w:rsidRDefault="00CE2AAD" w:rsidP="003D552B">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i/>
                <w:iCs w:val="0"/>
                <w:color w:val="auto"/>
                <w:sz w:val="16"/>
                <w:szCs w:val="16"/>
                <w:lang w:val="en-GB"/>
              </w:rPr>
              <w:t>0.26</w:t>
            </w:r>
          </w:p>
        </w:tc>
        <w:tc>
          <w:tcPr>
            <w:tcW w:w="240" w:type="dxa"/>
            <w:vAlign w:val="center"/>
          </w:tcPr>
          <w:p w14:paraId="698C9E1A" w14:textId="77777777" w:rsidR="00CE2AAD" w:rsidRPr="000F561A" w:rsidRDefault="00CE2AAD" w:rsidP="003D552B">
            <w:pPr>
              <w:spacing w:after="0" w:line="240" w:lineRule="auto"/>
              <w:jc w:val="center"/>
              <w:rPr>
                <w:rStyle w:val="nfase"/>
                <w:rFonts w:ascii="Times New Roman" w:hAnsi="Times New Roman" w:cs="Times New Roman"/>
                <w:iCs w:val="0"/>
                <w:color w:val="auto"/>
                <w:sz w:val="16"/>
                <w:szCs w:val="16"/>
                <w:lang w:val="en-GB"/>
              </w:rPr>
            </w:pPr>
          </w:p>
        </w:tc>
        <w:tc>
          <w:tcPr>
            <w:tcW w:w="426" w:type="dxa"/>
            <w:vAlign w:val="center"/>
          </w:tcPr>
          <w:p w14:paraId="529A34F2" w14:textId="417F9D38" w:rsidR="00CE2AAD" w:rsidRPr="000F561A" w:rsidRDefault="00CE2AAD" w:rsidP="003D552B">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43</w:t>
            </w:r>
          </w:p>
        </w:tc>
        <w:tc>
          <w:tcPr>
            <w:tcW w:w="567" w:type="dxa"/>
            <w:vAlign w:val="center"/>
          </w:tcPr>
          <w:p w14:paraId="00EDF82B" w14:textId="29E44FF8" w:rsidR="00CE2AAD" w:rsidRPr="000F561A" w:rsidRDefault="00CE2AAD" w:rsidP="003D552B">
            <w:pPr>
              <w:spacing w:after="0" w:line="240" w:lineRule="auto"/>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55.8</w:t>
            </w:r>
          </w:p>
        </w:tc>
        <w:tc>
          <w:tcPr>
            <w:tcW w:w="567" w:type="dxa"/>
            <w:vAlign w:val="center"/>
          </w:tcPr>
          <w:p w14:paraId="44562B57" w14:textId="2E0485E9" w:rsidR="00CE2AAD" w:rsidRPr="000F561A" w:rsidRDefault="00CE2AAD" w:rsidP="003D552B">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92</w:t>
            </w:r>
          </w:p>
        </w:tc>
        <w:tc>
          <w:tcPr>
            <w:tcW w:w="567" w:type="dxa"/>
            <w:vAlign w:val="center"/>
          </w:tcPr>
          <w:p w14:paraId="38C97868" w14:textId="7CC00DDA" w:rsidR="00CE2AAD" w:rsidRPr="000F561A" w:rsidRDefault="00CE2AAD" w:rsidP="003D552B">
            <w:pPr>
              <w:spacing w:after="0" w:line="240" w:lineRule="auto"/>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47.8</w:t>
            </w:r>
          </w:p>
        </w:tc>
        <w:tc>
          <w:tcPr>
            <w:tcW w:w="709" w:type="dxa"/>
            <w:vAlign w:val="center"/>
          </w:tcPr>
          <w:p w14:paraId="241CFDE2" w14:textId="30542345" w:rsidR="00CE2AAD" w:rsidRPr="000F561A" w:rsidRDefault="00CE2AAD" w:rsidP="003D552B">
            <w:pPr>
              <w:spacing w:after="0" w:line="240" w:lineRule="auto"/>
              <w:jc w:val="center"/>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1.38</w:t>
            </w:r>
          </w:p>
        </w:tc>
        <w:tc>
          <w:tcPr>
            <w:tcW w:w="992" w:type="dxa"/>
            <w:vAlign w:val="center"/>
          </w:tcPr>
          <w:p w14:paraId="07448140" w14:textId="706B2E66" w:rsidR="00CE2AAD" w:rsidRPr="000F561A" w:rsidRDefault="00CE2AAD" w:rsidP="003D552B">
            <w:pPr>
              <w:spacing w:after="0" w:line="240" w:lineRule="auto"/>
              <w:jc w:val="center"/>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0.67</w:t>
            </w:r>
            <w:r w:rsidR="001D6955" w:rsidRPr="000F561A">
              <w:rPr>
                <w:rStyle w:val="nfase"/>
                <w:rFonts w:ascii="Times New Roman" w:hAnsi="Times New Roman" w:cs="Times New Roman"/>
                <w:iCs w:val="0"/>
                <w:color w:val="auto"/>
                <w:sz w:val="16"/>
                <w:szCs w:val="16"/>
                <w:lang w:val="en-GB"/>
              </w:rPr>
              <w:t>,</w:t>
            </w:r>
            <w:r w:rsidRPr="000F561A">
              <w:rPr>
                <w:rStyle w:val="nfase"/>
                <w:rFonts w:ascii="Times New Roman" w:hAnsi="Times New Roman" w:cs="Times New Roman"/>
                <w:iCs w:val="0"/>
                <w:color w:val="auto"/>
                <w:sz w:val="16"/>
                <w:szCs w:val="16"/>
                <w:lang w:val="en-GB"/>
              </w:rPr>
              <w:t xml:space="preserve"> 2.85</w:t>
            </w:r>
          </w:p>
        </w:tc>
        <w:tc>
          <w:tcPr>
            <w:tcW w:w="851" w:type="dxa"/>
            <w:vAlign w:val="center"/>
          </w:tcPr>
          <w:p w14:paraId="6A1F25ED" w14:textId="1536C68C" w:rsidR="00CE2AAD" w:rsidRPr="000F561A" w:rsidRDefault="00CE2AAD" w:rsidP="003D552B">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i/>
                <w:color w:val="auto"/>
                <w:sz w:val="16"/>
                <w:szCs w:val="16"/>
                <w:lang w:val="en-GB"/>
              </w:rPr>
              <w:t>0.39</w:t>
            </w:r>
          </w:p>
        </w:tc>
      </w:tr>
      <w:tr w:rsidR="00CE2AAD" w:rsidRPr="000F561A" w14:paraId="03A2CC24" w14:textId="77777777" w:rsidTr="001D6955">
        <w:trPr>
          <w:trHeight w:val="624"/>
        </w:trPr>
        <w:tc>
          <w:tcPr>
            <w:tcW w:w="1276" w:type="dxa"/>
            <w:vAlign w:val="center"/>
          </w:tcPr>
          <w:p w14:paraId="17CB228A" w14:textId="2722B462" w:rsidR="00CE2AAD" w:rsidRPr="000F561A" w:rsidRDefault="00CE2AAD" w:rsidP="003D552B">
            <w:pPr>
              <w:spacing w:after="0" w:line="240" w:lineRule="auto"/>
              <w:rPr>
                <w:rFonts w:ascii="Times New Roman" w:hAnsi="Times New Roman"/>
                <w:sz w:val="16"/>
                <w:szCs w:val="16"/>
                <w:lang w:val="en-GB"/>
              </w:rPr>
            </w:pPr>
            <w:r w:rsidRPr="000F561A">
              <w:rPr>
                <w:rFonts w:ascii="Times New Roman" w:eastAsia="Arial" w:hAnsi="Times New Roman"/>
                <w:sz w:val="16"/>
                <w:szCs w:val="16"/>
                <w:lang w:val="en-GB"/>
              </w:rPr>
              <w:t>Colic</w:t>
            </w:r>
          </w:p>
        </w:tc>
        <w:tc>
          <w:tcPr>
            <w:tcW w:w="425" w:type="dxa"/>
            <w:vAlign w:val="center"/>
          </w:tcPr>
          <w:p w14:paraId="66F8CD5D" w14:textId="769716D5" w:rsidR="00CE2AAD" w:rsidRPr="000F561A" w:rsidRDefault="00CE2AAD" w:rsidP="003D552B">
            <w:pPr>
              <w:spacing w:after="0" w:line="240" w:lineRule="auto"/>
              <w:jc w:val="right"/>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50</w:t>
            </w:r>
          </w:p>
        </w:tc>
        <w:tc>
          <w:tcPr>
            <w:tcW w:w="567" w:type="dxa"/>
            <w:vAlign w:val="center"/>
          </w:tcPr>
          <w:p w14:paraId="71EB62B1" w14:textId="54BF3C30" w:rsidR="00CE2AAD" w:rsidRPr="000F561A" w:rsidRDefault="00CE2AAD" w:rsidP="003D552B">
            <w:pPr>
              <w:spacing w:after="0" w:line="240" w:lineRule="auto"/>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58.0</w:t>
            </w:r>
          </w:p>
        </w:tc>
        <w:tc>
          <w:tcPr>
            <w:tcW w:w="426" w:type="dxa"/>
            <w:vAlign w:val="center"/>
          </w:tcPr>
          <w:p w14:paraId="6E360E71" w14:textId="595A9258" w:rsidR="00CE2AAD" w:rsidRPr="000F561A" w:rsidRDefault="00CE2AAD" w:rsidP="003D552B">
            <w:pPr>
              <w:spacing w:after="0" w:line="240" w:lineRule="auto"/>
              <w:jc w:val="right"/>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92</w:t>
            </w:r>
          </w:p>
        </w:tc>
        <w:tc>
          <w:tcPr>
            <w:tcW w:w="567" w:type="dxa"/>
            <w:vAlign w:val="center"/>
          </w:tcPr>
          <w:p w14:paraId="2AD505DB" w14:textId="40AC9EEE" w:rsidR="00CE2AAD" w:rsidRPr="000F561A" w:rsidRDefault="00CE2AAD" w:rsidP="003D552B">
            <w:pPr>
              <w:spacing w:after="0" w:line="240" w:lineRule="auto"/>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54.4</w:t>
            </w:r>
          </w:p>
        </w:tc>
        <w:tc>
          <w:tcPr>
            <w:tcW w:w="709" w:type="dxa"/>
            <w:vAlign w:val="center"/>
          </w:tcPr>
          <w:p w14:paraId="494E5F53" w14:textId="5BF9E747" w:rsidR="00CE2AAD" w:rsidRPr="000F561A" w:rsidRDefault="00CE2AAD" w:rsidP="003D552B">
            <w:pPr>
              <w:spacing w:after="0" w:line="240" w:lineRule="auto"/>
              <w:jc w:val="center"/>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1.16</w:t>
            </w:r>
          </w:p>
        </w:tc>
        <w:tc>
          <w:tcPr>
            <w:tcW w:w="1133" w:type="dxa"/>
            <w:vAlign w:val="center"/>
          </w:tcPr>
          <w:p w14:paraId="5EABD8E7" w14:textId="43D32CDF" w:rsidR="00CE2AAD" w:rsidRPr="000F561A" w:rsidRDefault="00CE2AAD" w:rsidP="003D552B">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color w:val="auto"/>
                <w:sz w:val="16"/>
                <w:szCs w:val="16"/>
                <w:lang w:val="en-GB"/>
              </w:rPr>
              <w:t>0.58, 2.33</w:t>
            </w:r>
          </w:p>
        </w:tc>
        <w:tc>
          <w:tcPr>
            <w:tcW w:w="851" w:type="dxa"/>
            <w:vAlign w:val="center"/>
          </w:tcPr>
          <w:p w14:paraId="01AD0963" w14:textId="2A19BD13" w:rsidR="00CE2AAD" w:rsidRPr="000F561A" w:rsidRDefault="00CE2AAD" w:rsidP="003D552B">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i/>
                <w:color w:val="auto"/>
                <w:sz w:val="16"/>
                <w:szCs w:val="16"/>
                <w:lang w:val="en-GB"/>
              </w:rPr>
              <w:t>0.68</w:t>
            </w:r>
          </w:p>
        </w:tc>
        <w:tc>
          <w:tcPr>
            <w:tcW w:w="283" w:type="dxa"/>
            <w:vAlign w:val="center"/>
          </w:tcPr>
          <w:p w14:paraId="664DCAEB" w14:textId="77777777" w:rsidR="00CE2AAD" w:rsidRPr="000F561A" w:rsidRDefault="00CE2AAD" w:rsidP="003D552B">
            <w:pPr>
              <w:spacing w:after="0" w:line="240" w:lineRule="auto"/>
              <w:jc w:val="center"/>
              <w:rPr>
                <w:rStyle w:val="nfase"/>
                <w:rFonts w:ascii="Times New Roman" w:hAnsi="Times New Roman" w:cs="Times New Roman"/>
                <w:i/>
                <w:color w:val="auto"/>
                <w:sz w:val="16"/>
                <w:szCs w:val="16"/>
                <w:lang w:val="en-GB"/>
              </w:rPr>
            </w:pPr>
          </w:p>
        </w:tc>
        <w:tc>
          <w:tcPr>
            <w:tcW w:w="425" w:type="dxa"/>
            <w:vAlign w:val="center"/>
          </w:tcPr>
          <w:p w14:paraId="516E7CCD" w14:textId="78757EEA" w:rsidR="00CE2AAD" w:rsidRPr="000F561A" w:rsidRDefault="00CE2AAD" w:rsidP="003D552B">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32</w:t>
            </w:r>
          </w:p>
        </w:tc>
        <w:tc>
          <w:tcPr>
            <w:tcW w:w="567" w:type="dxa"/>
            <w:vAlign w:val="center"/>
          </w:tcPr>
          <w:p w14:paraId="16B6B6BE" w14:textId="5A739E8D" w:rsidR="00CE2AAD" w:rsidRPr="000F561A" w:rsidRDefault="00CE2AAD" w:rsidP="003D552B">
            <w:pPr>
              <w:spacing w:after="0" w:line="240" w:lineRule="auto"/>
              <w:rPr>
                <w:rStyle w:val="nfase"/>
                <w:rFonts w:ascii="Times New Roman" w:hAnsi="Times New Roman" w:cs="Times New Roman"/>
                <w:color w:val="auto"/>
                <w:sz w:val="16"/>
                <w:szCs w:val="16"/>
                <w:lang w:val="en-GB"/>
              </w:rPr>
            </w:pPr>
            <w:r w:rsidRPr="000F561A">
              <w:rPr>
                <w:rStyle w:val="nfase"/>
                <w:rFonts w:ascii="Times New Roman" w:hAnsi="Times New Roman" w:cs="Times New Roman"/>
                <w:b/>
                <w:bCs/>
                <w:color w:val="auto"/>
                <w:sz w:val="16"/>
                <w:szCs w:val="16"/>
                <w:lang w:val="en-GB"/>
              </w:rPr>
              <w:t>65.6</w:t>
            </w:r>
          </w:p>
        </w:tc>
        <w:tc>
          <w:tcPr>
            <w:tcW w:w="568" w:type="dxa"/>
            <w:vAlign w:val="center"/>
          </w:tcPr>
          <w:p w14:paraId="7A8D4A92" w14:textId="0ACB4175" w:rsidR="00CE2AAD" w:rsidRPr="000F561A" w:rsidRDefault="00CE2AAD" w:rsidP="003D552B">
            <w:pPr>
              <w:spacing w:after="0" w:line="240" w:lineRule="auto"/>
              <w:jc w:val="right"/>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104</w:t>
            </w:r>
          </w:p>
        </w:tc>
        <w:tc>
          <w:tcPr>
            <w:tcW w:w="567" w:type="dxa"/>
            <w:vAlign w:val="center"/>
          </w:tcPr>
          <w:p w14:paraId="1972C20C" w14:textId="09312778" w:rsidR="00CE2AAD" w:rsidRPr="000F561A" w:rsidRDefault="00CE2AAD" w:rsidP="003D552B">
            <w:pPr>
              <w:spacing w:after="0" w:line="240" w:lineRule="auto"/>
              <w:rPr>
                <w:rStyle w:val="nfase"/>
                <w:rFonts w:ascii="Times New Roman" w:hAnsi="Times New Roman" w:cs="Times New Roman"/>
                <w:i/>
                <w:color w:val="auto"/>
                <w:sz w:val="16"/>
                <w:szCs w:val="16"/>
                <w:lang w:val="en-GB"/>
              </w:rPr>
            </w:pPr>
            <w:r w:rsidRPr="000F561A">
              <w:rPr>
                <w:rStyle w:val="nfase"/>
                <w:rFonts w:ascii="Times New Roman" w:hAnsi="Times New Roman" w:cs="Times New Roman"/>
                <w:b/>
                <w:bCs/>
                <w:color w:val="auto"/>
                <w:sz w:val="16"/>
                <w:szCs w:val="16"/>
                <w:lang w:val="en-GB"/>
              </w:rPr>
              <w:t>51.9</w:t>
            </w:r>
          </w:p>
        </w:tc>
        <w:tc>
          <w:tcPr>
            <w:tcW w:w="709" w:type="dxa"/>
            <w:vAlign w:val="center"/>
          </w:tcPr>
          <w:p w14:paraId="628AF556" w14:textId="511CB02D" w:rsidR="00CE2AAD" w:rsidRPr="000F561A" w:rsidRDefault="00CE2AAD" w:rsidP="003D552B">
            <w:pPr>
              <w:spacing w:after="0" w:line="240" w:lineRule="auto"/>
              <w:jc w:val="center"/>
              <w:rPr>
                <w:rStyle w:val="nfase"/>
                <w:rFonts w:ascii="Times New Roman" w:hAnsi="Times New Roman" w:cs="Times New Roman"/>
                <w:color w:val="auto"/>
                <w:sz w:val="16"/>
                <w:szCs w:val="16"/>
                <w:lang w:val="en-GB"/>
              </w:rPr>
            </w:pPr>
            <w:r w:rsidRPr="000F561A">
              <w:rPr>
                <w:rStyle w:val="nfase"/>
                <w:rFonts w:ascii="Times New Roman" w:hAnsi="Times New Roman" w:cs="Times New Roman"/>
                <w:b/>
                <w:bCs/>
                <w:color w:val="auto"/>
                <w:sz w:val="16"/>
                <w:szCs w:val="16"/>
                <w:lang w:val="en-GB"/>
              </w:rPr>
              <w:t>1.77</w:t>
            </w:r>
          </w:p>
        </w:tc>
        <w:tc>
          <w:tcPr>
            <w:tcW w:w="1133" w:type="dxa"/>
            <w:vAlign w:val="center"/>
          </w:tcPr>
          <w:p w14:paraId="07F2E02D" w14:textId="725F9EEB" w:rsidR="00CE2AAD" w:rsidRPr="000F561A" w:rsidRDefault="00CE2AAD" w:rsidP="003D552B">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b/>
                <w:bCs/>
                <w:color w:val="auto"/>
                <w:sz w:val="16"/>
                <w:szCs w:val="16"/>
                <w:lang w:val="en-GB"/>
              </w:rPr>
              <w:t>0.77, 4.03</w:t>
            </w:r>
          </w:p>
        </w:tc>
        <w:tc>
          <w:tcPr>
            <w:tcW w:w="850" w:type="dxa"/>
            <w:vAlign w:val="center"/>
          </w:tcPr>
          <w:p w14:paraId="0B8EE276" w14:textId="15FB3D51" w:rsidR="00CE2AAD" w:rsidRPr="000F561A" w:rsidRDefault="00CE2AAD" w:rsidP="003D552B">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b/>
                <w:bCs/>
                <w:i/>
                <w:iCs w:val="0"/>
                <w:color w:val="auto"/>
                <w:sz w:val="16"/>
                <w:szCs w:val="16"/>
                <w:lang w:val="en-GB"/>
              </w:rPr>
              <w:t>0.17</w:t>
            </w:r>
          </w:p>
        </w:tc>
        <w:tc>
          <w:tcPr>
            <w:tcW w:w="240" w:type="dxa"/>
            <w:vAlign w:val="center"/>
          </w:tcPr>
          <w:p w14:paraId="0392809E" w14:textId="77777777" w:rsidR="00CE2AAD" w:rsidRPr="000F561A" w:rsidRDefault="00CE2AAD" w:rsidP="003D552B">
            <w:pPr>
              <w:spacing w:after="0" w:line="240" w:lineRule="auto"/>
              <w:jc w:val="center"/>
              <w:rPr>
                <w:rStyle w:val="nfase"/>
                <w:rFonts w:ascii="Times New Roman" w:hAnsi="Times New Roman" w:cs="Times New Roman"/>
                <w:i/>
                <w:color w:val="auto"/>
                <w:sz w:val="16"/>
                <w:szCs w:val="16"/>
                <w:lang w:val="en-GB"/>
              </w:rPr>
            </w:pPr>
          </w:p>
        </w:tc>
        <w:tc>
          <w:tcPr>
            <w:tcW w:w="426" w:type="dxa"/>
            <w:vAlign w:val="center"/>
          </w:tcPr>
          <w:p w14:paraId="265CE645" w14:textId="6253CE23" w:rsidR="00CE2AAD" w:rsidRPr="000F561A" w:rsidRDefault="00CE2AAD" w:rsidP="003D552B">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43</w:t>
            </w:r>
          </w:p>
        </w:tc>
        <w:tc>
          <w:tcPr>
            <w:tcW w:w="567" w:type="dxa"/>
            <w:vAlign w:val="center"/>
          </w:tcPr>
          <w:p w14:paraId="54FAB9BC" w14:textId="5823F758" w:rsidR="00CE2AAD" w:rsidRPr="000F561A" w:rsidRDefault="00CE2AAD" w:rsidP="003D552B">
            <w:pPr>
              <w:spacing w:after="0" w:line="240" w:lineRule="auto"/>
              <w:rPr>
                <w:rStyle w:val="nfase"/>
                <w:rFonts w:ascii="Times New Roman" w:hAnsi="Times New Roman" w:cs="Times New Roman"/>
                <w:color w:val="auto"/>
                <w:sz w:val="16"/>
                <w:szCs w:val="16"/>
                <w:lang w:val="en-GB"/>
              </w:rPr>
            </w:pPr>
            <w:r w:rsidRPr="000F561A">
              <w:rPr>
                <w:rStyle w:val="nfase"/>
                <w:rFonts w:ascii="Times New Roman" w:hAnsi="Times New Roman" w:cs="Times New Roman"/>
                <w:iCs w:val="0"/>
                <w:color w:val="auto"/>
                <w:sz w:val="16"/>
                <w:szCs w:val="16"/>
                <w:lang w:val="en-GB"/>
              </w:rPr>
              <w:t>62.8</w:t>
            </w:r>
          </w:p>
        </w:tc>
        <w:tc>
          <w:tcPr>
            <w:tcW w:w="567" w:type="dxa"/>
            <w:vAlign w:val="center"/>
          </w:tcPr>
          <w:p w14:paraId="31B444E1" w14:textId="06280FB0" w:rsidR="00CE2AAD" w:rsidRPr="000F561A" w:rsidRDefault="00CE2AAD" w:rsidP="003D552B">
            <w:pPr>
              <w:spacing w:after="0" w:line="240" w:lineRule="auto"/>
              <w:jc w:val="right"/>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92</w:t>
            </w:r>
          </w:p>
        </w:tc>
        <w:tc>
          <w:tcPr>
            <w:tcW w:w="567" w:type="dxa"/>
            <w:vAlign w:val="center"/>
          </w:tcPr>
          <w:p w14:paraId="6BC32E92" w14:textId="3C1572A7" w:rsidR="00CE2AAD" w:rsidRPr="000F561A" w:rsidRDefault="00CE2AAD" w:rsidP="003D552B">
            <w:pPr>
              <w:spacing w:after="0" w:line="240" w:lineRule="auto"/>
              <w:rPr>
                <w:rStyle w:val="nfase"/>
                <w:rFonts w:ascii="Times New Roman" w:hAnsi="Times New Roman" w:cs="Times New Roman"/>
                <w:i/>
                <w:color w:val="auto"/>
                <w:sz w:val="16"/>
                <w:szCs w:val="16"/>
                <w:lang w:val="en-GB"/>
              </w:rPr>
            </w:pPr>
            <w:r w:rsidRPr="000F561A">
              <w:rPr>
                <w:rStyle w:val="nfase"/>
                <w:rFonts w:ascii="Times New Roman" w:hAnsi="Times New Roman" w:cs="Times New Roman"/>
                <w:iCs w:val="0"/>
                <w:color w:val="auto"/>
                <w:sz w:val="16"/>
                <w:szCs w:val="16"/>
                <w:lang w:val="en-GB"/>
              </w:rPr>
              <w:t>52.2</w:t>
            </w:r>
          </w:p>
        </w:tc>
        <w:tc>
          <w:tcPr>
            <w:tcW w:w="709" w:type="dxa"/>
            <w:vAlign w:val="center"/>
          </w:tcPr>
          <w:p w14:paraId="39DE9824" w14:textId="212372DC" w:rsidR="00CE2AAD" w:rsidRPr="000F561A" w:rsidRDefault="00CE2AAD" w:rsidP="003D552B">
            <w:pPr>
              <w:spacing w:after="0" w:line="240" w:lineRule="auto"/>
              <w:jc w:val="center"/>
              <w:rPr>
                <w:rStyle w:val="nfase"/>
                <w:rFonts w:ascii="Times New Roman" w:hAnsi="Times New Roman" w:cs="Times New Roman"/>
                <w:color w:val="auto"/>
                <w:sz w:val="16"/>
                <w:szCs w:val="16"/>
                <w:lang w:val="en-GB"/>
              </w:rPr>
            </w:pPr>
            <w:r w:rsidRPr="000F561A">
              <w:rPr>
                <w:rStyle w:val="nfase"/>
                <w:rFonts w:ascii="Times New Roman" w:hAnsi="Times New Roman" w:cs="Times New Roman"/>
                <w:iCs w:val="0"/>
                <w:color w:val="auto"/>
                <w:sz w:val="16"/>
                <w:szCs w:val="16"/>
                <w:lang w:val="en-GB"/>
              </w:rPr>
              <w:t>1.55</w:t>
            </w:r>
          </w:p>
        </w:tc>
        <w:tc>
          <w:tcPr>
            <w:tcW w:w="992" w:type="dxa"/>
            <w:vAlign w:val="center"/>
          </w:tcPr>
          <w:p w14:paraId="2B7F75B8" w14:textId="5ADFE93A" w:rsidR="00CE2AAD" w:rsidRPr="000F561A" w:rsidRDefault="00CE2AAD" w:rsidP="003D552B">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iCs w:val="0"/>
                <w:color w:val="auto"/>
                <w:sz w:val="16"/>
                <w:szCs w:val="16"/>
                <w:lang w:val="en-GB"/>
              </w:rPr>
              <w:t>0.74</w:t>
            </w:r>
            <w:r w:rsidR="001D6955" w:rsidRPr="000F561A">
              <w:rPr>
                <w:rStyle w:val="nfase"/>
                <w:rFonts w:ascii="Times New Roman" w:hAnsi="Times New Roman" w:cs="Times New Roman"/>
                <w:iCs w:val="0"/>
                <w:color w:val="auto"/>
                <w:sz w:val="16"/>
                <w:szCs w:val="16"/>
                <w:lang w:val="en-GB"/>
              </w:rPr>
              <w:t>,</w:t>
            </w:r>
            <w:r w:rsidRPr="000F561A">
              <w:rPr>
                <w:rStyle w:val="nfase"/>
                <w:rFonts w:ascii="Times New Roman" w:hAnsi="Times New Roman" w:cs="Times New Roman"/>
                <w:iCs w:val="0"/>
                <w:color w:val="auto"/>
                <w:sz w:val="16"/>
                <w:szCs w:val="16"/>
                <w:lang w:val="en-GB"/>
              </w:rPr>
              <w:t xml:space="preserve"> 3.25</w:t>
            </w:r>
          </w:p>
        </w:tc>
        <w:tc>
          <w:tcPr>
            <w:tcW w:w="851" w:type="dxa"/>
            <w:vAlign w:val="center"/>
          </w:tcPr>
          <w:p w14:paraId="53D3E91C" w14:textId="716BA540" w:rsidR="00CE2AAD" w:rsidRPr="000F561A" w:rsidRDefault="00CE2AAD" w:rsidP="003D552B">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i/>
                <w:color w:val="auto"/>
                <w:sz w:val="16"/>
                <w:szCs w:val="16"/>
                <w:lang w:val="en-GB"/>
              </w:rPr>
              <w:t>0.25</w:t>
            </w:r>
          </w:p>
        </w:tc>
      </w:tr>
      <w:tr w:rsidR="00CE2AAD" w:rsidRPr="000F561A" w14:paraId="08FEFBBA" w14:textId="77777777" w:rsidTr="001D6955">
        <w:trPr>
          <w:trHeight w:val="624"/>
        </w:trPr>
        <w:tc>
          <w:tcPr>
            <w:tcW w:w="1276" w:type="dxa"/>
            <w:tcBorders>
              <w:bottom w:val="single" w:sz="4" w:space="0" w:color="auto"/>
            </w:tcBorders>
            <w:vAlign w:val="center"/>
          </w:tcPr>
          <w:p w14:paraId="177E22F3" w14:textId="796ED28A" w:rsidR="00CE2AAD" w:rsidRPr="000F561A" w:rsidRDefault="00CE2AAD" w:rsidP="003D552B">
            <w:pPr>
              <w:spacing w:after="0" w:line="240" w:lineRule="auto"/>
              <w:rPr>
                <w:rFonts w:ascii="Times New Roman" w:hAnsi="Times New Roman"/>
                <w:sz w:val="16"/>
                <w:szCs w:val="16"/>
                <w:lang w:val="en-GB"/>
              </w:rPr>
            </w:pPr>
            <w:r w:rsidRPr="000F561A">
              <w:rPr>
                <w:rFonts w:ascii="Times New Roman" w:eastAsia="Arial" w:hAnsi="Times New Roman"/>
                <w:sz w:val="16"/>
                <w:szCs w:val="16"/>
                <w:lang w:val="en-GB"/>
              </w:rPr>
              <w:t>Nausea and/or vomiting</w:t>
            </w:r>
          </w:p>
        </w:tc>
        <w:tc>
          <w:tcPr>
            <w:tcW w:w="425" w:type="dxa"/>
            <w:tcBorders>
              <w:bottom w:val="single" w:sz="4" w:space="0" w:color="auto"/>
            </w:tcBorders>
            <w:vAlign w:val="center"/>
          </w:tcPr>
          <w:p w14:paraId="5D0F7BA6" w14:textId="349FA89F" w:rsidR="00CE2AAD" w:rsidRPr="000F561A" w:rsidRDefault="00CE2AAD" w:rsidP="003D552B">
            <w:pPr>
              <w:spacing w:after="0" w:line="240" w:lineRule="auto"/>
              <w:jc w:val="right"/>
              <w:rPr>
                <w:rStyle w:val="nfase"/>
                <w:rFonts w:ascii="Times New Roman" w:hAnsi="Times New Roman" w:cs="Times New Roman"/>
                <w:b/>
                <w:bCs/>
                <w:color w:val="auto"/>
                <w:sz w:val="16"/>
                <w:szCs w:val="16"/>
                <w:lang w:val="en-GB"/>
              </w:rPr>
            </w:pPr>
            <w:r w:rsidRPr="000F561A">
              <w:rPr>
                <w:rStyle w:val="nfase"/>
                <w:rFonts w:ascii="Times New Roman" w:hAnsi="Times New Roman" w:cs="Times New Roman"/>
                <w:b/>
                <w:bCs/>
                <w:color w:val="auto"/>
                <w:sz w:val="16"/>
                <w:szCs w:val="16"/>
                <w:lang w:val="en-GB"/>
              </w:rPr>
              <w:t>50</w:t>
            </w:r>
          </w:p>
        </w:tc>
        <w:tc>
          <w:tcPr>
            <w:tcW w:w="567" w:type="dxa"/>
            <w:tcBorders>
              <w:bottom w:val="single" w:sz="4" w:space="0" w:color="auto"/>
            </w:tcBorders>
            <w:vAlign w:val="center"/>
          </w:tcPr>
          <w:p w14:paraId="36077210" w14:textId="51425E9F" w:rsidR="00CE2AAD" w:rsidRPr="000F561A" w:rsidRDefault="00CE2AAD" w:rsidP="003D552B">
            <w:pPr>
              <w:spacing w:after="0" w:line="240" w:lineRule="auto"/>
              <w:rPr>
                <w:rStyle w:val="nfase"/>
                <w:rFonts w:ascii="Times New Roman" w:hAnsi="Times New Roman" w:cs="Times New Roman"/>
                <w:b/>
                <w:bCs/>
                <w:color w:val="auto"/>
                <w:sz w:val="16"/>
                <w:szCs w:val="16"/>
                <w:lang w:val="en-GB"/>
              </w:rPr>
            </w:pPr>
            <w:r w:rsidRPr="000F561A">
              <w:rPr>
                <w:rStyle w:val="nfase"/>
                <w:rFonts w:ascii="Times New Roman" w:hAnsi="Times New Roman" w:cs="Times New Roman"/>
                <w:b/>
                <w:bCs/>
                <w:color w:val="auto"/>
                <w:sz w:val="16"/>
                <w:szCs w:val="16"/>
                <w:lang w:val="en-GB"/>
              </w:rPr>
              <w:t>58.0</w:t>
            </w:r>
          </w:p>
        </w:tc>
        <w:tc>
          <w:tcPr>
            <w:tcW w:w="426" w:type="dxa"/>
            <w:tcBorders>
              <w:bottom w:val="single" w:sz="4" w:space="0" w:color="auto"/>
            </w:tcBorders>
            <w:vAlign w:val="center"/>
          </w:tcPr>
          <w:p w14:paraId="56AF92B9" w14:textId="497E0897" w:rsidR="00CE2AAD" w:rsidRPr="000F561A" w:rsidRDefault="00CE2AAD" w:rsidP="003D552B">
            <w:pPr>
              <w:spacing w:after="0" w:line="240" w:lineRule="auto"/>
              <w:jc w:val="right"/>
              <w:rPr>
                <w:rStyle w:val="nfase"/>
                <w:rFonts w:ascii="Times New Roman" w:hAnsi="Times New Roman" w:cs="Times New Roman"/>
                <w:b/>
                <w:bCs/>
                <w:color w:val="auto"/>
                <w:sz w:val="16"/>
                <w:szCs w:val="16"/>
                <w:lang w:val="en-GB"/>
              </w:rPr>
            </w:pPr>
            <w:r w:rsidRPr="000F561A">
              <w:rPr>
                <w:rStyle w:val="nfase"/>
                <w:rFonts w:ascii="Times New Roman" w:hAnsi="Times New Roman" w:cs="Times New Roman"/>
                <w:b/>
                <w:bCs/>
                <w:color w:val="auto"/>
                <w:sz w:val="16"/>
                <w:szCs w:val="16"/>
                <w:lang w:val="en-GB"/>
              </w:rPr>
              <w:t>92</w:t>
            </w:r>
          </w:p>
        </w:tc>
        <w:tc>
          <w:tcPr>
            <w:tcW w:w="567" w:type="dxa"/>
            <w:tcBorders>
              <w:bottom w:val="single" w:sz="4" w:space="0" w:color="auto"/>
            </w:tcBorders>
            <w:vAlign w:val="center"/>
          </w:tcPr>
          <w:p w14:paraId="289CA4EA" w14:textId="50861A69" w:rsidR="00CE2AAD" w:rsidRPr="000F561A" w:rsidRDefault="00CE2AAD" w:rsidP="003D552B">
            <w:pPr>
              <w:spacing w:after="0" w:line="240" w:lineRule="auto"/>
              <w:rPr>
                <w:rStyle w:val="nfase"/>
                <w:rFonts w:ascii="Times New Roman" w:hAnsi="Times New Roman" w:cs="Times New Roman"/>
                <w:b/>
                <w:bCs/>
                <w:color w:val="auto"/>
                <w:sz w:val="16"/>
                <w:szCs w:val="16"/>
                <w:lang w:val="en-GB"/>
              </w:rPr>
            </w:pPr>
            <w:r w:rsidRPr="000F561A">
              <w:rPr>
                <w:rStyle w:val="nfase"/>
                <w:rFonts w:ascii="Times New Roman" w:hAnsi="Times New Roman" w:cs="Times New Roman"/>
                <w:b/>
                <w:bCs/>
                <w:color w:val="auto"/>
                <w:sz w:val="16"/>
                <w:szCs w:val="16"/>
                <w:lang w:val="en-GB"/>
              </w:rPr>
              <w:t>32.6</w:t>
            </w:r>
          </w:p>
        </w:tc>
        <w:tc>
          <w:tcPr>
            <w:tcW w:w="709" w:type="dxa"/>
            <w:tcBorders>
              <w:bottom w:val="single" w:sz="4" w:space="0" w:color="auto"/>
            </w:tcBorders>
            <w:vAlign w:val="center"/>
          </w:tcPr>
          <w:p w14:paraId="1C6F7974" w14:textId="1B26DA95" w:rsidR="00CE2AAD" w:rsidRPr="000F561A" w:rsidRDefault="00CE2AAD" w:rsidP="003D552B">
            <w:pPr>
              <w:spacing w:after="0" w:line="240" w:lineRule="auto"/>
              <w:jc w:val="center"/>
              <w:rPr>
                <w:rStyle w:val="nfase"/>
                <w:rFonts w:ascii="Times New Roman" w:hAnsi="Times New Roman" w:cs="Times New Roman"/>
                <w:b/>
                <w:bCs/>
                <w:color w:val="auto"/>
                <w:sz w:val="16"/>
                <w:szCs w:val="16"/>
                <w:lang w:val="en-GB"/>
              </w:rPr>
            </w:pPr>
            <w:r w:rsidRPr="000F561A">
              <w:rPr>
                <w:rStyle w:val="nfase"/>
                <w:rFonts w:ascii="Times New Roman" w:hAnsi="Times New Roman" w:cs="Times New Roman"/>
                <w:b/>
                <w:bCs/>
                <w:color w:val="auto"/>
                <w:sz w:val="16"/>
                <w:szCs w:val="16"/>
                <w:lang w:val="en-GB"/>
              </w:rPr>
              <w:t>2.85</w:t>
            </w:r>
          </w:p>
        </w:tc>
        <w:tc>
          <w:tcPr>
            <w:tcW w:w="1133" w:type="dxa"/>
            <w:tcBorders>
              <w:bottom w:val="single" w:sz="4" w:space="0" w:color="auto"/>
            </w:tcBorders>
            <w:vAlign w:val="center"/>
          </w:tcPr>
          <w:p w14:paraId="7B9325D0" w14:textId="1D530918" w:rsidR="00CE2AAD" w:rsidRPr="000F561A" w:rsidRDefault="00CE2AAD" w:rsidP="003D552B">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b/>
                <w:bCs/>
                <w:color w:val="auto"/>
                <w:sz w:val="16"/>
                <w:szCs w:val="16"/>
                <w:lang w:val="en-GB"/>
              </w:rPr>
              <w:t>1.40, 5.81</w:t>
            </w:r>
          </w:p>
        </w:tc>
        <w:tc>
          <w:tcPr>
            <w:tcW w:w="851" w:type="dxa"/>
            <w:tcBorders>
              <w:bottom w:val="single" w:sz="4" w:space="0" w:color="auto"/>
            </w:tcBorders>
            <w:vAlign w:val="center"/>
          </w:tcPr>
          <w:p w14:paraId="571E9220" w14:textId="3877426B" w:rsidR="00CE2AAD" w:rsidRPr="000F561A" w:rsidRDefault="00CE2AAD" w:rsidP="003D552B">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b/>
                <w:bCs/>
                <w:i/>
                <w:color w:val="auto"/>
                <w:sz w:val="16"/>
                <w:szCs w:val="16"/>
                <w:lang w:val="en-GB"/>
              </w:rPr>
              <w:t>0.003</w:t>
            </w:r>
          </w:p>
        </w:tc>
        <w:tc>
          <w:tcPr>
            <w:tcW w:w="283" w:type="dxa"/>
            <w:tcBorders>
              <w:bottom w:val="single" w:sz="4" w:space="0" w:color="auto"/>
            </w:tcBorders>
            <w:vAlign w:val="center"/>
          </w:tcPr>
          <w:p w14:paraId="4AD8AF50" w14:textId="77777777" w:rsidR="00CE2AAD" w:rsidRPr="000F561A" w:rsidRDefault="00CE2AAD" w:rsidP="003D552B">
            <w:pPr>
              <w:spacing w:after="0" w:line="240" w:lineRule="auto"/>
              <w:jc w:val="center"/>
              <w:rPr>
                <w:rStyle w:val="nfase"/>
                <w:rFonts w:ascii="Times New Roman" w:hAnsi="Times New Roman" w:cs="Times New Roman"/>
                <w:i/>
                <w:color w:val="auto"/>
                <w:sz w:val="16"/>
                <w:szCs w:val="16"/>
                <w:lang w:val="en-GB"/>
              </w:rPr>
            </w:pPr>
          </w:p>
        </w:tc>
        <w:tc>
          <w:tcPr>
            <w:tcW w:w="425" w:type="dxa"/>
            <w:tcBorders>
              <w:bottom w:val="single" w:sz="4" w:space="0" w:color="auto"/>
            </w:tcBorders>
            <w:vAlign w:val="center"/>
          </w:tcPr>
          <w:p w14:paraId="75CA7A28" w14:textId="6FEA204C" w:rsidR="00CE2AAD" w:rsidRPr="000F561A" w:rsidRDefault="00CE2AAD" w:rsidP="003D552B">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32</w:t>
            </w:r>
          </w:p>
        </w:tc>
        <w:tc>
          <w:tcPr>
            <w:tcW w:w="567" w:type="dxa"/>
            <w:tcBorders>
              <w:bottom w:val="single" w:sz="4" w:space="0" w:color="auto"/>
            </w:tcBorders>
            <w:vAlign w:val="center"/>
          </w:tcPr>
          <w:p w14:paraId="73BD5886" w14:textId="6EFBCD23" w:rsidR="00CE2AAD" w:rsidRPr="000F561A" w:rsidRDefault="00CE2AAD" w:rsidP="003D552B">
            <w:pPr>
              <w:spacing w:after="0" w:line="240" w:lineRule="auto"/>
              <w:rPr>
                <w:rStyle w:val="nfase"/>
                <w:rFonts w:ascii="Times New Roman" w:hAnsi="Times New Roman" w:cs="Times New Roman"/>
                <w:color w:val="auto"/>
                <w:sz w:val="16"/>
                <w:szCs w:val="16"/>
                <w:lang w:val="en-GB"/>
              </w:rPr>
            </w:pPr>
            <w:r w:rsidRPr="000F561A">
              <w:rPr>
                <w:rStyle w:val="nfase"/>
                <w:rFonts w:ascii="Times New Roman" w:hAnsi="Times New Roman" w:cs="Times New Roman"/>
                <w:b/>
                <w:bCs/>
                <w:color w:val="auto"/>
                <w:sz w:val="16"/>
                <w:szCs w:val="16"/>
                <w:lang w:val="en-GB"/>
              </w:rPr>
              <w:t>62.5</w:t>
            </w:r>
          </w:p>
        </w:tc>
        <w:tc>
          <w:tcPr>
            <w:tcW w:w="568" w:type="dxa"/>
            <w:tcBorders>
              <w:bottom w:val="single" w:sz="4" w:space="0" w:color="auto"/>
            </w:tcBorders>
            <w:vAlign w:val="center"/>
          </w:tcPr>
          <w:p w14:paraId="41FA0098" w14:textId="4385B44B" w:rsidR="00CE2AAD" w:rsidRPr="000F561A" w:rsidRDefault="00CE2AAD" w:rsidP="003D552B">
            <w:pPr>
              <w:spacing w:after="0" w:line="240" w:lineRule="auto"/>
              <w:jc w:val="right"/>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104</w:t>
            </w:r>
          </w:p>
        </w:tc>
        <w:tc>
          <w:tcPr>
            <w:tcW w:w="567" w:type="dxa"/>
            <w:tcBorders>
              <w:bottom w:val="single" w:sz="4" w:space="0" w:color="auto"/>
            </w:tcBorders>
            <w:vAlign w:val="center"/>
          </w:tcPr>
          <w:p w14:paraId="2EF5A10F" w14:textId="183CA0DF" w:rsidR="00CE2AAD" w:rsidRPr="000F561A" w:rsidRDefault="00CE2AAD" w:rsidP="003D552B">
            <w:pPr>
              <w:spacing w:after="0" w:line="240" w:lineRule="auto"/>
              <w:rPr>
                <w:rStyle w:val="nfase"/>
                <w:rFonts w:ascii="Times New Roman" w:hAnsi="Times New Roman" w:cs="Times New Roman"/>
                <w:i/>
                <w:color w:val="auto"/>
                <w:sz w:val="16"/>
                <w:szCs w:val="16"/>
                <w:lang w:val="en-GB"/>
              </w:rPr>
            </w:pPr>
            <w:r w:rsidRPr="000F561A">
              <w:rPr>
                <w:rStyle w:val="nfase"/>
                <w:rFonts w:ascii="Times New Roman" w:hAnsi="Times New Roman" w:cs="Times New Roman"/>
                <w:b/>
                <w:bCs/>
                <w:color w:val="auto"/>
                <w:sz w:val="16"/>
                <w:szCs w:val="16"/>
                <w:lang w:val="en-GB"/>
              </w:rPr>
              <w:t>35.6</w:t>
            </w:r>
          </w:p>
        </w:tc>
        <w:tc>
          <w:tcPr>
            <w:tcW w:w="709" w:type="dxa"/>
            <w:tcBorders>
              <w:bottom w:val="single" w:sz="4" w:space="0" w:color="auto"/>
            </w:tcBorders>
            <w:vAlign w:val="center"/>
          </w:tcPr>
          <w:p w14:paraId="20308E20" w14:textId="2F01457A" w:rsidR="00CE2AAD" w:rsidRPr="000F561A" w:rsidRDefault="00CE2AAD" w:rsidP="003D552B">
            <w:pPr>
              <w:spacing w:after="0" w:line="240" w:lineRule="auto"/>
              <w:jc w:val="center"/>
              <w:rPr>
                <w:rStyle w:val="nfase"/>
                <w:rFonts w:ascii="Times New Roman" w:hAnsi="Times New Roman" w:cs="Times New Roman"/>
                <w:color w:val="auto"/>
                <w:sz w:val="16"/>
                <w:szCs w:val="16"/>
                <w:lang w:val="en-GB"/>
              </w:rPr>
            </w:pPr>
            <w:r w:rsidRPr="000F561A">
              <w:rPr>
                <w:rStyle w:val="nfase"/>
                <w:rFonts w:ascii="Times New Roman" w:hAnsi="Times New Roman" w:cs="Times New Roman"/>
                <w:b/>
                <w:bCs/>
                <w:color w:val="auto"/>
                <w:sz w:val="16"/>
                <w:szCs w:val="16"/>
                <w:lang w:val="en-GB"/>
              </w:rPr>
              <w:t>3.02</w:t>
            </w:r>
          </w:p>
        </w:tc>
        <w:tc>
          <w:tcPr>
            <w:tcW w:w="1133" w:type="dxa"/>
            <w:tcBorders>
              <w:bottom w:val="single" w:sz="4" w:space="0" w:color="auto"/>
            </w:tcBorders>
            <w:vAlign w:val="center"/>
          </w:tcPr>
          <w:p w14:paraId="01C914A8" w14:textId="59609D92" w:rsidR="00CE2AAD" w:rsidRPr="000F561A" w:rsidRDefault="00CE2AAD" w:rsidP="003D552B">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b/>
                <w:bCs/>
                <w:color w:val="auto"/>
                <w:sz w:val="16"/>
                <w:szCs w:val="16"/>
                <w:lang w:val="en-GB"/>
              </w:rPr>
              <w:t>1.33, 6.86</w:t>
            </w:r>
          </w:p>
        </w:tc>
        <w:tc>
          <w:tcPr>
            <w:tcW w:w="850" w:type="dxa"/>
            <w:tcBorders>
              <w:bottom w:val="single" w:sz="4" w:space="0" w:color="auto"/>
            </w:tcBorders>
            <w:vAlign w:val="center"/>
          </w:tcPr>
          <w:p w14:paraId="1A2A18E5" w14:textId="626C1C13" w:rsidR="00CE2AAD" w:rsidRPr="000F561A" w:rsidRDefault="00CE2AAD" w:rsidP="003D552B">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b/>
                <w:bCs/>
                <w:i/>
                <w:iCs w:val="0"/>
                <w:color w:val="auto"/>
                <w:sz w:val="16"/>
                <w:szCs w:val="16"/>
                <w:lang w:val="en-GB"/>
              </w:rPr>
              <w:t>0.007</w:t>
            </w:r>
          </w:p>
        </w:tc>
        <w:tc>
          <w:tcPr>
            <w:tcW w:w="240" w:type="dxa"/>
            <w:tcBorders>
              <w:bottom w:val="single" w:sz="4" w:space="0" w:color="auto"/>
            </w:tcBorders>
            <w:vAlign w:val="center"/>
          </w:tcPr>
          <w:p w14:paraId="5C09D4F2" w14:textId="77777777" w:rsidR="00CE2AAD" w:rsidRPr="000F561A" w:rsidRDefault="00CE2AAD" w:rsidP="003D552B">
            <w:pPr>
              <w:spacing w:after="0" w:line="240" w:lineRule="auto"/>
              <w:jc w:val="center"/>
              <w:rPr>
                <w:rStyle w:val="nfase"/>
                <w:rFonts w:ascii="Times New Roman" w:hAnsi="Times New Roman" w:cs="Times New Roman"/>
                <w:i/>
                <w:color w:val="auto"/>
                <w:sz w:val="16"/>
                <w:szCs w:val="16"/>
                <w:lang w:val="en-GB"/>
              </w:rPr>
            </w:pPr>
          </w:p>
        </w:tc>
        <w:tc>
          <w:tcPr>
            <w:tcW w:w="426" w:type="dxa"/>
            <w:tcBorders>
              <w:bottom w:val="single" w:sz="4" w:space="0" w:color="auto"/>
            </w:tcBorders>
            <w:vAlign w:val="center"/>
          </w:tcPr>
          <w:p w14:paraId="003B2AE6" w14:textId="69495FAA" w:rsidR="00CE2AAD" w:rsidRPr="000F561A" w:rsidRDefault="00CE2AAD" w:rsidP="003D552B">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43</w:t>
            </w:r>
          </w:p>
        </w:tc>
        <w:tc>
          <w:tcPr>
            <w:tcW w:w="567" w:type="dxa"/>
            <w:tcBorders>
              <w:bottom w:val="single" w:sz="4" w:space="0" w:color="auto"/>
            </w:tcBorders>
            <w:vAlign w:val="center"/>
          </w:tcPr>
          <w:p w14:paraId="78E96B01" w14:textId="63766B9B" w:rsidR="00CE2AAD" w:rsidRPr="000F561A" w:rsidRDefault="00CE2AAD" w:rsidP="003D552B">
            <w:pPr>
              <w:spacing w:after="0" w:line="240" w:lineRule="auto"/>
              <w:rPr>
                <w:rStyle w:val="nfase"/>
                <w:rFonts w:ascii="Times New Roman" w:hAnsi="Times New Roman" w:cs="Times New Roman"/>
                <w:color w:val="auto"/>
                <w:sz w:val="16"/>
                <w:szCs w:val="16"/>
                <w:lang w:val="en-GB"/>
              </w:rPr>
            </w:pPr>
            <w:r w:rsidRPr="000F561A">
              <w:rPr>
                <w:rStyle w:val="nfase"/>
                <w:rFonts w:ascii="Times New Roman" w:hAnsi="Times New Roman" w:cs="Times New Roman"/>
                <w:b/>
                <w:bCs/>
                <w:color w:val="auto"/>
                <w:sz w:val="16"/>
                <w:szCs w:val="16"/>
                <w:lang w:val="en-GB"/>
              </w:rPr>
              <w:t>55.8</w:t>
            </w:r>
          </w:p>
        </w:tc>
        <w:tc>
          <w:tcPr>
            <w:tcW w:w="567" w:type="dxa"/>
            <w:tcBorders>
              <w:bottom w:val="single" w:sz="4" w:space="0" w:color="auto"/>
            </w:tcBorders>
            <w:vAlign w:val="center"/>
          </w:tcPr>
          <w:p w14:paraId="2DBB0113" w14:textId="44576AAC" w:rsidR="00CE2AAD" w:rsidRPr="000F561A" w:rsidRDefault="00CE2AAD" w:rsidP="003D552B">
            <w:pPr>
              <w:spacing w:after="0" w:line="240" w:lineRule="auto"/>
              <w:jc w:val="right"/>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92</w:t>
            </w:r>
          </w:p>
        </w:tc>
        <w:tc>
          <w:tcPr>
            <w:tcW w:w="567" w:type="dxa"/>
            <w:tcBorders>
              <w:bottom w:val="single" w:sz="4" w:space="0" w:color="auto"/>
            </w:tcBorders>
            <w:vAlign w:val="center"/>
          </w:tcPr>
          <w:p w14:paraId="7A24F391" w14:textId="6EE4B918" w:rsidR="00CE2AAD" w:rsidRPr="000F561A" w:rsidRDefault="00CE2AAD" w:rsidP="003D552B">
            <w:pPr>
              <w:spacing w:after="0" w:line="240" w:lineRule="auto"/>
              <w:rPr>
                <w:rStyle w:val="nfase"/>
                <w:rFonts w:ascii="Times New Roman" w:hAnsi="Times New Roman" w:cs="Times New Roman"/>
                <w:i/>
                <w:color w:val="auto"/>
                <w:sz w:val="16"/>
                <w:szCs w:val="16"/>
                <w:lang w:val="en-GB"/>
              </w:rPr>
            </w:pPr>
            <w:r w:rsidRPr="000F561A">
              <w:rPr>
                <w:rStyle w:val="nfase"/>
                <w:rFonts w:ascii="Times New Roman" w:hAnsi="Times New Roman" w:cs="Times New Roman"/>
                <w:b/>
                <w:bCs/>
                <w:color w:val="auto"/>
                <w:sz w:val="16"/>
                <w:szCs w:val="16"/>
                <w:lang w:val="en-GB"/>
              </w:rPr>
              <w:t>32.6</w:t>
            </w:r>
          </w:p>
        </w:tc>
        <w:tc>
          <w:tcPr>
            <w:tcW w:w="709" w:type="dxa"/>
            <w:tcBorders>
              <w:bottom w:val="single" w:sz="4" w:space="0" w:color="auto"/>
            </w:tcBorders>
            <w:vAlign w:val="center"/>
          </w:tcPr>
          <w:p w14:paraId="76A0EE52" w14:textId="3122195F" w:rsidR="00CE2AAD" w:rsidRPr="000F561A" w:rsidRDefault="00CE2AAD" w:rsidP="003D552B">
            <w:pPr>
              <w:spacing w:after="0" w:line="240" w:lineRule="auto"/>
              <w:jc w:val="center"/>
              <w:rPr>
                <w:rStyle w:val="nfase"/>
                <w:rFonts w:ascii="Times New Roman" w:hAnsi="Times New Roman" w:cs="Times New Roman"/>
                <w:color w:val="auto"/>
                <w:sz w:val="16"/>
                <w:szCs w:val="16"/>
                <w:lang w:val="en-GB"/>
              </w:rPr>
            </w:pPr>
            <w:r w:rsidRPr="000F561A">
              <w:rPr>
                <w:rStyle w:val="nfase"/>
                <w:rFonts w:ascii="Times New Roman" w:hAnsi="Times New Roman" w:cs="Times New Roman"/>
                <w:b/>
                <w:bCs/>
                <w:color w:val="auto"/>
                <w:sz w:val="16"/>
                <w:szCs w:val="16"/>
                <w:lang w:val="en-GB"/>
              </w:rPr>
              <w:t>2.61</w:t>
            </w:r>
          </w:p>
        </w:tc>
        <w:tc>
          <w:tcPr>
            <w:tcW w:w="992" w:type="dxa"/>
            <w:tcBorders>
              <w:bottom w:val="single" w:sz="4" w:space="0" w:color="auto"/>
            </w:tcBorders>
            <w:vAlign w:val="center"/>
          </w:tcPr>
          <w:p w14:paraId="16E3A851" w14:textId="5B033EBE" w:rsidR="00CE2AAD" w:rsidRPr="000F561A" w:rsidRDefault="00CE2AAD" w:rsidP="003D552B">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b/>
                <w:bCs/>
                <w:color w:val="auto"/>
                <w:sz w:val="16"/>
                <w:szCs w:val="16"/>
                <w:lang w:val="en-GB"/>
              </w:rPr>
              <w:t>1.24</w:t>
            </w:r>
            <w:r w:rsidR="001D6955" w:rsidRPr="000F561A">
              <w:rPr>
                <w:rStyle w:val="nfase"/>
                <w:rFonts w:ascii="Times New Roman" w:hAnsi="Times New Roman" w:cs="Times New Roman"/>
                <w:b/>
                <w:bCs/>
                <w:color w:val="auto"/>
                <w:sz w:val="16"/>
                <w:szCs w:val="16"/>
                <w:lang w:val="en-GB"/>
              </w:rPr>
              <w:t>,</w:t>
            </w:r>
            <w:r w:rsidRPr="000F561A">
              <w:rPr>
                <w:rStyle w:val="nfase"/>
                <w:rFonts w:ascii="Times New Roman" w:hAnsi="Times New Roman" w:cs="Times New Roman"/>
                <w:b/>
                <w:bCs/>
                <w:color w:val="auto"/>
                <w:sz w:val="16"/>
                <w:szCs w:val="16"/>
                <w:lang w:val="en-GB"/>
              </w:rPr>
              <w:t xml:space="preserve"> 5.49</w:t>
            </w:r>
          </w:p>
        </w:tc>
        <w:tc>
          <w:tcPr>
            <w:tcW w:w="851" w:type="dxa"/>
            <w:tcBorders>
              <w:bottom w:val="single" w:sz="4" w:space="0" w:color="auto"/>
            </w:tcBorders>
            <w:vAlign w:val="center"/>
          </w:tcPr>
          <w:p w14:paraId="36BCEDE3" w14:textId="49AF7186" w:rsidR="00CE2AAD" w:rsidRPr="000F561A" w:rsidRDefault="00CE2AAD" w:rsidP="003D552B">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b/>
                <w:bCs/>
                <w:i/>
                <w:color w:val="auto"/>
                <w:sz w:val="16"/>
                <w:szCs w:val="16"/>
                <w:lang w:val="en-GB"/>
              </w:rPr>
              <w:t>0.010</w:t>
            </w:r>
          </w:p>
        </w:tc>
      </w:tr>
    </w:tbl>
    <w:p w14:paraId="44AD932F" w14:textId="60EC2F51" w:rsidR="001D6955" w:rsidRPr="000F561A" w:rsidRDefault="000A4595" w:rsidP="005204BD">
      <w:pPr>
        <w:spacing w:before="120" w:after="0" w:line="360" w:lineRule="auto"/>
        <w:jc w:val="right"/>
        <w:rPr>
          <w:rFonts w:ascii="Times New Roman" w:eastAsia="Arial" w:hAnsi="Times New Roman"/>
          <w:sz w:val="16"/>
          <w:szCs w:val="16"/>
          <w:lang w:val="en-GB"/>
        </w:rPr>
      </w:pPr>
      <w:r w:rsidRPr="000F561A">
        <w:rPr>
          <w:rFonts w:ascii="Times New Roman" w:eastAsia="Arial" w:hAnsi="Times New Roman"/>
          <w:sz w:val="16"/>
          <w:szCs w:val="16"/>
          <w:lang w:val="en-GB"/>
        </w:rPr>
        <w:t xml:space="preserve">To be continued </w:t>
      </w:r>
      <w:r w:rsidR="005204BD" w:rsidRPr="000F561A">
        <w:rPr>
          <w:rFonts w:ascii="Times New Roman" w:eastAsia="Arial" w:hAnsi="Times New Roman"/>
          <w:sz w:val="16"/>
          <w:szCs w:val="16"/>
          <w:lang w:val="en-GB"/>
        </w:rPr>
        <w:t>on the next page</w:t>
      </w:r>
    </w:p>
    <w:p w14:paraId="679DCE8F" w14:textId="68A1759C" w:rsidR="00FE7813" w:rsidRPr="000F561A" w:rsidRDefault="001D6955" w:rsidP="00FE7813">
      <w:pPr>
        <w:spacing w:after="0" w:line="360" w:lineRule="auto"/>
        <w:rPr>
          <w:rFonts w:ascii="Times New Roman" w:hAnsi="Times New Roman"/>
          <w:sz w:val="16"/>
          <w:szCs w:val="16"/>
          <w:lang w:val="en-US"/>
        </w:rPr>
      </w:pPr>
      <w:r w:rsidRPr="000F561A">
        <w:rPr>
          <w:rFonts w:ascii="Times New Roman" w:eastAsia="Arial" w:hAnsi="Times New Roman"/>
          <w:sz w:val="16"/>
          <w:szCs w:val="16"/>
          <w:lang w:val="en-GB"/>
        </w:rPr>
        <w:br w:type="column"/>
      </w:r>
      <w:r w:rsidR="00FE7813" w:rsidRPr="000F561A">
        <w:rPr>
          <w:rFonts w:ascii="Times New Roman" w:eastAsia="Arial" w:hAnsi="Times New Roman"/>
          <w:sz w:val="16"/>
          <w:szCs w:val="16"/>
          <w:lang w:val="en-GB"/>
        </w:rPr>
        <w:lastRenderedPageBreak/>
        <w:t xml:space="preserve">Supplementary material 6 </w:t>
      </w:r>
      <w:r w:rsidR="00FE7813" w:rsidRPr="000F561A">
        <w:rPr>
          <w:rFonts w:ascii="Times New Roman" w:hAnsi="Times New Roman"/>
          <w:sz w:val="16"/>
          <w:szCs w:val="16"/>
          <w:lang w:val="en-US"/>
        </w:rPr>
        <w:t>(</w:t>
      </w:r>
      <w:r w:rsidR="005204BD" w:rsidRPr="000F561A">
        <w:rPr>
          <w:rFonts w:ascii="Times New Roman" w:hAnsi="Times New Roman"/>
          <w:sz w:val="16"/>
          <w:szCs w:val="16"/>
          <w:lang w:val="en-US"/>
        </w:rPr>
        <w:t>c</w:t>
      </w:r>
      <w:r w:rsidR="00FE7813" w:rsidRPr="000F561A">
        <w:rPr>
          <w:rFonts w:ascii="Times New Roman" w:hAnsi="Times New Roman"/>
          <w:sz w:val="16"/>
          <w:szCs w:val="16"/>
          <w:lang w:val="en-US"/>
        </w:rPr>
        <w:t>ontinued)</w:t>
      </w:r>
    </w:p>
    <w:tbl>
      <w:tblPr>
        <w:tblStyle w:val="Tabelacomgrade"/>
        <w:tblW w:w="15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425"/>
        <w:gridCol w:w="567"/>
        <w:gridCol w:w="567"/>
        <w:gridCol w:w="567"/>
        <w:gridCol w:w="709"/>
        <w:gridCol w:w="992"/>
        <w:gridCol w:w="851"/>
        <w:gridCol w:w="283"/>
        <w:gridCol w:w="425"/>
        <w:gridCol w:w="567"/>
        <w:gridCol w:w="567"/>
        <w:gridCol w:w="567"/>
        <w:gridCol w:w="709"/>
        <w:gridCol w:w="992"/>
        <w:gridCol w:w="850"/>
        <w:gridCol w:w="240"/>
        <w:gridCol w:w="426"/>
        <w:gridCol w:w="567"/>
        <w:gridCol w:w="567"/>
        <w:gridCol w:w="567"/>
        <w:gridCol w:w="709"/>
        <w:gridCol w:w="992"/>
        <w:gridCol w:w="851"/>
      </w:tblGrid>
      <w:tr w:rsidR="00FE7813" w:rsidRPr="000F561A" w14:paraId="7DA1A330" w14:textId="77777777" w:rsidTr="003D552B">
        <w:trPr>
          <w:trHeight w:val="397"/>
        </w:trPr>
        <w:tc>
          <w:tcPr>
            <w:tcW w:w="1276" w:type="dxa"/>
            <w:tcBorders>
              <w:top w:val="single" w:sz="4" w:space="0" w:color="auto"/>
            </w:tcBorders>
            <w:vAlign w:val="center"/>
          </w:tcPr>
          <w:p w14:paraId="3C11F57B" w14:textId="77777777" w:rsidR="00FE7813" w:rsidRPr="000F561A" w:rsidRDefault="00FE7813" w:rsidP="001D0D1A">
            <w:pPr>
              <w:spacing w:after="0" w:line="240" w:lineRule="auto"/>
              <w:rPr>
                <w:rFonts w:ascii="Times New Roman" w:hAnsi="Times New Roman"/>
                <w:sz w:val="16"/>
                <w:szCs w:val="16"/>
                <w:lang w:val="en-GB"/>
              </w:rPr>
            </w:pPr>
          </w:p>
        </w:tc>
        <w:tc>
          <w:tcPr>
            <w:tcW w:w="4678" w:type="dxa"/>
            <w:gridSpan w:val="7"/>
            <w:tcBorders>
              <w:top w:val="single" w:sz="4" w:space="0" w:color="auto"/>
              <w:bottom w:val="single" w:sz="4" w:space="0" w:color="auto"/>
            </w:tcBorders>
            <w:vAlign w:val="center"/>
          </w:tcPr>
          <w:p w14:paraId="180333CC" w14:textId="77777777" w:rsidR="00FE7813" w:rsidRPr="000F561A" w:rsidRDefault="00FE7813" w:rsidP="001D0D1A">
            <w:pPr>
              <w:spacing w:after="0" w:line="240" w:lineRule="auto"/>
              <w:jc w:val="center"/>
              <w:rPr>
                <w:rFonts w:ascii="Times New Roman" w:eastAsia="Arial" w:hAnsi="Times New Roman"/>
                <w:sz w:val="16"/>
                <w:szCs w:val="16"/>
                <w:lang w:val="en-GB"/>
              </w:rPr>
            </w:pPr>
            <w:r w:rsidRPr="000F561A">
              <w:rPr>
                <w:rStyle w:val="nfase"/>
                <w:rFonts w:ascii="Times New Roman" w:hAnsi="Times New Roman" w:cs="Times New Roman"/>
                <w:color w:val="auto"/>
                <w:sz w:val="16"/>
                <w:szCs w:val="16"/>
                <w:lang w:val="en-GB"/>
              </w:rPr>
              <w:t>Picky eating</w:t>
            </w:r>
          </w:p>
        </w:tc>
        <w:tc>
          <w:tcPr>
            <w:tcW w:w="283" w:type="dxa"/>
            <w:tcBorders>
              <w:top w:val="single" w:sz="4" w:space="0" w:color="auto"/>
            </w:tcBorders>
            <w:vAlign w:val="center"/>
          </w:tcPr>
          <w:p w14:paraId="4DE6D0DB" w14:textId="77777777" w:rsidR="00FE7813" w:rsidRPr="000F561A" w:rsidRDefault="00FE7813" w:rsidP="001D0D1A">
            <w:pPr>
              <w:spacing w:after="0" w:line="240" w:lineRule="auto"/>
              <w:jc w:val="center"/>
              <w:rPr>
                <w:rStyle w:val="nfase"/>
                <w:rFonts w:ascii="Times New Roman" w:hAnsi="Times New Roman" w:cs="Times New Roman"/>
                <w:color w:val="auto"/>
                <w:sz w:val="16"/>
                <w:szCs w:val="16"/>
                <w:lang w:val="en-GB"/>
              </w:rPr>
            </w:pPr>
          </w:p>
        </w:tc>
        <w:tc>
          <w:tcPr>
            <w:tcW w:w="4677" w:type="dxa"/>
            <w:gridSpan w:val="7"/>
            <w:tcBorders>
              <w:top w:val="single" w:sz="4" w:space="0" w:color="auto"/>
              <w:bottom w:val="single" w:sz="4" w:space="0" w:color="auto"/>
            </w:tcBorders>
            <w:vAlign w:val="center"/>
          </w:tcPr>
          <w:p w14:paraId="2AE740CB" w14:textId="1AE95B87" w:rsidR="00FE7813" w:rsidRPr="000F561A" w:rsidRDefault="00FE7813" w:rsidP="001D0D1A">
            <w:pPr>
              <w:spacing w:after="0" w:line="240" w:lineRule="auto"/>
              <w:jc w:val="center"/>
              <w:rPr>
                <w:rFonts w:ascii="Times New Roman" w:eastAsia="Arial" w:hAnsi="Times New Roman"/>
                <w:sz w:val="16"/>
                <w:szCs w:val="16"/>
                <w:lang w:val="en-GB"/>
              </w:rPr>
            </w:pPr>
            <w:r w:rsidRPr="000F561A">
              <w:rPr>
                <w:rStyle w:val="nfase"/>
                <w:rFonts w:ascii="Times New Roman" w:hAnsi="Times New Roman" w:cs="Times New Roman"/>
                <w:color w:val="auto"/>
                <w:sz w:val="16"/>
                <w:szCs w:val="16"/>
                <w:lang w:val="en-GB"/>
              </w:rPr>
              <w:t xml:space="preserve">Avoidant </w:t>
            </w:r>
            <w:r w:rsidR="002E6671" w:rsidRPr="000F561A">
              <w:rPr>
                <w:rStyle w:val="nfase"/>
                <w:rFonts w:ascii="Times New Roman" w:hAnsi="Times New Roman" w:cs="Times New Roman"/>
                <w:color w:val="auto"/>
                <w:sz w:val="16"/>
                <w:szCs w:val="16"/>
                <w:lang w:val="en-GB"/>
              </w:rPr>
              <w:t>eating</w:t>
            </w:r>
          </w:p>
        </w:tc>
        <w:tc>
          <w:tcPr>
            <w:tcW w:w="240" w:type="dxa"/>
            <w:tcBorders>
              <w:top w:val="single" w:sz="4" w:space="0" w:color="auto"/>
            </w:tcBorders>
            <w:vAlign w:val="center"/>
          </w:tcPr>
          <w:p w14:paraId="04AD806B" w14:textId="77777777" w:rsidR="00FE7813" w:rsidRPr="000F561A" w:rsidRDefault="00FE7813" w:rsidP="001D0D1A">
            <w:pPr>
              <w:spacing w:after="0" w:line="240" w:lineRule="auto"/>
              <w:jc w:val="center"/>
              <w:rPr>
                <w:rStyle w:val="nfase"/>
                <w:rFonts w:ascii="Times New Roman" w:hAnsi="Times New Roman" w:cs="Times New Roman"/>
                <w:color w:val="auto"/>
                <w:sz w:val="16"/>
                <w:szCs w:val="16"/>
                <w:lang w:val="en-GB"/>
              </w:rPr>
            </w:pPr>
          </w:p>
        </w:tc>
        <w:tc>
          <w:tcPr>
            <w:tcW w:w="4679" w:type="dxa"/>
            <w:gridSpan w:val="7"/>
            <w:tcBorders>
              <w:top w:val="single" w:sz="4" w:space="0" w:color="auto"/>
              <w:bottom w:val="single" w:sz="4" w:space="0" w:color="auto"/>
            </w:tcBorders>
            <w:vAlign w:val="center"/>
          </w:tcPr>
          <w:p w14:paraId="0F244617" w14:textId="77777777" w:rsidR="00FE7813" w:rsidRPr="000F561A" w:rsidRDefault="00FE7813" w:rsidP="001D0D1A">
            <w:pPr>
              <w:spacing w:after="0" w:line="240" w:lineRule="auto"/>
              <w:jc w:val="center"/>
              <w:rPr>
                <w:rFonts w:ascii="Times New Roman" w:eastAsia="Arial" w:hAnsi="Times New Roman"/>
                <w:sz w:val="16"/>
                <w:szCs w:val="16"/>
                <w:lang w:val="en-GB"/>
              </w:rPr>
            </w:pPr>
            <w:r w:rsidRPr="000F561A">
              <w:rPr>
                <w:rStyle w:val="nfase"/>
                <w:rFonts w:ascii="Times New Roman" w:hAnsi="Times New Roman" w:cs="Times New Roman"/>
                <w:color w:val="auto"/>
                <w:sz w:val="16"/>
                <w:szCs w:val="16"/>
                <w:lang w:val="en-GB"/>
              </w:rPr>
              <w:t>Feeding problems</w:t>
            </w:r>
          </w:p>
        </w:tc>
      </w:tr>
      <w:tr w:rsidR="00FE7813" w:rsidRPr="000F561A" w14:paraId="797C8DB0" w14:textId="77777777" w:rsidTr="003D552B">
        <w:trPr>
          <w:trHeight w:val="397"/>
        </w:trPr>
        <w:tc>
          <w:tcPr>
            <w:tcW w:w="1276" w:type="dxa"/>
            <w:vAlign w:val="center"/>
          </w:tcPr>
          <w:p w14:paraId="3CFE698A" w14:textId="77777777" w:rsidR="00FE7813" w:rsidRPr="000F561A" w:rsidRDefault="00FE7813" w:rsidP="001D0D1A">
            <w:pPr>
              <w:spacing w:after="0" w:line="240" w:lineRule="auto"/>
              <w:rPr>
                <w:rFonts w:ascii="Times New Roman" w:hAnsi="Times New Roman"/>
                <w:sz w:val="16"/>
                <w:szCs w:val="16"/>
                <w:lang w:val="en-GB"/>
              </w:rPr>
            </w:pPr>
          </w:p>
        </w:tc>
        <w:tc>
          <w:tcPr>
            <w:tcW w:w="992" w:type="dxa"/>
            <w:gridSpan w:val="2"/>
            <w:tcBorders>
              <w:top w:val="single" w:sz="4" w:space="0" w:color="auto"/>
            </w:tcBorders>
            <w:vAlign w:val="center"/>
          </w:tcPr>
          <w:p w14:paraId="0723ABC7" w14:textId="77777777" w:rsidR="00FE7813" w:rsidRPr="000F561A" w:rsidRDefault="00FE7813" w:rsidP="001D0D1A">
            <w:pPr>
              <w:spacing w:after="0" w:line="240" w:lineRule="auto"/>
              <w:jc w:val="center"/>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Yes</w:t>
            </w:r>
          </w:p>
        </w:tc>
        <w:tc>
          <w:tcPr>
            <w:tcW w:w="1134" w:type="dxa"/>
            <w:gridSpan w:val="2"/>
            <w:tcBorders>
              <w:top w:val="single" w:sz="4" w:space="0" w:color="auto"/>
            </w:tcBorders>
            <w:vAlign w:val="center"/>
          </w:tcPr>
          <w:p w14:paraId="7E81A032" w14:textId="77777777" w:rsidR="00FE7813" w:rsidRPr="000F561A" w:rsidRDefault="00FE7813" w:rsidP="001D0D1A">
            <w:pPr>
              <w:spacing w:after="0" w:line="240" w:lineRule="auto"/>
              <w:jc w:val="center"/>
              <w:rPr>
                <w:rFonts w:ascii="Times New Roman" w:hAnsi="Times New Roman"/>
                <w:sz w:val="16"/>
                <w:szCs w:val="16"/>
                <w:lang w:val="en-GB"/>
              </w:rPr>
            </w:pPr>
            <w:r w:rsidRPr="000F561A">
              <w:rPr>
                <w:rFonts w:ascii="Times New Roman" w:hAnsi="Times New Roman"/>
                <w:sz w:val="16"/>
                <w:szCs w:val="16"/>
                <w:lang w:val="en-GB"/>
              </w:rPr>
              <w:t>No</w:t>
            </w:r>
          </w:p>
        </w:tc>
        <w:tc>
          <w:tcPr>
            <w:tcW w:w="709" w:type="dxa"/>
            <w:tcBorders>
              <w:top w:val="single" w:sz="4" w:space="0" w:color="auto"/>
            </w:tcBorders>
            <w:vAlign w:val="center"/>
          </w:tcPr>
          <w:p w14:paraId="4DEB9320" w14:textId="77777777" w:rsidR="00FE7813" w:rsidRPr="000F561A" w:rsidRDefault="00FE7813" w:rsidP="001D0D1A">
            <w:pPr>
              <w:spacing w:after="0" w:line="240" w:lineRule="auto"/>
              <w:jc w:val="center"/>
              <w:rPr>
                <w:rFonts w:ascii="Times New Roman" w:hAnsi="Times New Roman"/>
                <w:sz w:val="16"/>
                <w:szCs w:val="16"/>
                <w:lang w:val="en-GB"/>
              </w:rPr>
            </w:pPr>
          </w:p>
        </w:tc>
        <w:tc>
          <w:tcPr>
            <w:tcW w:w="992" w:type="dxa"/>
            <w:tcBorders>
              <w:top w:val="single" w:sz="4" w:space="0" w:color="auto"/>
            </w:tcBorders>
            <w:vAlign w:val="center"/>
          </w:tcPr>
          <w:p w14:paraId="6178214B" w14:textId="77777777" w:rsidR="00FE7813" w:rsidRPr="000F561A" w:rsidRDefault="00FE7813" w:rsidP="001D0D1A">
            <w:pPr>
              <w:spacing w:after="0" w:line="240" w:lineRule="auto"/>
              <w:jc w:val="center"/>
              <w:rPr>
                <w:rFonts w:ascii="Times New Roman" w:hAnsi="Times New Roman"/>
                <w:sz w:val="16"/>
                <w:szCs w:val="16"/>
                <w:lang w:val="en-GB"/>
              </w:rPr>
            </w:pPr>
          </w:p>
        </w:tc>
        <w:tc>
          <w:tcPr>
            <w:tcW w:w="851" w:type="dxa"/>
            <w:tcBorders>
              <w:top w:val="single" w:sz="4" w:space="0" w:color="auto"/>
            </w:tcBorders>
            <w:vAlign w:val="center"/>
          </w:tcPr>
          <w:p w14:paraId="58A21EF3" w14:textId="77777777" w:rsidR="00FE7813" w:rsidRPr="000F561A" w:rsidRDefault="00FE7813" w:rsidP="001D0D1A">
            <w:pPr>
              <w:spacing w:after="0" w:line="240" w:lineRule="auto"/>
              <w:jc w:val="center"/>
              <w:rPr>
                <w:rFonts w:ascii="Times New Roman" w:eastAsia="Arial" w:hAnsi="Times New Roman"/>
                <w:sz w:val="16"/>
                <w:szCs w:val="16"/>
                <w:lang w:val="en-GB"/>
              </w:rPr>
            </w:pPr>
          </w:p>
        </w:tc>
        <w:tc>
          <w:tcPr>
            <w:tcW w:w="283" w:type="dxa"/>
            <w:vAlign w:val="center"/>
          </w:tcPr>
          <w:p w14:paraId="5E8A2EE9" w14:textId="77777777" w:rsidR="00FE7813" w:rsidRPr="000F561A" w:rsidRDefault="00FE7813" w:rsidP="001D0D1A">
            <w:pPr>
              <w:spacing w:after="0" w:line="240" w:lineRule="auto"/>
              <w:jc w:val="center"/>
              <w:rPr>
                <w:rStyle w:val="nfase"/>
                <w:rFonts w:ascii="Times New Roman" w:hAnsi="Times New Roman" w:cs="Times New Roman"/>
                <w:color w:val="auto"/>
                <w:sz w:val="16"/>
                <w:szCs w:val="16"/>
                <w:lang w:val="en-GB"/>
              </w:rPr>
            </w:pPr>
          </w:p>
        </w:tc>
        <w:tc>
          <w:tcPr>
            <w:tcW w:w="992" w:type="dxa"/>
            <w:gridSpan w:val="2"/>
            <w:tcBorders>
              <w:top w:val="single" w:sz="4" w:space="0" w:color="auto"/>
            </w:tcBorders>
            <w:vAlign w:val="center"/>
          </w:tcPr>
          <w:p w14:paraId="76368A4A" w14:textId="77777777" w:rsidR="00FE7813" w:rsidRPr="000F561A" w:rsidRDefault="00FE7813" w:rsidP="001D0D1A">
            <w:pPr>
              <w:spacing w:after="0" w:line="240" w:lineRule="auto"/>
              <w:jc w:val="center"/>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Yes</w:t>
            </w:r>
          </w:p>
        </w:tc>
        <w:tc>
          <w:tcPr>
            <w:tcW w:w="1134" w:type="dxa"/>
            <w:gridSpan w:val="2"/>
            <w:tcBorders>
              <w:top w:val="single" w:sz="4" w:space="0" w:color="auto"/>
            </w:tcBorders>
            <w:vAlign w:val="center"/>
          </w:tcPr>
          <w:p w14:paraId="25643D6F" w14:textId="77777777" w:rsidR="00FE7813" w:rsidRPr="000F561A" w:rsidRDefault="00FE7813" w:rsidP="001D0D1A">
            <w:pPr>
              <w:spacing w:after="0" w:line="240" w:lineRule="auto"/>
              <w:jc w:val="center"/>
              <w:rPr>
                <w:rStyle w:val="nfase"/>
                <w:rFonts w:ascii="Times New Roman" w:hAnsi="Times New Roman" w:cs="Times New Roman"/>
                <w:color w:val="auto"/>
                <w:sz w:val="16"/>
                <w:szCs w:val="16"/>
                <w:lang w:val="en-GB"/>
              </w:rPr>
            </w:pPr>
            <w:r w:rsidRPr="000F561A">
              <w:rPr>
                <w:rFonts w:ascii="Times New Roman" w:hAnsi="Times New Roman"/>
                <w:sz w:val="16"/>
                <w:szCs w:val="16"/>
                <w:lang w:val="en-GB"/>
              </w:rPr>
              <w:t>No</w:t>
            </w:r>
          </w:p>
        </w:tc>
        <w:tc>
          <w:tcPr>
            <w:tcW w:w="709" w:type="dxa"/>
            <w:tcBorders>
              <w:top w:val="single" w:sz="4" w:space="0" w:color="auto"/>
            </w:tcBorders>
            <w:vAlign w:val="center"/>
          </w:tcPr>
          <w:p w14:paraId="11958B3E" w14:textId="77777777" w:rsidR="00FE7813" w:rsidRPr="000F561A" w:rsidRDefault="00FE7813" w:rsidP="001D0D1A">
            <w:pPr>
              <w:spacing w:after="0" w:line="240" w:lineRule="auto"/>
              <w:jc w:val="center"/>
              <w:rPr>
                <w:rFonts w:ascii="Times New Roman" w:hAnsi="Times New Roman"/>
                <w:sz w:val="16"/>
                <w:szCs w:val="16"/>
                <w:lang w:val="en-GB"/>
              </w:rPr>
            </w:pPr>
          </w:p>
        </w:tc>
        <w:tc>
          <w:tcPr>
            <w:tcW w:w="992" w:type="dxa"/>
            <w:tcBorders>
              <w:top w:val="single" w:sz="4" w:space="0" w:color="auto"/>
            </w:tcBorders>
            <w:vAlign w:val="center"/>
          </w:tcPr>
          <w:p w14:paraId="310B7AAD" w14:textId="77777777" w:rsidR="00FE7813" w:rsidRPr="000F561A" w:rsidRDefault="00FE7813" w:rsidP="001D0D1A">
            <w:pPr>
              <w:spacing w:after="0" w:line="240" w:lineRule="auto"/>
              <w:jc w:val="center"/>
              <w:rPr>
                <w:rFonts w:ascii="Times New Roman" w:hAnsi="Times New Roman"/>
                <w:sz w:val="16"/>
                <w:szCs w:val="16"/>
                <w:lang w:val="en-GB"/>
              </w:rPr>
            </w:pPr>
          </w:p>
        </w:tc>
        <w:tc>
          <w:tcPr>
            <w:tcW w:w="850" w:type="dxa"/>
            <w:tcBorders>
              <w:top w:val="single" w:sz="4" w:space="0" w:color="auto"/>
            </w:tcBorders>
            <w:vAlign w:val="center"/>
          </w:tcPr>
          <w:p w14:paraId="206E1EAF" w14:textId="77777777" w:rsidR="00FE7813" w:rsidRPr="000F561A" w:rsidRDefault="00FE7813" w:rsidP="001D0D1A">
            <w:pPr>
              <w:spacing w:after="0" w:line="240" w:lineRule="auto"/>
              <w:jc w:val="center"/>
              <w:rPr>
                <w:rFonts w:ascii="Times New Roman" w:eastAsia="Arial" w:hAnsi="Times New Roman"/>
                <w:sz w:val="16"/>
                <w:szCs w:val="16"/>
                <w:lang w:val="en-GB"/>
              </w:rPr>
            </w:pPr>
          </w:p>
        </w:tc>
        <w:tc>
          <w:tcPr>
            <w:tcW w:w="240" w:type="dxa"/>
            <w:vAlign w:val="center"/>
          </w:tcPr>
          <w:p w14:paraId="3B9BDF44" w14:textId="77777777" w:rsidR="00FE7813" w:rsidRPr="000F561A" w:rsidRDefault="00FE7813" w:rsidP="001D0D1A">
            <w:pPr>
              <w:spacing w:after="0" w:line="240" w:lineRule="auto"/>
              <w:jc w:val="center"/>
              <w:rPr>
                <w:rStyle w:val="nfase"/>
                <w:rFonts w:ascii="Times New Roman" w:hAnsi="Times New Roman" w:cs="Times New Roman"/>
                <w:color w:val="auto"/>
                <w:sz w:val="16"/>
                <w:szCs w:val="16"/>
                <w:lang w:val="en-GB"/>
              </w:rPr>
            </w:pPr>
          </w:p>
        </w:tc>
        <w:tc>
          <w:tcPr>
            <w:tcW w:w="993" w:type="dxa"/>
            <w:gridSpan w:val="2"/>
            <w:tcBorders>
              <w:top w:val="single" w:sz="4" w:space="0" w:color="auto"/>
            </w:tcBorders>
            <w:vAlign w:val="center"/>
          </w:tcPr>
          <w:p w14:paraId="65D0F650" w14:textId="77777777" w:rsidR="00FE7813" w:rsidRPr="000F561A" w:rsidRDefault="00FE7813" w:rsidP="001D0D1A">
            <w:pPr>
              <w:spacing w:after="0" w:line="240" w:lineRule="auto"/>
              <w:jc w:val="center"/>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Yes</w:t>
            </w:r>
          </w:p>
        </w:tc>
        <w:tc>
          <w:tcPr>
            <w:tcW w:w="1134" w:type="dxa"/>
            <w:gridSpan w:val="2"/>
            <w:tcBorders>
              <w:top w:val="single" w:sz="4" w:space="0" w:color="auto"/>
            </w:tcBorders>
            <w:vAlign w:val="center"/>
          </w:tcPr>
          <w:p w14:paraId="1C864743" w14:textId="77777777" w:rsidR="00FE7813" w:rsidRPr="000F561A" w:rsidRDefault="00FE7813" w:rsidP="001D0D1A">
            <w:pPr>
              <w:spacing w:after="0" w:line="240" w:lineRule="auto"/>
              <w:jc w:val="center"/>
              <w:rPr>
                <w:rStyle w:val="nfase"/>
                <w:rFonts w:ascii="Times New Roman" w:hAnsi="Times New Roman" w:cs="Times New Roman"/>
                <w:color w:val="auto"/>
                <w:sz w:val="16"/>
                <w:szCs w:val="16"/>
                <w:lang w:val="en-GB"/>
              </w:rPr>
            </w:pPr>
            <w:r w:rsidRPr="000F561A">
              <w:rPr>
                <w:rFonts w:ascii="Times New Roman" w:hAnsi="Times New Roman"/>
                <w:sz w:val="16"/>
                <w:szCs w:val="16"/>
                <w:lang w:val="en-GB"/>
              </w:rPr>
              <w:t>No</w:t>
            </w:r>
          </w:p>
        </w:tc>
        <w:tc>
          <w:tcPr>
            <w:tcW w:w="709" w:type="dxa"/>
            <w:tcBorders>
              <w:top w:val="single" w:sz="4" w:space="0" w:color="auto"/>
            </w:tcBorders>
            <w:vAlign w:val="center"/>
          </w:tcPr>
          <w:p w14:paraId="666893E7" w14:textId="77777777" w:rsidR="00FE7813" w:rsidRPr="000F561A" w:rsidRDefault="00FE7813" w:rsidP="001D0D1A">
            <w:pPr>
              <w:spacing w:after="0" w:line="240" w:lineRule="auto"/>
              <w:jc w:val="center"/>
              <w:rPr>
                <w:rFonts w:ascii="Times New Roman" w:hAnsi="Times New Roman"/>
                <w:sz w:val="16"/>
                <w:szCs w:val="16"/>
                <w:lang w:val="en-GB"/>
              </w:rPr>
            </w:pPr>
          </w:p>
        </w:tc>
        <w:tc>
          <w:tcPr>
            <w:tcW w:w="992" w:type="dxa"/>
            <w:tcBorders>
              <w:top w:val="single" w:sz="4" w:space="0" w:color="auto"/>
            </w:tcBorders>
            <w:vAlign w:val="center"/>
          </w:tcPr>
          <w:p w14:paraId="54FEF875" w14:textId="77777777" w:rsidR="00FE7813" w:rsidRPr="000F561A" w:rsidRDefault="00FE7813" w:rsidP="001D0D1A">
            <w:pPr>
              <w:spacing w:after="0" w:line="240" w:lineRule="auto"/>
              <w:rPr>
                <w:rFonts w:ascii="Times New Roman" w:hAnsi="Times New Roman"/>
                <w:sz w:val="16"/>
                <w:szCs w:val="16"/>
                <w:lang w:val="en-GB"/>
              </w:rPr>
            </w:pPr>
          </w:p>
        </w:tc>
        <w:tc>
          <w:tcPr>
            <w:tcW w:w="851" w:type="dxa"/>
            <w:tcBorders>
              <w:top w:val="single" w:sz="4" w:space="0" w:color="auto"/>
            </w:tcBorders>
            <w:vAlign w:val="center"/>
          </w:tcPr>
          <w:p w14:paraId="548E7DCA" w14:textId="77777777" w:rsidR="00FE7813" w:rsidRPr="000F561A" w:rsidRDefault="00FE7813" w:rsidP="001D0D1A">
            <w:pPr>
              <w:spacing w:after="0" w:line="240" w:lineRule="auto"/>
              <w:jc w:val="center"/>
              <w:rPr>
                <w:rFonts w:ascii="Times New Roman" w:eastAsia="Arial" w:hAnsi="Times New Roman"/>
                <w:sz w:val="16"/>
                <w:szCs w:val="16"/>
                <w:lang w:val="en-GB"/>
              </w:rPr>
            </w:pPr>
          </w:p>
        </w:tc>
      </w:tr>
      <w:tr w:rsidR="00FE7813" w:rsidRPr="000F561A" w14:paraId="4A5D507A" w14:textId="77777777" w:rsidTr="003D552B">
        <w:trPr>
          <w:trHeight w:val="397"/>
        </w:trPr>
        <w:tc>
          <w:tcPr>
            <w:tcW w:w="1276" w:type="dxa"/>
            <w:tcBorders>
              <w:bottom w:val="single" w:sz="4" w:space="0" w:color="auto"/>
            </w:tcBorders>
            <w:vAlign w:val="center"/>
          </w:tcPr>
          <w:p w14:paraId="3A549AF0" w14:textId="77777777" w:rsidR="00FE7813" w:rsidRPr="000F561A" w:rsidRDefault="00FE7813" w:rsidP="001D0D1A">
            <w:pPr>
              <w:spacing w:after="0" w:line="240" w:lineRule="auto"/>
              <w:rPr>
                <w:rFonts w:ascii="Times New Roman" w:hAnsi="Times New Roman"/>
                <w:sz w:val="16"/>
                <w:szCs w:val="16"/>
                <w:lang w:val="en-GB"/>
              </w:rPr>
            </w:pPr>
          </w:p>
        </w:tc>
        <w:tc>
          <w:tcPr>
            <w:tcW w:w="425" w:type="dxa"/>
            <w:tcBorders>
              <w:bottom w:val="single" w:sz="4" w:space="0" w:color="auto"/>
            </w:tcBorders>
            <w:vAlign w:val="center"/>
          </w:tcPr>
          <w:p w14:paraId="5AC8C8B8" w14:textId="77777777" w:rsidR="00FE7813" w:rsidRPr="000F561A" w:rsidRDefault="00FE7813" w:rsidP="001D0D1A">
            <w:pPr>
              <w:spacing w:after="0" w:line="240" w:lineRule="auto"/>
              <w:jc w:val="right"/>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n</w:t>
            </w:r>
          </w:p>
        </w:tc>
        <w:tc>
          <w:tcPr>
            <w:tcW w:w="567" w:type="dxa"/>
            <w:tcBorders>
              <w:bottom w:val="single" w:sz="4" w:space="0" w:color="auto"/>
            </w:tcBorders>
            <w:vAlign w:val="center"/>
          </w:tcPr>
          <w:p w14:paraId="63C92B62" w14:textId="77777777" w:rsidR="00FE7813" w:rsidRPr="000F561A" w:rsidRDefault="00FE7813" w:rsidP="001D0D1A">
            <w:pPr>
              <w:spacing w:after="0" w:line="240" w:lineRule="auto"/>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w:t>
            </w:r>
          </w:p>
        </w:tc>
        <w:tc>
          <w:tcPr>
            <w:tcW w:w="567" w:type="dxa"/>
            <w:tcBorders>
              <w:bottom w:val="single" w:sz="4" w:space="0" w:color="auto"/>
            </w:tcBorders>
            <w:vAlign w:val="center"/>
          </w:tcPr>
          <w:p w14:paraId="37924810" w14:textId="77777777" w:rsidR="00FE7813" w:rsidRPr="000F561A" w:rsidRDefault="00FE7813" w:rsidP="001D0D1A">
            <w:pPr>
              <w:spacing w:after="0" w:line="240" w:lineRule="auto"/>
              <w:jc w:val="right"/>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n</w:t>
            </w:r>
          </w:p>
        </w:tc>
        <w:tc>
          <w:tcPr>
            <w:tcW w:w="567" w:type="dxa"/>
            <w:tcBorders>
              <w:bottom w:val="single" w:sz="4" w:space="0" w:color="auto"/>
            </w:tcBorders>
            <w:vAlign w:val="center"/>
          </w:tcPr>
          <w:p w14:paraId="01E35227" w14:textId="77777777" w:rsidR="00FE7813" w:rsidRPr="000F561A" w:rsidRDefault="00FE7813" w:rsidP="001D0D1A">
            <w:pPr>
              <w:spacing w:after="0" w:line="240" w:lineRule="auto"/>
              <w:rPr>
                <w:rFonts w:ascii="Times New Roman" w:hAnsi="Times New Roman"/>
                <w:sz w:val="16"/>
                <w:szCs w:val="16"/>
                <w:lang w:val="en-GB"/>
              </w:rPr>
            </w:pPr>
            <w:r w:rsidRPr="000F561A">
              <w:rPr>
                <w:rFonts w:ascii="Times New Roman" w:hAnsi="Times New Roman"/>
                <w:sz w:val="16"/>
                <w:szCs w:val="16"/>
                <w:lang w:val="en-GB"/>
              </w:rPr>
              <w:t>%</w:t>
            </w:r>
          </w:p>
        </w:tc>
        <w:tc>
          <w:tcPr>
            <w:tcW w:w="709" w:type="dxa"/>
            <w:tcBorders>
              <w:bottom w:val="single" w:sz="4" w:space="0" w:color="auto"/>
            </w:tcBorders>
            <w:vAlign w:val="center"/>
          </w:tcPr>
          <w:p w14:paraId="08D34876" w14:textId="77777777" w:rsidR="00FE7813" w:rsidRPr="000F561A" w:rsidRDefault="00FE7813" w:rsidP="001D0D1A">
            <w:pPr>
              <w:spacing w:after="0" w:line="240" w:lineRule="auto"/>
              <w:jc w:val="center"/>
              <w:rPr>
                <w:rStyle w:val="nfase"/>
                <w:rFonts w:ascii="Times New Roman" w:hAnsi="Times New Roman" w:cs="Times New Roman"/>
                <w:color w:val="auto"/>
                <w:sz w:val="16"/>
                <w:szCs w:val="16"/>
                <w:lang w:val="en-GB"/>
              </w:rPr>
            </w:pPr>
            <w:proofErr w:type="spellStart"/>
            <w:r w:rsidRPr="000F561A">
              <w:rPr>
                <w:rFonts w:ascii="Times New Roman" w:hAnsi="Times New Roman"/>
                <w:sz w:val="16"/>
                <w:szCs w:val="16"/>
                <w:lang w:val="en-GB"/>
              </w:rPr>
              <w:t>OR</w:t>
            </w:r>
            <w:r w:rsidRPr="000F561A">
              <w:rPr>
                <w:rFonts w:ascii="Times New Roman" w:hAnsi="Times New Roman"/>
                <w:sz w:val="16"/>
                <w:szCs w:val="16"/>
                <w:vertAlign w:val="subscript"/>
                <w:lang w:val="en-GB"/>
              </w:rPr>
              <w:t>crude</w:t>
            </w:r>
            <w:proofErr w:type="spellEnd"/>
          </w:p>
        </w:tc>
        <w:tc>
          <w:tcPr>
            <w:tcW w:w="992" w:type="dxa"/>
            <w:tcBorders>
              <w:bottom w:val="single" w:sz="4" w:space="0" w:color="auto"/>
            </w:tcBorders>
            <w:vAlign w:val="center"/>
          </w:tcPr>
          <w:p w14:paraId="2C8F8361" w14:textId="77777777" w:rsidR="00FE7813" w:rsidRPr="000F561A" w:rsidRDefault="00FE7813" w:rsidP="001D0D1A">
            <w:pPr>
              <w:spacing w:after="0" w:line="240" w:lineRule="auto"/>
              <w:jc w:val="center"/>
              <w:rPr>
                <w:rFonts w:ascii="Times New Roman" w:eastAsia="Arial" w:hAnsi="Times New Roman"/>
                <w:sz w:val="16"/>
                <w:szCs w:val="16"/>
                <w:lang w:val="en-GB"/>
              </w:rPr>
            </w:pPr>
            <w:r w:rsidRPr="000F561A">
              <w:rPr>
                <w:rFonts w:ascii="Times New Roman" w:hAnsi="Times New Roman"/>
                <w:sz w:val="16"/>
                <w:szCs w:val="16"/>
                <w:lang w:val="en-GB"/>
              </w:rPr>
              <w:t>95% CI</w:t>
            </w:r>
          </w:p>
        </w:tc>
        <w:tc>
          <w:tcPr>
            <w:tcW w:w="851" w:type="dxa"/>
            <w:tcBorders>
              <w:bottom w:val="single" w:sz="4" w:space="0" w:color="auto"/>
            </w:tcBorders>
            <w:vAlign w:val="center"/>
          </w:tcPr>
          <w:p w14:paraId="18AFE6AA" w14:textId="77777777" w:rsidR="00FE7813" w:rsidRPr="000F561A" w:rsidRDefault="00FE7813" w:rsidP="001D0D1A">
            <w:pPr>
              <w:spacing w:after="0" w:line="240" w:lineRule="auto"/>
              <w:jc w:val="center"/>
              <w:rPr>
                <w:rStyle w:val="nfase"/>
                <w:rFonts w:ascii="Times New Roman" w:hAnsi="Times New Roman" w:cs="Times New Roman"/>
                <w:i/>
                <w:color w:val="auto"/>
                <w:sz w:val="16"/>
                <w:szCs w:val="16"/>
                <w:lang w:val="en-GB"/>
              </w:rPr>
            </w:pPr>
            <w:r w:rsidRPr="000F561A">
              <w:rPr>
                <w:rFonts w:ascii="Times New Roman" w:eastAsia="Arial" w:hAnsi="Times New Roman"/>
                <w:i/>
                <w:sz w:val="16"/>
                <w:szCs w:val="16"/>
                <w:lang w:val="en-GB"/>
              </w:rPr>
              <w:t>p</w:t>
            </w:r>
          </w:p>
        </w:tc>
        <w:tc>
          <w:tcPr>
            <w:tcW w:w="283" w:type="dxa"/>
            <w:vAlign w:val="center"/>
          </w:tcPr>
          <w:p w14:paraId="2F30C876" w14:textId="77777777" w:rsidR="00FE7813" w:rsidRPr="000F561A" w:rsidRDefault="00FE7813" w:rsidP="001D0D1A">
            <w:pPr>
              <w:spacing w:after="0" w:line="240" w:lineRule="auto"/>
              <w:jc w:val="center"/>
              <w:rPr>
                <w:rStyle w:val="nfase"/>
                <w:rFonts w:ascii="Times New Roman" w:hAnsi="Times New Roman" w:cs="Times New Roman"/>
                <w:color w:val="auto"/>
                <w:sz w:val="16"/>
                <w:szCs w:val="16"/>
                <w:lang w:val="en-GB"/>
              </w:rPr>
            </w:pPr>
          </w:p>
        </w:tc>
        <w:tc>
          <w:tcPr>
            <w:tcW w:w="425" w:type="dxa"/>
            <w:tcBorders>
              <w:bottom w:val="single" w:sz="4" w:space="0" w:color="auto"/>
            </w:tcBorders>
            <w:vAlign w:val="center"/>
          </w:tcPr>
          <w:p w14:paraId="7D8717A4" w14:textId="77777777" w:rsidR="00FE7813" w:rsidRPr="000F561A" w:rsidRDefault="00FE7813" w:rsidP="001D0D1A">
            <w:pPr>
              <w:spacing w:after="0" w:line="240" w:lineRule="auto"/>
              <w:jc w:val="right"/>
              <w:rPr>
                <w:rFonts w:ascii="Times New Roman" w:eastAsia="Arial" w:hAnsi="Times New Roman"/>
                <w:sz w:val="16"/>
                <w:szCs w:val="16"/>
                <w:lang w:val="en-GB"/>
              </w:rPr>
            </w:pPr>
            <w:r w:rsidRPr="000F561A">
              <w:rPr>
                <w:rStyle w:val="nfase"/>
                <w:rFonts w:ascii="Times New Roman" w:hAnsi="Times New Roman" w:cs="Times New Roman"/>
                <w:color w:val="auto"/>
                <w:sz w:val="16"/>
                <w:szCs w:val="16"/>
                <w:lang w:val="en-GB"/>
              </w:rPr>
              <w:t>n</w:t>
            </w:r>
          </w:p>
        </w:tc>
        <w:tc>
          <w:tcPr>
            <w:tcW w:w="567" w:type="dxa"/>
            <w:tcBorders>
              <w:bottom w:val="single" w:sz="4" w:space="0" w:color="auto"/>
            </w:tcBorders>
            <w:vAlign w:val="center"/>
          </w:tcPr>
          <w:p w14:paraId="42A2DCAF" w14:textId="77777777" w:rsidR="00FE7813" w:rsidRPr="000F561A" w:rsidRDefault="00FE7813" w:rsidP="001D0D1A">
            <w:pPr>
              <w:spacing w:after="0" w:line="240" w:lineRule="auto"/>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w:t>
            </w:r>
          </w:p>
        </w:tc>
        <w:tc>
          <w:tcPr>
            <w:tcW w:w="567" w:type="dxa"/>
            <w:tcBorders>
              <w:bottom w:val="single" w:sz="4" w:space="0" w:color="auto"/>
            </w:tcBorders>
            <w:vAlign w:val="center"/>
          </w:tcPr>
          <w:p w14:paraId="7CF90F98" w14:textId="77777777" w:rsidR="00FE7813" w:rsidRPr="000F561A" w:rsidRDefault="00FE7813" w:rsidP="001D0D1A">
            <w:pPr>
              <w:spacing w:after="0" w:line="240" w:lineRule="auto"/>
              <w:jc w:val="right"/>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n</w:t>
            </w:r>
          </w:p>
        </w:tc>
        <w:tc>
          <w:tcPr>
            <w:tcW w:w="567" w:type="dxa"/>
            <w:tcBorders>
              <w:bottom w:val="single" w:sz="4" w:space="0" w:color="auto"/>
            </w:tcBorders>
            <w:vAlign w:val="center"/>
          </w:tcPr>
          <w:p w14:paraId="79D83B3E" w14:textId="77777777" w:rsidR="00FE7813" w:rsidRPr="000F561A" w:rsidRDefault="00FE7813" w:rsidP="001D0D1A">
            <w:pPr>
              <w:spacing w:after="0" w:line="240" w:lineRule="auto"/>
              <w:rPr>
                <w:rFonts w:ascii="Times New Roman" w:eastAsia="Arial" w:hAnsi="Times New Roman"/>
                <w:sz w:val="16"/>
                <w:szCs w:val="16"/>
                <w:lang w:val="en-GB"/>
              </w:rPr>
            </w:pPr>
            <w:r w:rsidRPr="000F561A">
              <w:rPr>
                <w:rStyle w:val="nfase"/>
                <w:rFonts w:ascii="Times New Roman" w:hAnsi="Times New Roman" w:cs="Times New Roman"/>
                <w:color w:val="auto"/>
                <w:sz w:val="16"/>
                <w:szCs w:val="16"/>
                <w:lang w:val="en-GB"/>
              </w:rPr>
              <w:t>%</w:t>
            </w:r>
          </w:p>
        </w:tc>
        <w:tc>
          <w:tcPr>
            <w:tcW w:w="709" w:type="dxa"/>
            <w:tcBorders>
              <w:bottom w:val="single" w:sz="4" w:space="0" w:color="auto"/>
            </w:tcBorders>
            <w:vAlign w:val="center"/>
          </w:tcPr>
          <w:p w14:paraId="7765B1A1" w14:textId="77777777" w:rsidR="00FE7813" w:rsidRPr="000F561A" w:rsidRDefault="00FE7813" w:rsidP="001D0D1A">
            <w:pPr>
              <w:spacing w:after="0" w:line="240" w:lineRule="auto"/>
              <w:jc w:val="center"/>
              <w:rPr>
                <w:rFonts w:ascii="Times New Roman" w:hAnsi="Times New Roman"/>
                <w:sz w:val="16"/>
                <w:szCs w:val="16"/>
                <w:lang w:val="en-GB"/>
              </w:rPr>
            </w:pPr>
            <w:proofErr w:type="spellStart"/>
            <w:r w:rsidRPr="000F561A">
              <w:rPr>
                <w:rFonts w:ascii="Times New Roman" w:hAnsi="Times New Roman"/>
                <w:sz w:val="16"/>
                <w:szCs w:val="16"/>
                <w:lang w:val="en-GB"/>
              </w:rPr>
              <w:t>OR</w:t>
            </w:r>
            <w:r w:rsidRPr="000F561A">
              <w:rPr>
                <w:rFonts w:ascii="Times New Roman" w:hAnsi="Times New Roman"/>
                <w:sz w:val="16"/>
                <w:szCs w:val="16"/>
                <w:vertAlign w:val="subscript"/>
                <w:lang w:val="en-GB"/>
              </w:rPr>
              <w:t>crude</w:t>
            </w:r>
            <w:proofErr w:type="spellEnd"/>
          </w:p>
        </w:tc>
        <w:tc>
          <w:tcPr>
            <w:tcW w:w="992" w:type="dxa"/>
            <w:tcBorders>
              <w:bottom w:val="single" w:sz="4" w:space="0" w:color="auto"/>
            </w:tcBorders>
            <w:vAlign w:val="center"/>
          </w:tcPr>
          <w:p w14:paraId="135C744A" w14:textId="77777777" w:rsidR="00FE7813" w:rsidRPr="000F561A" w:rsidRDefault="00FE7813" w:rsidP="001D0D1A">
            <w:pPr>
              <w:spacing w:after="0" w:line="240" w:lineRule="auto"/>
              <w:jc w:val="center"/>
              <w:rPr>
                <w:rFonts w:ascii="Times New Roman" w:eastAsia="Arial" w:hAnsi="Times New Roman"/>
                <w:sz w:val="16"/>
                <w:szCs w:val="16"/>
                <w:lang w:val="en-GB"/>
              </w:rPr>
            </w:pPr>
            <w:r w:rsidRPr="000F561A">
              <w:rPr>
                <w:rFonts w:ascii="Times New Roman" w:hAnsi="Times New Roman"/>
                <w:sz w:val="16"/>
                <w:szCs w:val="16"/>
                <w:lang w:val="en-GB"/>
              </w:rPr>
              <w:t>95% CI</w:t>
            </w:r>
          </w:p>
        </w:tc>
        <w:tc>
          <w:tcPr>
            <w:tcW w:w="850" w:type="dxa"/>
            <w:tcBorders>
              <w:bottom w:val="single" w:sz="4" w:space="0" w:color="auto"/>
            </w:tcBorders>
            <w:vAlign w:val="center"/>
          </w:tcPr>
          <w:p w14:paraId="5CE5E5AA" w14:textId="77777777" w:rsidR="00FE7813" w:rsidRPr="000F561A" w:rsidRDefault="00FE7813" w:rsidP="001D0D1A">
            <w:pPr>
              <w:spacing w:after="0" w:line="240" w:lineRule="auto"/>
              <w:jc w:val="center"/>
              <w:rPr>
                <w:rFonts w:ascii="Times New Roman" w:eastAsia="Arial" w:hAnsi="Times New Roman"/>
                <w:sz w:val="16"/>
                <w:szCs w:val="16"/>
                <w:lang w:val="en-GB"/>
              </w:rPr>
            </w:pPr>
            <w:r w:rsidRPr="000F561A">
              <w:rPr>
                <w:rFonts w:ascii="Times New Roman" w:eastAsia="Arial" w:hAnsi="Times New Roman"/>
                <w:sz w:val="16"/>
                <w:szCs w:val="16"/>
                <w:lang w:val="en-GB"/>
              </w:rPr>
              <w:t xml:space="preserve"> </w:t>
            </w:r>
            <w:r w:rsidRPr="000F561A">
              <w:rPr>
                <w:rFonts w:ascii="Times New Roman" w:eastAsia="Arial" w:hAnsi="Times New Roman"/>
                <w:i/>
                <w:sz w:val="16"/>
                <w:szCs w:val="16"/>
                <w:lang w:val="en-GB"/>
              </w:rPr>
              <w:t>p</w:t>
            </w:r>
            <w:r w:rsidRPr="000F561A">
              <w:rPr>
                <w:rFonts w:ascii="Times New Roman" w:eastAsia="Arial" w:hAnsi="Times New Roman"/>
                <w:sz w:val="16"/>
                <w:szCs w:val="16"/>
                <w:lang w:val="en-GB"/>
              </w:rPr>
              <w:t xml:space="preserve"> </w:t>
            </w:r>
          </w:p>
        </w:tc>
        <w:tc>
          <w:tcPr>
            <w:tcW w:w="240" w:type="dxa"/>
            <w:vAlign w:val="center"/>
          </w:tcPr>
          <w:p w14:paraId="7AA8A018" w14:textId="77777777" w:rsidR="00FE7813" w:rsidRPr="000F561A" w:rsidRDefault="00FE7813" w:rsidP="001D0D1A">
            <w:pPr>
              <w:spacing w:after="0" w:line="240" w:lineRule="auto"/>
              <w:jc w:val="center"/>
              <w:rPr>
                <w:rFonts w:ascii="Times New Roman" w:eastAsia="Arial" w:hAnsi="Times New Roman"/>
                <w:sz w:val="16"/>
                <w:szCs w:val="16"/>
                <w:lang w:val="en-GB"/>
              </w:rPr>
            </w:pPr>
          </w:p>
        </w:tc>
        <w:tc>
          <w:tcPr>
            <w:tcW w:w="426" w:type="dxa"/>
            <w:tcBorders>
              <w:bottom w:val="single" w:sz="4" w:space="0" w:color="auto"/>
            </w:tcBorders>
            <w:vAlign w:val="center"/>
          </w:tcPr>
          <w:p w14:paraId="3212A3CB" w14:textId="77777777" w:rsidR="00FE7813" w:rsidRPr="000F561A" w:rsidRDefault="00FE7813" w:rsidP="001D0D1A">
            <w:pPr>
              <w:spacing w:after="0" w:line="240" w:lineRule="auto"/>
              <w:jc w:val="right"/>
              <w:rPr>
                <w:rFonts w:ascii="Times New Roman" w:eastAsia="Arial" w:hAnsi="Times New Roman"/>
                <w:sz w:val="16"/>
                <w:szCs w:val="16"/>
                <w:lang w:val="en-GB"/>
              </w:rPr>
            </w:pPr>
            <w:r w:rsidRPr="000F561A">
              <w:rPr>
                <w:rFonts w:ascii="Times New Roman" w:eastAsia="Arial" w:hAnsi="Times New Roman"/>
                <w:sz w:val="16"/>
                <w:szCs w:val="16"/>
                <w:lang w:val="en-GB"/>
              </w:rPr>
              <w:t>n</w:t>
            </w:r>
          </w:p>
        </w:tc>
        <w:tc>
          <w:tcPr>
            <w:tcW w:w="567" w:type="dxa"/>
            <w:tcBorders>
              <w:bottom w:val="single" w:sz="4" w:space="0" w:color="auto"/>
            </w:tcBorders>
            <w:vAlign w:val="center"/>
          </w:tcPr>
          <w:p w14:paraId="10226BF4" w14:textId="77777777" w:rsidR="00FE7813" w:rsidRPr="000F561A" w:rsidRDefault="00FE7813" w:rsidP="001D0D1A">
            <w:pPr>
              <w:spacing w:after="0" w:line="240" w:lineRule="auto"/>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w:t>
            </w:r>
          </w:p>
        </w:tc>
        <w:tc>
          <w:tcPr>
            <w:tcW w:w="567" w:type="dxa"/>
            <w:tcBorders>
              <w:bottom w:val="single" w:sz="4" w:space="0" w:color="auto"/>
            </w:tcBorders>
            <w:vAlign w:val="center"/>
          </w:tcPr>
          <w:p w14:paraId="139434E1" w14:textId="77777777" w:rsidR="00FE7813" w:rsidRPr="000F561A" w:rsidRDefault="00FE7813" w:rsidP="001D0D1A">
            <w:pPr>
              <w:spacing w:after="0" w:line="240" w:lineRule="auto"/>
              <w:jc w:val="right"/>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n</w:t>
            </w:r>
          </w:p>
        </w:tc>
        <w:tc>
          <w:tcPr>
            <w:tcW w:w="567" w:type="dxa"/>
            <w:tcBorders>
              <w:bottom w:val="single" w:sz="4" w:space="0" w:color="auto"/>
            </w:tcBorders>
            <w:vAlign w:val="center"/>
          </w:tcPr>
          <w:p w14:paraId="37BD48EC" w14:textId="77777777" w:rsidR="00FE7813" w:rsidRPr="000F561A" w:rsidRDefault="00FE7813" w:rsidP="001D0D1A">
            <w:pPr>
              <w:spacing w:after="0" w:line="240" w:lineRule="auto"/>
              <w:rPr>
                <w:rFonts w:ascii="Times New Roman" w:eastAsia="Arial" w:hAnsi="Times New Roman"/>
                <w:sz w:val="16"/>
                <w:szCs w:val="16"/>
                <w:lang w:val="en-GB"/>
              </w:rPr>
            </w:pPr>
            <w:r w:rsidRPr="000F561A">
              <w:rPr>
                <w:rStyle w:val="nfase"/>
                <w:rFonts w:ascii="Times New Roman" w:hAnsi="Times New Roman" w:cs="Times New Roman"/>
                <w:color w:val="auto"/>
                <w:sz w:val="16"/>
                <w:szCs w:val="16"/>
                <w:lang w:val="en-GB"/>
              </w:rPr>
              <w:t>%</w:t>
            </w:r>
          </w:p>
        </w:tc>
        <w:tc>
          <w:tcPr>
            <w:tcW w:w="709" w:type="dxa"/>
            <w:tcBorders>
              <w:bottom w:val="single" w:sz="4" w:space="0" w:color="auto"/>
            </w:tcBorders>
            <w:vAlign w:val="center"/>
          </w:tcPr>
          <w:p w14:paraId="73A34D83" w14:textId="77777777" w:rsidR="00FE7813" w:rsidRPr="000F561A" w:rsidRDefault="00FE7813" w:rsidP="001D0D1A">
            <w:pPr>
              <w:spacing w:after="0" w:line="240" w:lineRule="auto"/>
              <w:jc w:val="center"/>
              <w:rPr>
                <w:rFonts w:ascii="Times New Roman" w:hAnsi="Times New Roman"/>
                <w:sz w:val="16"/>
                <w:szCs w:val="16"/>
                <w:lang w:val="en-GB"/>
              </w:rPr>
            </w:pPr>
            <w:proofErr w:type="spellStart"/>
            <w:r w:rsidRPr="000F561A">
              <w:rPr>
                <w:rFonts w:ascii="Times New Roman" w:hAnsi="Times New Roman"/>
                <w:sz w:val="16"/>
                <w:szCs w:val="16"/>
                <w:lang w:val="en-GB"/>
              </w:rPr>
              <w:t>OR</w:t>
            </w:r>
            <w:r w:rsidRPr="000F561A">
              <w:rPr>
                <w:rFonts w:ascii="Times New Roman" w:hAnsi="Times New Roman"/>
                <w:sz w:val="16"/>
                <w:szCs w:val="16"/>
                <w:vertAlign w:val="subscript"/>
                <w:lang w:val="en-GB"/>
              </w:rPr>
              <w:t>crude</w:t>
            </w:r>
            <w:proofErr w:type="spellEnd"/>
          </w:p>
        </w:tc>
        <w:tc>
          <w:tcPr>
            <w:tcW w:w="992" w:type="dxa"/>
            <w:tcBorders>
              <w:bottom w:val="single" w:sz="4" w:space="0" w:color="auto"/>
            </w:tcBorders>
            <w:vAlign w:val="center"/>
          </w:tcPr>
          <w:p w14:paraId="5AE19B3E" w14:textId="77777777" w:rsidR="00FE7813" w:rsidRPr="000F561A" w:rsidRDefault="00FE7813" w:rsidP="001D0D1A">
            <w:pPr>
              <w:spacing w:after="0" w:line="240" w:lineRule="auto"/>
              <w:rPr>
                <w:rFonts w:ascii="Times New Roman" w:eastAsia="Arial" w:hAnsi="Times New Roman"/>
                <w:sz w:val="16"/>
                <w:szCs w:val="16"/>
                <w:lang w:val="en-GB"/>
              </w:rPr>
            </w:pPr>
            <w:r w:rsidRPr="000F561A">
              <w:rPr>
                <w:rFonts w:ascii="Times New Roman" w:hAnsi="Times New Roman"/>
                <w:sz w:val="16"/>
                <w:szCs w:val="16"/>
                <w:lang w:val="en-GB"/>
              </w:rPr>
              <w:t>95% CI</w:t>
            </w:r>
          </w:p>
        </w:tc>
        <w:tc>
          <w:tcPr>
            <w:tcW w:w="851" w:type="dxa"/>
            <w:tcBorders>
              <w:bottom w:val="single" w:sz="4" w:space="0" w:color="auto"/>
            </w:tcBorders>
            <w:vAlign w:val="center"/>
          </w:tcPr>
          <w:p w14:paraId="1C0D6EB8" w14:textId="77777777" w:rsidR="00FE7813" w:rsidRPr="000F561A" w:rsidRDefault="00FE7813" w:rsidP="001D0D1A">
            <w:pPr>
              <w:spacing w:after="0" w:line="240" w:lineRule="auto"/>
              <w:jc w:val="center"/>
              <w:rPr>
                <w:rFonts w:ascii="Times New Roman" w:eastAsia="Arial" w:hAnsi="Times New Roman"/>
                <w:sz w:val="16"/>
                <w:szCs w:val="16"/>
                <w:lang w:val="en-GB"/>
              </w:rPr>
            </w:pPr>
            <w:r w:rsidRPr="000F561A">
              <w:rPr>
                <w:rFonts w:ascii="Times New Roman" w:eastAsia="Arial" w:hAnsi="Times New Roman"/>
                <w:sz w:val="16"/>
                <w:szCs w:val="16"/>
                <w:lang w:val="en-GB"/>
              </w:rPr>
              <w:t xml:space="preserve"> </w:t>
            </w:r>
            <w:r w:rsidRPr="000F561A">
              <w:rPr>
                <w:rFonts w:ascii="Times New Roman" w:eastAsia="Arial" w:hAnsi="Times New Roman"/>
                <w:i/>
                <w:sz w:val="16"/>
                <w:szCs w:val="16"/>
                <w:lang w:val="en-GB"/>
              </w:rPr>
              <w:t>p</w:t>
            </w:r>
            <w:r w:rsidRPr="000F561A">
              <w:rPr>
                <w:rFonts w:ascii="Times New Roman" w:eastAsia="Arial" w:hAnsi="Times New Roman"/>
                <w:sz w:val="16"/>
                <w:szCs w:val="16"/>
                <w:lang w:val="en-GB"/>
              </w:rPr>
              <w:t xml:space="preserve"> </w:t>
            </w:r>
          </w:p>
        </w:tc>
      </w:tr>
      <w:tr w:rsidR="00CE2AAD" w:rsidRPr="000F561A" w14:paraId="34AE73CD" w14:textId="77777777" w:rsidTr="003D552B">
        <w:trPr>
          <w:trHeight w:val="624"/>
        </w:trPr>
        <w:tc>
          <w:tcPr>
            <w:tcW w:w="1276" w:type="dxa"/>
            <w:tcBorders>
              <w:top w:val="single" w:sz="4" w:space="0" w:color="auto"/>
            </w:tcBorders>
            <w:vAlign w:val="center"/>
          </w:tcPr>
          <w:p w14:paraId="78E524AB" w14:textId="2BB09929" w:rsidR="00CE2AAD" w:rsidRPr="000F561A" w:rsidRDefault="00CE2AAD" w:rsidP="00CE2AAD">
            <w:pPr>
              <w:spacing w:after="0" w:line="240" w:lineRule="auto"/>
              <w:rPr>
                <w:rFonts w:ascii="Times New Roman" w:hAnsi="Times New Roman"/>
                <w:sz w:val="16"/>
                <w:szCs w:val="16"/>
                <w:lang w:val="en-GB"/>
              </w:rPr>
            </w:pPr>
            <w:r w:rsidRPr="000F561A">
              <w:rPr>
                <w:rFonts w:ascii="Times New Roman" w:hAnsi="Times New Roman"/>
                <w:sz w:val="16"/>
                <w:szCs w:val="16"/>
                <w:lang w:val="en-GB"/>
              </w:rPr>
              <w:t>Regurgitation</w:t>
            </w:r>
          </w:p>
        </w:tc>
        <w:tc>
          <w:tcPr>
            <w:tcW w:w="425" w:type="dxa"/>
            <w:tcBorders>
              <w:top w:val="single" w:sz="4" w:space="0" w:color="auto"/>
            </w:tcBorders>
            <w:vAlign w:val="center"/>
          </w:tcPr>
          <w:p w14:paraId="09BCB7D9" w14:textId="3306C2F9" w:rsidR="00CE2AAD" w:rsidRPr="000F561A" w:rsidRDefault="00CE2AAD" w:rsidP="00CE2AAD">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50</w:t>
            </w:r>
          </w:p>
        </w:tc>
        <w:tc>
          <w:tcPr>
            <w:tcW w:w="567" w:type="dxa"/>
            <w:tcBorders>
              <w:top w:val="single" w:sz="4" w:space="0" w:color="auto"/>
            </w:tcBorders>
            <w:vAlign w:val="center"/>
          </w:tcPr>
          <w:p w14:paraId="27E5BFE6" w14:textId="366D3AAC" w:rsidR="00CE2AAD" w:rsidRPr="000F561A" w:rsidRDefault="00CE2AAD" w:rsidP="00CE2AAD">
            <w:pPr>
              <w:spacing w:after="0" w:line="240" w:lineRule="auto"/>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52.0</w:t>
            </w:r>
          </w:p>
        </w:tc>
        <w:tc>
          <w:tcPr>
            <w:tcW w:w="567" w:type="dxa"/>
            <w:tcBorders>
              <w:top w:val="single" w:sz="4" w:space="0" w:color="auto"/>
            </w:tcBorders>
            <w:vAlign w:val="center"/>
          </w:tcPr>
          <w:p w14:paraId="33FF99A5" w14:textId="68F1A036" w:rsidR="00CE2AAD" w:rsidRPr="000F561A" w:rsidRDefault="00CE2AAD" w:rsidP="00CE2AAD">
            <w:pPr>
              <w:spacing w:after="0" w:line="240" w:lineRule="auto"/>
              <w:jc w:val="right"/>
              <w:rPr>
                <w:rStyle w:val="nfase"/>
                <w:rFonts w:ascii="Times New Roman" w:hAnsi="Times New Roman" w:cs="Times New Roman"/>
                <w:i/>
                <w:color w:val="auto"/>
                <w:sz w:val="16"/>
                <w:szCs w:val="16"/>
                <w:lang w:val="en-GB"/>
              </w:rPr>
            </w:pPr>
            <w:r w:rsidRPr="000F561A">
              <w:rPr>
                <w:rStyle w:val="nfase"/>
                <w:rFonts w:ascii="Times New Roman" w:hAnsi="Times New Roman" w:cs="Times New Roman"/>
                <w:i/>
                <w:color w:val="auto"/>
                <w:sz w:val="16"/>
                <w:szCs w:val="16"/>
                <w:lang w:val="en-GB"/>
              </w:rPr>
              <w:t>92</w:t>
            </w:r>
          </w:p>
        </w:tc>
        <w:tc>
          <w:tcPr>
            <w:tcW w:w="567" w:type="dxa"/>
            <w:tcBorders>
              <w:top w:val="single" w:sz="4" w:space="0" w:color="auto"/>
            </w:tcBorders>
            <w:vAlign w:val="center"/>
          </w:tcPr>
          <w:p w14:paraId="6FB62688" w14:textId="743C6B67" w:rsidR="00CE2AAD" w:rsidRPr="000F561A" w:rsidRDefault="00CE2AAD" w:rsidP="00CE2AAD">
            <w:pPr>
              <w:spacing w:after="0" w:line="240" w:lineRule="auto"/>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43.5</w:t>
            </w:r>
          </w:p>
        </w:tc>
        <w:tc>
          <w:tcPr>
            <w:tcW w:w="709" w:type="dxa"/>
            <w:tcBorders>
              <w:top w:val="single" w:sz="4" w:space="0" w:color="auto"/>
            </w:tcBorders>
            <w:vAlign w:val="center"/>
          </w:tcPr>
          <w:p w14:paraId="39F11635" w14:textId="5C54C578" w:rsidR="00CE2AAD" w:rsidRPr="000F561A" w:rsidRDefault="00CE2AAD" w:rsidP="00CE2AAD">
            <w:pPr>
              <w:spacing w:after="0" w:line="240" w:lineRule="auto"/>
              <w:jc w:val="center"/>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1.41</w:t>
            </w:r>
          </w:p>
        </w:tc>
        <w:tc>
          <w:tcPr>
            <w:tcW w:w="992" w:type="dxa"/>
            <w:tcBorders>
              <w:top w:val="single" w:sz="4" w:space="0" w:color="auto"/>
            </w:tcBorders>
            <w:vAlign w:val="center"/>
          </w:tcPr>
          <w:p w14:paraId="70EDD12F" w14:textId="3D3DC406" w:rsidR="00CE2AAD" w:rsidRPr="000F561A" w:rsidRDefault="00CE2AAD" w:rsidP="00CE2AAD">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color w:val="auto"/>
                <w:sz w:val="16"/>
                <w:szCs w:val="16"/>
                <w:lang w:val="en-GB"/>
              </w:rPr>
              <w:t>0.71, 2.81</w:t>
            </w:r>
          </w:p>
        </w:tc>
        <w:tc>
          <w:tcPr>
            <w:tcW w:w="851" w:type="dxa"/>
            <w:tcBorders>
              <w:top w:val="single" w:sz="4" w:space="0" w:color="auto"/>
            </w:tcBorders>
            <w:vAlign w:val="center"/>
          </w:tcPr>
          <w:p w14:paraId="6E7EE16C" w14:textId="512011CF" w:rsidR="00CE2AAD" w:rsidRPr="000F561A" w:rsidRDefault="00CE2AAD" w:rsidP="00CE2AAD">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i/>
                <w:color w:val="auto"/>
                <w:sz w:val="16"/>
                <w:szCs w:val="16"/>
                <w:lang w:val="en-GB"/>
              </w:rPr>
              <w:t>0.33</w:t>
            </w:r>
          </w:p>
        </w:tc>
        <w:tc>
          <w:tcPr>
            <w:tcW w:w="283" w:type="dxa"/>
            <w:vAlign w:val="center"/>
          </w:tcPr>
          <w:p w14:paraId="149AD510" w14:textId="77777777" w:rsidR="00CE2AAD" w:rsidRPr="000F561A" w:rsidRDefault="00CE2AAD" w:rsidP="00CE2AAD">
            <w:pPr>
              <w:spacing w:after="0" w:line="240" w:lineRule="auto"/>
              <w:jc w:val="center"/>
              <w:rPr>
                <w:rStyle w:val="nfase"/>
                <w:rFonts w:ascii="Times New Roman" w:hAnsi="Times New Roman" w:cs="Times New Roman"/>
                <w:i/>
                <w:color w:val="auto"/>
                <w:sz w:val="16"/>
                <w:szCs w:val="16"/>
                <w:lang w:val="en-GB"/>
              </w:rPr>
            </w:pPr>
          </w:p>
        </w:tc>
        <w:tc>
          <w:tcPr>
            <w:tcW w:w="425" w:type="dxa"/>
            <w:tcBorders>
              <w:top w:val="single" w:sz="4" w:space="0" w:color="auto"/>
            </w:tcBorders>
            <w:vAlign w:val="center"/>
          </w:tcPr>
          <w:p w14:paraId="12EC7EC9" w14:textId="679E8297" w:rsidR="00CE2AAD" w:rsidRPr="000F561A" w:rsidRDefault="00CE2AAD" w:rsidP="00CE2AAD">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32</w:t>
            </w:r>
          </w:p>
        </w:tc>
        <w:tc>
          <w:tcPr>
            <w:tcW w:w="567" w:type="dxa"/>
            <w:tcBorders>
              <w:top w:val="single" w:sz="4" w:space="0" w:color="auto"/>
            </w:tcBorders>
            <w:vAlign w:val="center"/>
          </w:tcPr>
          <w:p w14:paraId="15C8B2CC" w14:textId="3C44A6C6" w:rsidR="00CE2AAD" w:rsidRPr="000F561A" w:rsidRDefault="00CE2AAD" w:rsidP="00CE2AAD">
            <w:pPr>
              <w:spacing w:after="0" w:line="240" w:lineRule="auto"/>
              <w:rPr>
                <w:rStyle w:val="nfase"/>
                <w:rFonts w:ascii="Times New Roman" w:hAnsi="Times New Roman" w:cs="Times New Roman"/>
                <w:color w:val="auto"/>
                <w:sz w:val="16"/>
                <w:szCs w:val="16"/>
                <w:lang w:val="en-GB"/>
              </w:rPr>
            </w:pPr>
            <w:r w:rsidRPr="000F561A">
              <w:rPr>
                <w:rStyle w:val="nfase"/>
                <w:rFonts w:ascii="Times New Roman" w:hAnsi="Times New Roman" w:cs="Times New Roman"/>
                <w:b/>
                <w:bCs/>
                <w:color w:val="auto"/>
                <w:sz w:val="16"/>
                <w:szCs w:val="16"/>
                <w:lang w:val="en-GB"/>
              </w:rPr>
              <w:t>59.4</w:t>
            </w:r>
          </w:p>
        </w:tc>
        <w:tc>
          <w:tcPr>
            <w:tcW w:w="567" w:type="dxa"/>
            <w:tcBorders>
              <w:top w:val="single" w:sz="4" w:space="0" w:color="auto"/>
            </w:tcBorders>
            <w:vAlign w:val="center"/>
          </w:tcPr>
          <w:p w14:paraId="4F80046A" w14:textId="04A94006" w:rsidR="00CE2AAD" w:rsidRPr="000F561A" w:rsidRDefault="00CE2AAD" w:rsidP="00CE2AAD">
            <w:pPr>
              <w:spacing w:after="0" w:line="240" w:lineRule="auto"/>
              <w:jc w:val="right"/>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104</w:t>
            </w:r>
          </w:p>
        </w:tc>
        <w:tc>
          <w:tcPr>
            <w:tcW w:w="567" w:type="dxa"/>
            <w:tcBorders>
              <w:top w:val="single" w:sz="4" w:space="0" w:color="auto"/>
            </w:tcBorders>
            <w:vAlign w:val="center"/>
          </w:tcPr>
          <w:p w14:paraId="7D363B35" w14:textId="5B631569" w:rsidR="00CE2AAD" w:rsidRPr="000F561A" w:rsidRDefault="00CE2AAD" w:rsidP="00CE2AAD">
            <w:pPr>
              <w:spacing w:after="0" w:line="240" w:lineRule="auto"/>
              <w:rPr>
                <w:rStyle w:val="nfase"/>
                <w:rFonts w:ascii="Times New Roman" w:hAnsi="Times New Roman" w:cs="Times New Roman"/>
                <w:i/>
                <w:color w:val="auto"/>
                <w:sz w:val="16"/>
                <w:szCs w:val="16"/>
                <w:lang w:val="en-GB"/>
              </w:rPr>
            </w:pPr>
            <w:r w:rsidRPr="000F561A">
              <w:rPr>
                <w:rStyle w:val="nfase"/>
                <w:rFonts w:ascii="Times New Roman" w:hAnsi="Times New Roman" w:cs="Times New Roman"/>
                <w:b/>
                <w:bCs/>
                <w:color w:val="auto"/>
                <w:sz w:val="16"/>
                <w:szCs w:val="16"/>
                <w:lang w:val="en-GB"/>
              </w:rPr>
              <w:t>41.3</w:t>
            </w:r>
          </w:p>
        </w:tc>
        <w:tc>
          <w:tcPr>
            <w:tcW w:w="709" w:type="dxa"/>
            <w:tcBorders>
              <w:top w:val="single" w:sz="4" w:space="0" w:color="auto"/>
            </w:tcBorders>
            <w:vAlign w:val="center"/>
          </w:tcPr>
          <w:p w14:paraId="248A6541" w14:textId="54302E5F" w:rsidR="00CE2AAD" w:rsidRPr="000F561A" w:rsidRDefault="00CE2AAD" w:rsidP="00CE2AAD">
            <w:pPr>
              <w:spacing w:after="0" w:line="240" w:lineRule="auto"/>
              <w:jc w:val="center"/>
              <w:rPr>
                <w:rStyle w:val="nfase"/>
                <w:rFonts w:ascii="Times New Roman" w:hAnsi="Times New Roman" w:cs="Times New Roman"/>
                <w:color w:val="auto"/>
                <w:sz w:val="16"/>
                <w:szCs w:val="16"/>
                <w:lang w:val="en-GB"/>
              </w:rPr>
            </w:pPr>
            <w:r w:rsidRPr="000F561A">
              <w:rPr>
                <w:rStyle w:val="nfase"/>
                <w:rFonts w:ascii="Times New Roman" w:hAnsi="Times New Roman" w:cs="Times New Roman"/>
                <w:b/>
                <w:bCs/>
                <w:color w:val="auto"/>
                <w:sz w:val="16"/>
                <w:szCs w:val="16"/>
                <w:lang w:val="en-GB"/>
              </w:rPr>
              <w:t>2.07</w:t>
            </w:r>
          </w:p>
        </w:tc>
        <w:tc>
          <w:tcPr>
            <w:tcW w:w="992" w:type="dxa"/>
            <w:tcBorders>
              <w:top w:val="single" w:sz="4" w:space="0" w:color="auto"/>
            </w:tcBorders>
            <w:vAlign w:val="center"/>
          </w:tcPr>
          <w:p w14:paraId="6C5B31F9" w14:textId="6A89E226" w:rsidR="00CE2AAD" w:rsidRPr="000F561A" w:rsidRDefault="00CE2AAD" w:rsidP="00CE2AAD">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b/>
                <w:bCs/>
                <w:color w:val="auto"/>
                <w:sz w:val="16"/>
                <w:szCs w:val="16"/>
                <w:lang w:val="en-GB"/>
              </w:rPr>
              <w:t>0.93, 4.64</w:t>
            </w:r>
          </w:p>
        </w:tc>
        <w:tc>
          <w:tcPr>
            <w:tcW w:w="850" w:type="dxa"/>
            <w:tcBorders>
              <w:top w:val="single" w:sz="4" w:space="0" w:color="auto"/>
            </w:tcBorders>
            <w:vAlign w:val="center"/>
          </w:tcPr>
          <w:p w14:paraId="0199029D" w14:textId="65E4E06C" w:rsidR="00CE2AAD" w:rsidRPr="000F561A" w:rsidRDefault="00CE2AAD" w:rsidP="00CE2AAD">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b/>
                <w:bCs/>
                <w:i/>
                <w:iCs w:val="0"/>
                <w:color w:val="auto"/>
                <w:sz w:val="16"/>
                <w:szCs w:val="16"/>
                <w:lang w:val="en-GB"/>
              </w:rPr>
              <w:t>0.07</w:t>
            </w:r>
          </w:p>
        </w:tc>
        <w:tc>
          <w:tcPr>
            <w:tcW w:w="240" w:type="dxa"/>
            <w:vAlign w:val="center"/>
          </w:tcPr>
          <w:p w14:paraId="6605FCE7" w14:textId="77777777" w:rsidR="00CE2AAD" w:rsidRPr="000F561A" w:rsidRDefault="00CE2AAD" w:rsidP="00CE2AAD">
            <w:pPr>
              <w:spacing w:after="0" w:line="240" w:lineRule="auto"/>
              <w:jc w:val="center"/>
              <w:rPr>
                <w:rStyle w:val="nfase"/>
                <w:rFonts w:ascii="Times New Roman" w:hAnsi="Times New Roman" w:cs="Times New Roman"/>
                <w:i/>
                <w:color w:val="auto"/>
                <w:sz w:val="16"/>
                <w:szCs w:val="16"/>
                <w:lang w:val="en-GB"/>
              </w:rPr>
            </w:pPr>
          </w:p>
        </w:tc>
        <w:tc>
          <w:tcPr>
            <w:tcW w:w="426" w:type="dxa"/>
            <w:tcBorders>
              <w:top w:val="single" w:sz="4" w:space="0" w:color="auto"/>
            </w:tcBorders>
            <w:vAlign w:val="center"/>
          </w:tcPr>
          <w:p w14:paraId="0EC408C8" w14:textId="5E67B37B" w:rsidR="00CE2AAD" w:rsidRPr="000F561A" w:rsidRDefault="00CE2AAD" w:rsidP="00CE2AAD">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43</w:t>
            </w:r>
          </w:p>
        </w:tc>
        <w:tc>
          <w:tcPr>
            <w:tcW w:w="567" w:type="dxa"/>
            <w:tcBorders>
              <w:top w:val="single" w:sz="4" w:space="0" w:color="auto"/>
            </w:tcBorders>
            <w:vAlign w:val="center"/>
          </w:tcPr>
          <w:p w14:paraId="11919DF3" w14:textId="39866BFE" w:rsidR="00CE2AAD" w:rsidRPr="000F561A" w:rsidRDefault="00CE2AAD" w:rsidP="00CE2AAD">
            <w:pPr>
              <w:spacing w:after="0" w:line="240" w:lineRule="auto"/>
              <w:rPr>
                <w:rStyle w:val="nfase"/>
                <w:rFonts w:ascii="Times New Roman" w:hAnsi="Times New Roman" w:cs="Times New Roman"/>
                <w:color w:val="auto"/>
                <w:sz w:val="16"/>
                <w:szCs w:val="16"/>
                <w:lang w:val="en-GB"/>
              </w:rPr>
            </w:pPr>
            <w:r w:rsidRPr="000F561A">
              <w:rPr>
                <w:rStyle w:val="nfase"/>
                <w:rFonts w:ascii="Times New Roman" w:hAnsi="Times New Roman" w:cs="Times New Roman"/>
                <w:b/>
                <w:bCs/>
                <w:color w:val="auto"/>
                <w:sz w:val="16"/>
                <w:szCs w:val="16"/>
                <w:lang w:val="en-GB"/>
              </w:rPr>
              <w:t>60.5</w:t>
            </w:r>
          </w:p>
        </w:tc>
        <w:tc>
          <w:tcPr>
            <w:tcW w:w="567" w:type="dxa"/>
            <w:tcBorders>
              <w:top w:val="single" w:sz="4" w:space="0" w:color="auto"/>
            </w:tcBorders>
            <w:vAlign w:val="center"/>
          </w:tcPr>
          <w:p w14:paraId="1A653D16" w14:textId="2E3B76CD" w:rsidR="00CE2AAD" w:rsidRPr="000F561A" w:rsidRDefault="00CE2AAD" w:rsidP="00CE2AAD">
            <w:pPr>
              <w:spacing w:after="0" w:line="240" w:lineRule="auto"/>
              <w:jc w:val="right"/>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92</w:t>
            </w:r>
          </w:p>
        </w:tc>
        <w:tc>
          <w:tcPr>
            <w:tcW w:w="567" w:type="dxa"/>
            <w:tcBorders>
              <w:top w:val="single" w:sz="4" w:space="0" w:color="auto"/>
            </w:tcBorders>
            <w:vAlign w:val="center"/>
          </w:tcPr>
          <w:p w14:paraId="38E5253F" w14:textId="03A74869" w:rsidR="00CE2AAD" w:rsidRPr="000F561A" w:rsidRDefault="00CE2AAD" w:rsidP="00CE2AAD">
            <w:pPr>
              <w:spacing w:after="0" w:line="240" w:lineRule="auto"/>
              <w:rPr>
                <w:rStyle w:val="nfase"/>
                <w:rFonts w:ascii="Times New Roman" w:hAnsi="Times New Roman" w:cs="Times New Roman"/>
                <w:i/>
                <w:color w:val="auto"/>
                <w:sz w:val="16"/>
                <w:szCs w:val="16"/>
                <w:lang w:val="en-GB"/>
              </w:rPr>
            </w:pPr>
            <w:r w:rsidRPr="000F561A">
              <w:rPr>
                <w:rStyle w:val="nfase"/>
                <w:rFonts w:ascii="Times New Roman" w:hAnsi="Times New Roman" w:cs="Times New Roman"/>
                <w:b/>
                <w:bCs/>
                <w:color w:val="auto"/>
                <w:sz w:val="16"/>
                <w:szCs w:val="16"/>
                <w:lang w:val="en-GB"/>
              </w:rPr>
              <w:t>40.2</w:t>
            </w:r>
          </w:p>
        </w:tc>
        <w:tc>
          <w:tcPr>
            <w:tcW w:w="709" w:type="dxa"/>
            <w:tcBorders>
              <w:top w:val="single" w:sz="4" w:space="0" w:color="auto"/>
            </w:tcBorders>
            <w:vAlign w:val="center"/>
          </w:tcPr>
          <w:p w14:paraId="49D2BAD4" w14:textId="1F9C7D5B" w:rsidR="00CE2AAD" w:rsidRPr="000F561A" w:rsidRDefault="00CE2AAD" w:rsidP="003D552B">
            <w:pPr>
              <w:spacing w:after="0" w:line="240" w:lineRule="auto"/>
              <w:jc w:val="center"/>
              <w:rPr>
                <w:rStyle w:val="nfase"/>
                <w:rFonts w:ascii="Times New Roman" w:hAnsi="Times New Roman" w:cs="Times New Roman"/>
                <w:color w:val="auto"/>
                <w:sz w:val="16"/>
                <w:szCs w:val="16"/>
                <w:lang w:val="en-GB"/>
              </w:rPr>
            </w:pPr>
            <w:r w:rsidRPr="000F561A">
              <w:rPr>
                <w:rStyle w:val="nfase"/>
                <w:rFonts w:ascii="Times New Roman" w:hAnsi="Times New Roman" w:cs="Times New Roman"/>
                <w:b/>
                <w:bCs/>
                <w:color w:val="auto"/>
                <w:sz w:val="16"/>
                <w:szCs w:val="16"/>
                <w:lang w:val="en-GB"/>
              </w:rPr>
              <w:t>2.27</w:t>
            </w:r>
          </w:p>
        </w:tc>
        <w:tc>
          <w:tcPr>
            <w:tcW w:w="992" w:type="dxa"/>
            <w:tcBorders>
              <w:top w:val="single" w:sz="4" w:space="0" w:color="auto"/>
            </w:tcBorders>
            <w:vAlign w:val="center"/>
          </w:tcPr>
          <w:p w14:paraId="345621CC" w14:textId="6829A494" w:rsidR="00CE2AAD" w:rsidRPr="000F561A" w:rsidRDefault="00CE2AAD" w:rsidP="00CE2AAD">
            <w:pPr>
              <w:spacing w:after="0" w:line="240" w:lineRule="auto"/>
              <w:rPr>
                <w:rStyle w:val="nfase"/>
                <w:rFonts w:ascii="Times New Roman" w:hAnsi="Times New Roman" w:cs="Times New Roman"/>
                <w:i/>
                <w:color w:val="auto"/>
                <w:sz w:val="16"/>
                <w:szCs w:val="16"/>
                <w:lang w:val="en-GB"/>
              </w:rPr>
            </w:pPr>
            <w:r w:rsidRPr="000F561A">
              <w:rPr>
                <w:rStyle w:val="nfase"/>
                <w:rFonts w:ascii="Times New Roman" w:hAnsi="Times New Roman" w:cs="Times New Roman"/>
                <w:b/>
                <w:bCs/>
                <w:color w:val="auto"/>
                <w:sz w:val="16"/>
                <w:szCs w:val="16"/>
                <w:lang w:val="en-GB"/>
              </w:rPr>
              <w:t>1.08</w:t>
            </w:r>
            <w:r w:rsidR="001D6955" w:rsidRPr="000F561A">
              <w:rPr>
                <w:rStyle w:val="nfase"/>
                <w:rFonts w:ascii="Times New Roman" w:hAnsi="Times New Roman" w:cs="Times New Roman"/>
                <w:b/>
                <w:bCs/>
                <w:color w:val="auto"/>
                <w:sz w:val="16"/>
                <w:szCs w:val="16"/>
                <w:lang w:val="en-GB"/>
              </w:rPr>
              <w:t>,</w:t>
            </w:r>
            <w:r w:rsidRPr="000F561A">
              <w:rPr>
                <w:rStyle w:val="nfase"/>
                <w:rFonts w:ascii="Times New Roman" w:hAnsi="Times New Roman" w:cs="Times New Roman"/>
                <w:b/>
                <w:bCs/>
                <w:color w:val="auto"/>
                <w:sz w:val="16"/>
                <w:szCs w:val="16"/>
                <w:lang w:val="en-GB"/>
              </w:rPr>
              <w:t xml:space="preserve"> 4.76</w:t>
            </w:r>
          </w:p>
        </w:tc>
        <w:tc>
          <w:tcPr>
            <w:tcW w:w="851" w:type="dxa"/>
            <w:tcBorders>
              <w:top w:val="single" w:sz="4" w:space="0" w:color="auto"/>
            </w:tcBorders>
            <w:vAlign w:val="center"/>
          </w:tcPr>
          <w:p w14:paraId="675B4D39" w14:textId="4CD74911" w:rsidR="00CE2AAD" w:rsidRPr="000F561A" w:rsidRDefault="00CE2AAD" w:rsidP="00CE2AAD">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b/>
                <w:bCs/>
                <w:i/>
                <w:color w:val="auto"/>
                <w:sz w:val="16"/>
                <w:szCs w:val="16"/>
                <w:lang w:val="en-GB"/>
              </w:rPr>
              <w:t>0.028</w:t>
            </w:r>
          </w:p>
        </w:tc>
      </w:tr>
      <w:tr w:rsidR="00CE2AAD" w:rsidRPr="000F561A" w14:paraId="36895748" w14:textId="77777777" w:rsidTr="003D552B">
        <w:trPr>
          <w:trHeight w:val="624"/>
        </w:trPr>
        <w:tc>
          <w:tcPr>
            <w:tcW w:w="1276" w:type="dxa"/>
            <w:vAlign w:val="center"/>
          </w:tcPr>
          <w:p w14:paraId="239D4F20" w14:textId="5ECE3592" w:rsidR="00CE2AAD" w:rsidRPr="000F561A" w:rsidRDefault="00CE2AAD" w:rsidP="00CE2AAD">
            <w:pPr>
              <w:spacing w:after="0" w:line="240" w:lineRule="auto"/>
              <w:rPr>
                <w:rFonts w:ascii="Times New Roman" w:hAnsi="Times New Roman"/>
                <w:sz w:val="16"/>
                <w:szCs w:val="16"/>
                <w:lang w:val="en-GB"/>
              </w:rPr>
            </w:pPr>
            <w:r w:rsidRPr="000F561A">
              <w:rPr>
                <w:rFonts w:ascii="Times New Roman" w:eastAsia="Arial" w:hAnsi="Times New Roman"/>
                <w:sz w:val="16"/>
                <w:szCs w:val="16"/>
                <w:lang w:val="en-GB"/>
              </w:rPr>
              <w:t>Blood in stool</w:t>
            </w:r>
          </w:p>
        </w:tc>
        <w:tc>
          <w:tcPr>
            <w:tcW w:w="425" w:type="dxa"/>
            <w:vAlign w:val="center"/>
          </w:tcPr>
          <w:p w14:paraId="64F13552" w14:textId="38AE7973" w:rsidR="00CE2AAD" w:rsidRPr="000F561A" w:rsidRDefault="00CE2AAD" w:rsidP="00CE2AAD">
            <w:pPr>
              <w:spacing w:after="0" w:line="240" w:lineRule="auto"/>
              <w:jc w:val="right"/>
              <w:rPr>
                <w:rStyle w:val="nfase"/>
                <w:rFonts w:ascii="Times New Roman" w:hAnsi="Times New Roman" w:cs="Times New Roman"/>
                <w:b/>
                <w:bCs/>
                <w:color w:val="auto"/>
                <w:sz w:val="16"/>
                <w:szCs w:val="16"/>
                <w:lang w:val="en-GB"/>
              </w:rPr>
            </w:pPr>
            <w:r w:rsidRPr="000F561A">
              <w:rPr>
                <w:rStyle w:val="nfase"/>
                <w:rFonts w:ascii="Times New Roman" w:hAnsi="Times New Roman" w:cs="Times New Roman"/>
                <w:b/>
                <w:bCs/>
                <w:color w:val="auto"/>
                <w:sz w:val="16"/>
                <w:szCs w:val="16"/>
                <w:lang w:val="en-GB"/>
              </w:rPr>
              <w:t>50</w:t>
            </w:r>
          </w:p>
        </w:tc>
        <w:tc>
          <w:tcPr>
            <w:tcW w:w="567" w:type="dxa"/>
            <w:vAlign w:val="center"/>
          </w:tcPr>
          <w:p w14:paraId="14977B8F" w14:textId="07FE6250" w:rsidR="00CE2AAD" w:rsidRPr="000F561A" w:rsidRDefault="00CE2AAD" w:rsidP="00CE2AAD">
            <w:pPr>
              <w:spacing w:after="0" w:line="240" w:lineRule="auto"/>
              <w:rPr>
                <w:rStyle w:val="nfase"/>
                <w:rFonts w:ascii="Times New Roman" w:hAnsi="Times New Roman" w:cs="Times New Roman"/>
                <w:b/>
                <w:bCs/>
                <w:color w:val="auto"/>
                <w:sz w:val="16"/>
                <w:szCs w:val="16"/>
                <w:lang w:val="en-GB"/>
              </w:rPr>
            </w:pPr>
            <w:r w:rsidRPr="000F561A">
              <w:rPr>
                <w:rStyle w:val="nfase"/>
                <w:rFonts w:ascii="Times New Roman" w:hAnsi="Times New Roman" w:cs="Times New Roman"/>
                <w:b/>
                <w:bCs/>
                <w:color w:val="auto"/>
                <w:sz w:val="16"/>
                <w:szCs w:val="16"/>
                <w:lang w:val="en-GB"/>
              </w:rPr>
              <w:t>40.0</w:t>
            </w:r>
          </w:p>
        </w:tc>
        <w:tc>
          <w:tcPr>
            <w:tcW w:w="567" w:type="dxa"/>
            <w:vAlign w:val="center"/>
          </w:tcPr>
          <w:p w14:paraId="126BDE97" w14:textId="38D78A56" w:rsidR="00CE2AAD" w:rsidRPr="000F561A" w:rsidRDefault="00CE2AAD" w:rsidP="00CE2AAD">
            <w:pPr>
              <w:spacing w:after="0" w:line="240" w:lineRule="auto"/>
              <w:jc w:val="right"/>
              <w:rPr>
                <w:rStyle w:val="nfase"/>
                <w:rFonts w:ascii="Times New Roman" w:hAnsi="Times New Roman" w:cs="Times New Roman"/>
                <w:b/>
                <w:bCs/>
                <w:color w:val="auto"/>
                <w:sz w:val="16"/>
                <w:szCs w:val="16"/>
                <w:lang w:val="en-GB"/>
              </w:rPr>
            </w:pPr>
            <w:r w:rsidRPr="000F561A">
              <w:rPr>
                <w:rStyle w:val="nfase"/>
                <w:rFonts w:ascii="Times New Roman" w:hAnsi="Times New Roman" w:cs="Times New Roman"/>
                <w:b/>
                <w:bCs/>
                <w:color w:val="auto"/>
                <w:sz w:val="16"/>
                <w:szCs w:val="16"/>
                <w:lang w:val="en-GB"/>
              </w:rPr>
              <w:t>92</w:t>
            </w:r>
          </w:p>
        </w:tc>
        <w:tc>
          <w:tcPr>
            <w:tcW w:w="567" w:type="dxa"/>
            <w:vAlign w:val="center"/>
          </w:tcPr>
          <w:p w14:paraId="4F46FED4" w14:textId="71CB2E41" w:rsidR="00CE2AAD" w:rsidRPr="000F561A" w:rsidRDefault="00CE2AAD" w:rsidP="00CE2AAD">
            <w:pPr>
              <w:spacing w:after="0" w:line="240" w:lineRule="auto"/>
              <w:rPr>
                <w:rStyle w:val="nfase"/>
                <w:rFonts w:ascii="Times New Roman" w:hAnsi="Times New Roman" w:cs="Times New Roman"/>
                <w:b/>
                <w:bCs/>
                <w:color w:val="auto"/>
                <w:sz w:val="16"/>
                <w:szCs w:val="16"/>
                <w:lang w:val="en-GB"/>
              </w:rPr>
            </w:pPr>
            <w:r w:rsidRPr="000F561A">
              <w:rPr>
                <w:rStyle w:val="nfase"/>
                <w:rFonts w:ascii="Times New Roman" w:hAnsi="Times New Roman" w:cs="Times New Roman"/>
                <w:b/>
                <w:bCs/>
                <w:color w:val="auto"/>
                <w:sz w:val="16"/>
                <w:szCs w:val="16"/>
                <w:lang w:val="en-GB"/>
              </w:rPr>
              <w:t>29.3</w:t>
            </w:r>
          </w:p>
        </w:tc>
        <w:tc>
          <w:tcPr>
            <w:tcW w:w="709" w:type="dxa"/>
            <w:vAlign w:val="center"/>
          </w:tcPr>
          <w:p w14:paraId="71AAD8CA" w14:textId="7BB8AAEB" w:rsidR="00CE2AAD" w:rsidRPr="000F561A" w:rsidRDefault="00CE2AAD" w:rsidP="00CE2AAD">
            <w:pPr>
              <w:spacing w:after="0" w:line="240" w:lineRule="auto"/>
              <w:jc w:val="center"/>
              <w:rPr>
                <w:rStyle w:val="nfase"/>
                <w:rFonts w:ascii="Times New Roman" w:hAnsi="Times New Roman" w:cs="Times New Roman"/>
                <w:b/>
                <w:bCs/>
                <w:color w:val="auto"/>
                <w:sz w:val="16"/>
                <w:szCs w:val="16"/>
                <w:lang w:val="en-GB"/>
              </w:rPr>
            </w:pPr>
            <w:r w:rsidRPr="000F561A">
              <w:rPr>
                <w:rStyle w:val="nfase"/>
                <w:rFonts w:ascii="Times New Roman" w:hAnsi="Times New Roman" w:cs="Times New Roman"/>
                <w:b/>
                <w:bCs/>
                <w:color w:val="auto"/>
                <w:sz w:val="16"/>
                <w:szCs w:val="16"/>
                <w:lang w:val="en-GB"/>
              </w:rPr>
              <w:t>1.60</w:t>
            </w:r>
          </w:p>
        </w:tc>
        <w:tc>
          <w:tcPr>
            <w:tcW w:w="992" w:type="dxa"/>
            <w:vAlign w:val="center"/>
          </w:tcPr>
          <w:p w14:paraId="424BAC0D" w14:textId="53AF27FA" w:rsidR="00CE2AAD" w:rsidRPr="000F561A" w:rsidRDefault="00CE2AAD" w:rsidP="00CE2AAD">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b/>
                <w:bCs/>
                <w:color w:val="auto"/>
                <w:sz w:val="16"/>
                <w:szCs w:val="16"/>
                <w:lang w:val="en-GB"/>
              </w:rPr>
              <w:t>0.78, 3.30</w:t>
            </w:r>
          </w:p>
        </w:tc>
        <w:tc>
          <w:tcPr>
            <w:tcW w:w="851" w:type="dxa"/>
            <w:vAlign w:val="center"/>
          </w:tcPr>
          <w:p w14:paraId="6C145380" w14:textId="56581614" w:rsidR="00CE2AAD" w:rsidRPr="000F561A" w:rsidRDefault="00CE2AAD" w:rsidP="00CE2AAD">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b/>
                <w:bCs/>
                <w:i/>
                <w:color w:val="auto"/>
                <w:sz w:val="16"/>
                <w:szCs w:val="16"/>
                <w:lang w:val="en-GB"/>
              </w:rPr>
              <w:t>0.198</w:t>
            </w:r>
          </w:p>
        </w:tc>
        <w:tc>
          <w:tcPr>
            <w:tcW w:w="283" w:type="dxa"/>
            <w:vAlign w:val="center"/>
          </w:tcPr>
          <w:p w14:paraId="62D43B1A" w14:textId="77777777" w:rsidR="00CE2AAD" w:rsidRPr="000F561A" w:rsidRDefault="00CE2AAD" w:rsidP="00CE2AAD">
            <w:pPr>
              <w:spacing w:after="0" w:line="240" w:lineRule="auto"/>
              <w:jc w:val="center"/>
              <w:rPr>
                <w:rStyle w:val="nfase"/>
                <w:rFonts w:ascii="Times New Roman" w:hAnsi="Times New Roman" w:cs="Times New Roman"/>
                <w:i/>
                <w:color w:val="auto"/>
                <w:sz w:val="16"/>
                <w:szCs w:val="16"/>
                <w:lang w:val="en-GB"/>
              </w:rPr>
            </w:pPr>
          </w:p>
        </w:tc>
        <w:tc>
          <w:tcPr>
            <w:tcW w:w="425" w:type="dxa"/>
            <w:vAlign w:val="center"/>
          </w:tcPr>
          <w:p w14:paraId="02EC39FA" w14:textId="1DC53D9C" w:rsidR="00CE2AAD" w:rsidRPr="000F561A" w:rsidRDefault="00CE2AAD" w:rsidP="00CE2AAD">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32</w:t>
            </w:r>
          </w:p>
        </w:tc>
        <w:tc>
          <w:tcPr>
            <w:tcW w:w="567" w:type="dxa"/>
            <w:vAlign w:val="center"/>
          </w:tcPr>
          <w:p w14:paraId="3B78E404" w14:textId="3B7A307B" w:rsidR="00CE2AAD" w:rsidRPr="000F561A" w:rsidRDefault="00CE2AAD" w:rsidP="00CE2AAD">
            <w:pPr>
              <w:spacing w:after="0" w:line="240" w:lineRule="auto"/>
              <w:rPr>
                <w:rStyle w:val="nfase"/>
                <w:rFonts w:ascii="Times New Roman" w:hAnsi="Times New Roman" w:cs="Times New Roman"/>
                <w:color w:val="auto"/>
                <w:sz w:val="16"/>
                <w:szCs w:val="16"/>
                <w:lang w:val="en-GB"/>
              </w:rPr>
            </w:pPr>
            <w:r w:rsidRPr="000F561A">
              <w:rPr>
                <w:rStyle w:val="nfase"/>
                <w:rFonts w:ascii="Times New Roman" w:hAnsi="Times New Roman" w:cs="Times New Roman"/>
                <w:b/>
                <w:bCs/>
                <w:color w:val="auto"/>
                <w:sz w:val="16"/>
                <w:szCs w:val="16"/>
                <w:lang w:val="en-GB"/>
              </w:rPr>
              <w:t>43.8</w:t>
            </w:r>
          </w:p>
        </w:tc>
        <w:tc>
          <w:tcPr>
            <w:tcW w:w="567" w:type="dxa"/>
            <w:vAlign w:val="center"/>
          </w:tcPr>
          <w:p w14:paraId="27D05023" w14:textId="0DCCC90F" w:rsidR="00CE2AAD" w:rsidRPr="000F561A" w:rsidRDefault="00CE2AAD" w:rsidP="00CE2AAD">
            <w:pPr>
              <w:spacing w:after="0" w:line="240" w:lineRule="auto"/>
              <w:jc w:val="right"/>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104</w:t>
            </w:r>
          </w:p>
        </w:tc>
        <w:tc>
          <w:tcPr>
            <w:tcW w:w="567" w:type="dxa"/>
            <w:vAlign w:val="center"/>
          </w:tcPr>
          <w:p w14:paraId="7D9F21A8" w14:textId="1D0C0D78" w:rsidR="00CE2AAD" w:rsidRPr="000F561A" w:rsidRDefault="00CE2AAD" w:rsidP="00CE2AAD">
            <w:pPr>
              <w:spacing w:after="0" w:line="240" w:lineRule="auto"/>
              <w:rPr>
                <w:rStyle w:val="nfase"/>
                <w:rFonts w:ascii="Times New Roman" w:hAnsi="Times New Roman" w:cs="Times New Roman"/>
                <w:i/>
                <w:color w:val="auto"/>
                <w:sz w:val="16"/>
                <w:szCs w:val="16"/>
                <w:lang w:val="en-GB"/>
              </w:rPr>
            </w:pPr>
            <w:r w:rsidRPr="000F561A">
              <w:rPr>
                <w:rStyle w:val="nfase"/>
                <w:rFonts w:ascii="Times New Roman" w:hAnsi="Times New Roman" w:cs="Times New Roman"/>
                <w:b/>
                <w:bCs/>
                <w:color w:val="auto"/>
                <w:sz w:val="16"/>
                <w:szCs w:val="16"/>
                <w:lang w:val="en-GB"/>
              </w:rPr>
              <w:t>30.8</w:t>
            </w:r>
          </w:p>
        </w:tc>
        <w:tc>
          <w:tcPr>
            <w:tcW w:w="709" w:type="dxa"/>
            <w:vAlign w:val="center"/>
          </w:tcPr>
          <w:p w14:paraId="5CDB2D28" w14:textId="5D1BA11A" w:rsidR="00CE2AAD" w:rsidRPr="000F561A" w:rsidRDefault="00CE2AAD" w:rsidP="00CE2AAD">
            <w:pPr>
              <w:spacing w:after="0" w:line="240" w:lineRule="auto"/>
              <w:jc w:val="center"/>
              <w:rPr>
                <w:rStyle w:val="nfase"/>
                <w:rFonts w:ascii="Times New Roman" w:hAnsi="Times New Roman" w:cs="Times New Roman"/>
                <w:color w:val="auto"/>
                <w:sz w:val="16"/>
                <w:szCs w:val="16"/>
                <w:lang w:val="en-GB"/>
              </w:rPr>
            </w:pPr>
            <w:r w:rsidRPr="000F561A">
              <w:rPr>
                <w:rStyle w:val="nfase"/>
                <w:rFonts w:ascii="Times New Roman" w:hAnsi="Times New Roman" w:cs="Times New Roman"/>
                <w:b/>
                <w:bCs/>
                <w:color w:val="auto"/>
                <w:sz w:val="16"/>
                <w:szCs w:val="16"/>
                <w:lang w:val="en-GB"/>
              </w:rPr>
              <w:t>1.75</w:t>
            </w:r>
          </w:p>
        </w:tc>
        <w:tc>
          <w:tcPr>
            <w:tcW w:w="992" w:type="dxa"/>
            <w:vAlign w:val="center"/>
          </w:tcPr>
          <w:p w14:paraId="5F602C93" w14:textId="46B5AC2A" w:rsidR="00CE2AAD" w:rsidRPr="000F561A" w:rsidRDefault="00CE2AAD" w:rsidP="00CE2AAD">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b/>
                <w:bCs/>
                <w:color w:val="auto"/>
                <w:sz w:val="16"/>
                <w:szCs w:val="16"/>
                <w:lang w:val="en-GB"/>
              </w:rPr>
              <w:t>0.78, 3.95</w:t>
            </w:r>
          </w:p>
        </w:tc>
        <w:tc>
          <w:tcPr>
            <w:tcW w:w="850" w:type="dxa"/>
            <w:vAlign w:val="center"/>
          </w:tcPr>
          <w:p w14:paraId="079AE377" w14:textId="18828B8B" w:rsidR="00CE2AAD" w:rsidRPr="000F561A" w:rsidRDefault="00CE2AAD" w:rsidP="00CE2AAD">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b/>
                <w:bCs/>
                <w:i/>
                <w:iCs w:val="0"/>
                <w:color w:val="auto"/>
                <w:sz w:val="16"/>
                <w:szCs w:val="16"/>
                <w:lang w:val="en-GB"/>
              </w:rPr>
              <w:t>0.18</w:t>
            </w:r>
          </w:p>
        </w:tc>
        <w:tc>
          <w:tcPr>
            <w:tcW w:w="240" w:type="dxa"/>
            <w:vAlign w:val="center"/>
          </w:tcPr>
          <w:p w14:paraId="5C14FA76" w14:textId="77777777" w:rsidR="00CE2AAD" w:rsidRPr="000F561A" w:rsidRDefault="00CE2AAD" w:rsidP="00CE2AAD">
            <w:pPr>
              <w:spacing w:after="0" w:line="240" w:lineRule="auto"/>
              <w:jc w:val="center"/>
              <w:rPr>
                <w:rStyle w:val="nfase"/>
                <w:rFonts w:ascii="Times New Roman" w:hAnsi="Times New Roman" w:cs="Times New Roman"/>
                <w:i/>
                <w:color w:val="auto"/>
                <w:sz w:val="16"/>
                <w:szCs w:val="16"/>
                <w:lang w:val="en-GB"/>
              </w:rPr>
            </w:pPr>
          </w:p>
        </w:tc>
        <w:tc>
          <w:tcPr>
            <w:tcW w:w="426" w:type="dxa"/>
            <w:vAlign w:val="center"/>
          </w:tcPr>
          <w:p w14:paraId="2BD95D7B" w14:textId="570B2A7A" w:rsidR="00CE2AAD" w:rsidRPr="000F561A" w:rsidRDefault="00CE2AAD" w:rsidP="00CE2AAD">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43</w:t>
            </w:r>
          </w:p>
        </w:tc>
        <w:tc>
          <w:tcPr>
            <w:tcW w:w="567" w:type="dxa"/>
            <w:vAlign w:val="center"/>
          </w:tcPr>
          <w:p w14:paraId="4CE3FEA4" w14:textId="43E5AC93" w:rsidR="00CE2AAD" w:rsidRPr="000F561A" w:rsidRDefault="00CE2AAD" w:rsidP="00CE2AAD">
            <w:pPr>
              <w:spacing w:after="0" w:line="240" w:lineRule="auto"/>
              <w:rPr>
                <w:rStyle w:val="nfase"/>
                <w:rFonts w:ascii="Times New Roman" w:hAnsi="Times New Roman" w:cs="Times New Roman"/>
                <w:color w:val="auto"/>
                <w:sz w:val="16"/>
                <w:szCs w:val="16"/>
                <w:lang w:val="en-GB"/>
              </w:rPr>
            </w:pPr>
            <w:r w:rsidRPr="000F561A">
              <w:rPr>
                <w:rStyle w:val="nfase"/>
                <w:rFonts w:ascii="Times New Roman" w:hAnsi="Times New Roman" w:cs="Times New Roman"/>
                <w:iCs w:val="0"/>
                <w:color w:val="auto"/>
                <w:sz w:val="16"/>
                <w:szCs w:val="16"/>
                <w:lang w:val="en-GB"/>
              </w:rPr>
              <w:t>37.2</w:t>
            </w:r>
          </w:p>
        </w:tc>
        <w:tc>
          <w:tcPr>
            <w:tcW w:w="567" w:type="dxa"/>
            <w:vAlign w:val="center"/>
          </w:tcPr>
          <w:p w14:paraId="61ACB3F1" w14:textId="2D020EC6" w:rsidR="00CE2AAD" w:rsidRPr="000F561A" w:rsidRDefault="00CE2AAD" w:rsidP="00CE2AAD">
            <w:pPr>
              <w:spacing w:after="0" w:line="240" w:lineRule="auto"/>
              <w:jc w:val="right"/>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92</w:t>
            </w:r>
          </w:p>
        </w:tc>
        <w:tc>
          <w:tcPr>
            <w:tcW w:w="567" w:type="dxa"/>
            <w:vAlign w:val="center"/>
          </w:tcPr>
          <w:p w14:paraId="398000A3" w14:textId="4466D571" w:rsidR="00CE2AAD" w:rsidRPr="000F561A" w:rsidRDefault="00CE2AAD" w:rsidP="00CE2AAD">
            <w:pPr>
              <w:spacing w:after="0" w:line="240" w:lineRule="auto"/>
              <w:rPr>
                <w:rStyle w:val="nfase"/>
                <w:rFonts w:ascii="Times New Roman" w:hAnsi="Times New Roman" w:cs="Times New Roman"/>
                <w:i/>
                <w:color w:val="auto"/>
                <w:sz w:val="16"/>
                <w:szCs w:val="16"/>
                <w:lang w:val="en-GB"/>
              </w:rPr>
            </w:pPr>
            <w:r w:rsidRPr="000F561A">
              <w:rPr>
                <w:rStyle w:val="nfase"/>
                <w:rFonts w:ascii="Times New Roman" w:hAnsi="Times New Roman" w:cs="Times New Roman"/>
                <w:iCs w:val="0"/>
                <w:color w:val="auto"/>
                <w:sz w:val="16"/>
                <w:szCs w:val="16"/>
                <w:lang w:val="en-GB"/>
              </w:rPr>
              <w:t>34.8</w:t>
            </w:r>
          </w:p>
        </w:tc>
        <w:tc>
          <w:tcPr>
            <w:tcW w:w="709" w:type="dxa"/>
            <w:vAlign w:val="center"/>
          </w:tcPr>
          <w:p w14:paraId="7EA5501E" w14:textId="00B4B246" w:rsidR="00CE2AAD" w:rsidRPr="000F561A" w:rsidRDefault="00CE2AAD" w:rsidP="003D552B">
            <w:pPr>
              <w:spacing w:after="0" w:line="240" w:lineRule="auto"/>
              <w:jc w:val="center"/>
              <w:rPr>
                <w:rStyle w:val="nfase"/>
                <w:rFonts w:ascii="Times New Roman" w:hAnsi="Times New Roman" w:cs="Times New Roman"/>
                <w:color w:val="auto"/>
                <w:sz w:val="16"/>
                <w:szCs w:val="16"/>
                <w:lang w:val="en-GB"/>
              </w:rPr>
            </w:pPr>
            <w:r w:rsidRPr="000F561A">
              <w:rPr>
                <w:rStyle w:val="nfase"/>
                <w:rFonts w:ascii="Times New Roman" w:hAnsi="Times New Roman" w:cs="Times New Roman"/>
                <w:iCs w:val="0"/>
                <w:color w:val="auto"/>
                <w:sz w:val="16"/>
                <w:szCs w:val="16"/>
                <w:lang w:val="en-GB"/>
              </w:rPr>
              <w:t>1.11</w:t>
            </w:r>
          </w:p>
        </w:tc>
        <w:tc>
          <w:tcPr>
            <w:tcW w:w="992" w:type="dxa"/>
            <w:vAlign w:val="center"/>
          </w:tcPr>
          <w:p w14:paraId="26FF861C" w14:textId="209BC14C" w:rsidR="00CE2AAD" w:rsidRPr="000F561A" w:rsidRDefault="00CE2AAD" w:rsidP="00CE2AAD">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iCs w:val="0"/>
                <w:color w:val="auto"/>
                <w:sz w:val="16"/>
                <w:szCs w:val="16"/>
                <w:lang w:val="en-GB"/>
              </w:rPr>
              <w:t>0.52</w:t>
            </w:r>
            <w:r w:rsidR="001D6955" w:rsidRPr="000F561A">
              <w:rPr>
                <w:rStyle w:val="nfase"/>
                <w:rFonts w:ascii="Times New Roman" w:hAnsi="Times New Roman" w:cs="Times New Roman"/>
                <w:iCs w:val="0"/>
                <w:color w:val="auto"/>
                <w:sz w:val="16"/>
                <w:szCs w:val="16"/>
                <w:lang w:val="en-GB"/>
              </w:rPr>
              <w:t>,</w:t>
            </w:r>
            <w:r w:rsidRPr="000F561A">
              <w:rPr>
                <w:rStyle w:val="nfase"/>
                <w:rFonts w:ascii="Times New Roman" w:hAnsi="Times New Roman" w:cs="Times New Roman"/>
                <w:iCs w:val="0"/>
                <w:color w:val="auto"/>
                <w:sz w:val="16"/>
                <w:szCs w:val="16"/>
                <w:lang w:val="en-GB"/>
              </w:rPr>
              <w:t xml:space="preserve"> 2.36</w:t>
            </w:r>
          </w:p>
        </w:tc>
        <w:tc>
          <w:tcPr>
            <w:tcW w:w="851" w:type="dxa"/>
            <w:vAlign w:val="center"/>
          </w:tcPr>
          <w:p w14:paraId="33C8B9B6" w14:textId="7A1AE82A" w:rsidR="00CE2AAD" w:rsidRPr="000F561A" w:rsidRDefault="00CE2AAD" w:rsidP="00CE2AAD">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i/>
                <w:color w:val="auto"/>
                <w:sz w:val="16"/>
                <w:szCs w:val="16"/>
                <w:lang w:val="en-GB"/>
              </w:rPr>
              <w:t>0.78</w:t>
            </w:r>
          </w:p>
        </w:tc>
      </w:tr>
      <w:tr w:rsidR="00CE2AAD" w:rsidRPr="000F561A" w14:paraId="2151119F" w14:textId="77777777" w:rsidTr="003D552B">
        <w:trPr>
          <w:trHeight w:val="624"/>
        </w:trPr>
        <w:tc>
          <w:tcPr>
            <w:tcW w:w="1276" w:type="dxa"/>
            <w:vAlign w:val="center"/>
          </w:tcPr>
          <w:p w14:paraId="4DE628AB" w14:textId="747F095C" w:rsidR="00CE2AAD" w:rsidRPr="000F561A" w:rsidRDefault="00CE2AAD" w:rsidP="00CE2AAD">
            <w:pPr>
              <w:spacing w:after="0" w:line="240" w:lineRule="auto"/>
              <w:rPr>
                <w:rFonts w:ascii="Times New Roman" w:eastAsia="Arial" w:hAnsi="Times New Roman"/>
                <w:sz w:val="16"/>
                <w:szCs w:val="16"/>
                <w:lang w:val="en-GB"/>
              </w:rPr>
            </w:pPr>
            <w:r w:rsidRPr="000F561A">
              <w:rPr>
                <w:rFonts w:ascii="Times New Roman" w:eastAsia="Arial" w:hAnsi="Times New Roman"/>
                <w:sz w:val="16"/>
                <w:szCs w:val="16"/>
                <w:lang w:val="en-GB"/>
              </w:rPr>
              <w:t xml:space="preserve">Constipation </w:t>
            </w:r>
          </w:p>
        </w:tc>
        <w:tc>
          <w:tcPr>
            <w:tcW w:w="425" w:type="dxa"/>
            <w:vAlign w:val="center"/>
          </w:tcPr>
          <w:p w14:paraId="11B2F4DA" w14:textId="0026A7BE" w:rsidR="00CE2AAD" w:rsidRPr="000F561A" w:rsidRDefault="00CE2AAD" w:rsidP="00CE2AAD">
            <w:pPr>
              <w:spacing w:after="0" w:line="240" w:lineRule="auto"/>
              <w:jc w:val="right"/>
              <w:rPr>
                <w:rStyle w:val="nfase"/>
                <w:rFonts w:ascii="Times New Roman" w:hAnsi="Times New Roman" w:cs="Times New Roman"/>
                <w:b/>
                <w:bCs/>
                <w:color w:val="auto"/>
                <w:sz w:val="16"/>
                <w:szCs w:val="16"/>
                <w:lang w:val="en-GB"/>
              </w:rPr>
            </w:pPr>
            <w:r w:rsidRPr="000F561A">
              <w:rPr>
                <w:rStyle w:val="nfase"/>
                <w:rFonts w:ascii="Times New Roman" w:hAnsi="Times New Roman" w:cs="Times New Roman"/>
                <w:b/>
                <w:bCs/>
                <w:color w:val="auto"/>
                <w:sz w:val="16"/>
                <w:szCs w:val="16"/>
                <w:lang w:val="en-GB"/>
              </w:rPr>
              <w:t>50</w:t>
            </w:r>
          </w:p>
        </w:tc>
        <w:tc>
          <w:tcPr>
            <w:tcW w:w="567" w:type="dxa"/>
            <w:vAlign w:val="center"/>
          </w:tcPr>
          <w:p w14:paraId="196802AC" w14:textId="2D429EF8" w:rsidR="00CE2AAD" w:rsidRPr="000F561A" w:rsidRDefault="00CE2AAD" w:rsidP="00CE2AAD">
            <w:pPr>
              <w:spacing w:after="0" w:line="240" w:lineRule="auto"/>
              <w:rPr>
                <w:rStyle w:val="nfase"/>
                <w:rFonts w:ascii="Times New Roman" w:hAnsi="Times New Roman" w:cs="Times New Roman"/>
                <w:b/>
                <w:bCs/>
                <w:color w:val="auto"/>
                <w:sz w:val="16"/>
                <w:szCs w:val="16"/>
                <w:lang w:val="en-GB"/>
              </w:rPr>
            </w:pPr>
            <w:r w:rsidRPr="000F561A">
              <w:rPr>
                <w:rStyle w:val="nfase"/>
                <w:rFonts w:ascii="Times New Roman" w:hAnsi="Times New Roman" w:cs="Times New Roman"/>
                <w:b/>
                <w:bCs/>
                <w:color w:val="auto"/>
                <w:sz w:val="16"/>
                <w:szCs w:val="16"/>
                <w:lang w:val="en-GB"/>
              </w:rPr>
              <w:t>38.0</w:t>
            </w:r>
          </w:p>
        </w:tc>
        <w:tc>
          <w:tcPr>
            <w:tcW w:w="567" w:type="dxa"/>
            <w:vAlign w:val="center"/>
          </w:tcPr>
          <w:p w14:paraId="463B5228" w14:textId="7DC5D819" w:rsidR="00CE2AAD" w:rsidRPr="000F561A" w:rsidRDefault="00CE2AAD" w:rsidP="00CE2AAD">
            <w:pPr>
              <w:spacing w:after="0" w:line="240" w:lineRule="auto"/>
              <w:jc w:val="right"/>
              <w:rPr>
                <w:rStyle w:val="nfase"/>
                <w:rFonts w:ascii="Times New Roman" w:hAnsi="Times New Roman" w:cs="Times New Roman"/>
                <w:b/>
                <w:bCs/>
                <w:color w:val="auto"/>
                <w:sz w:val="16"/>
                <w:szCs w:val="16"/>
                <w:lang w:val="en-GB"/>
              </w:rPr>
            </w:pPr>
            <w:r w:rsidRPr="000F561A">
              <w:rPr>
                <w:rStyle w:val="nfase"/>
                <w:rFonts w:ascii="Times New Roman" w:hAnsi="Times New Roman" w:cs="Times New Roman"/>
                <w:b/>
                <w:bCs/>
                <w:color w:val="auto"/>
                <w:sz w:val="16"/>
                <w:szCs w:val="16"/>
                <w:lang w:val="en-GB"/>
              </w:rPr>
              <w:t>92</w:t>
            </w:r>
          </w:p>
        </w:tc>
        <w:tc>
          <w:tcPr>
            <w:tcW w:w="567" w:type="dxa"/>
            <w:vAlign w:val="center"/>
          </w:tcPr>
          <w:p w14:paraId="6CCBA1EB" w14:textId="3EB89A89" w:rsidR="00CE2AAD" w:rsidRPr="000F561A" w:rsidRDefault="00CE2AAD" w:rsidP="00CE2AAD">
            <w:pPr>
              <w:spacing w:after="0" w:line="240" w:lineRule="auto"/>
              <w:rPr>
                <w:rStyle w:val="nfase"/>
                <w:rFonts w:ascii="Times New Roman" w:hAnsi="Times New Roman" w:cs="Times New Roman"/>
                <w:b/>
                <w:bCs/>
                <w:color w:val="auto"/>
                <w:sz w:val="16"/>
                <w:szCs w:val="16"/>
                <w:lang w:val="en-GB"/>
              </w:rPr>
            </w:pPr>
            <w:r w:rsidRPr="000F561A">
              <w:rPr>
                <w:rStyle w:val="nfase"/>
                <w:rFonts w:ascii="Times New Roman" w:hAnsi="Times New Roman" w:cs="Times New Roman"/>
                <w:b/>
                <w:bCs/>
                <w:color w:val="auto"/>
                <w:sz w:val="16"/>
                <w:szCs w:val="16"/>
                <w:lang w:val="en-GB"/>
              </w:rPr>
              <w:t>19.6</w:t>
            </w:r>
          </w:p>
        </w:tc>
        <w:tc>
          <w:tcPr>
            <w:tcW w:w="709" w:type="dxa"/>
            <w:vAlign w:val="center"/>
          </w:tcPr>
          <w:p w14:paraId="5B0FA8F5" w14:textId="4FFCDE48" w:rsidR="00CE2AAD" w:rsidRPr="000F561A" w:rsidRDefault="00CE2AAD" w:rsidP="00CE2AAD">
            <w:pPr>
              <w:spacing w:after="0" w:line="240" w:lineRule="auto"/>
              <w:jc w:val="center"/>
              <w:rPr>
                <w:rStyle w:val="nfase"/>
                <w:rFonts w:ascii="Times New Roman" w:hAnsi="Times New Roman" w:cs="Times New Roman"/>
                <w:b/>
                <w:bCs/>
                <w:color w:val="auto"/>
                <w:sz w:val="16"/>
                <w:szCs w:val="16"/>
                <w:lang w:val="en-GB"/>
              </w:rPr>
            </w:pPr>
            <w:r w:rsidRPr="000F561A">
              <w:rPr>
                <w:rStyle w:val="nfase"/>
                <w:rFonts w:ascii="Times New Roman" w:hAnsi="Times New Roman" w:cs="Times New Roman"/>
                <w:b/>
                <w:bCs/>
                <w:color w:val="auto"/>
                <w:sz w:val="16"/>
                <w:szCs w:val="16"/>
                <w:lang w:val="en-GB"/>
              </w:rPr>
              <w:t>2.52</w:t>
            </w:r>
          </w:p>
        </w:tc>
        <w:tc>
          <w:tcPr>
            <w:tcW w:w="992" w:type="dxa"/>
            <w:vAlign w:val="center"/>
          </w:tcPr>
          <w:p w14:paraId="02D1B120" w14:textId="32708DD4" w:rsidR="00CE2AAD" w:rsidRPr="000F561A" w:rsidRDefault="00CE2AAD" w:rsidP="00CE2AAD">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b/>
                <w:bCs/>
                <w:color w:val="auto"/>
                <w:sz w:val="16"/>
                <w:szCs w:val="16"/>
                <w:lang w:val="en-GB"/>
              </w:rPr>
              <w:t>1.17, 5.44</w:t>
            </w:r>
          </w:p>
        </w:tc>
        <w:tc>
          <w:tcPr>
            <w:tcW w:w="851" w:type="dxa"/>
            <w:vAlign w:val="center"/>
          </w:tcPr>
          <w:p w14:paraId="4184BE3D" w14:textId="6C95D1E3" w:rsidR="00CE2AAD" w:rsidRPr="000F561A" w:rsidRDefault="00CE2AAD" w:rsidP="00CE2AAD">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b/>
                <w:bCs/>
                <w:i/>
                <w:color w:val="auto"/>
                <w:sz w:val="16"/>
                <w:szCs w:val="16"/>
                <w:lang w:val="en-GB"/>
              </w:rPr>
              <w:t>0.017</w:t>
            </w:r>
          </w:p>
        </w:tc>
        <w:tc>
          <w:tcPr>
            <w:tcW w:w="283" w:type="dxa"/>
            <w:vAlign w:val="center"/>
          </w:tcPr>
          <w:p w14:paraId="1C830B0C" w14:textId="77777777" w:rsidR="00CE2AAD" w:rsidRPr="000F561A" w:rsidRDefault="00CE2AAD" w:rsidP="00CE2AAD">
            <w:pPr>
              <w:spacing w:after="0" w:line="240" w:lineRule="auto"/>
              <w:jc w:val="center"/>
              <w:rPr>
                <w:rStyle w:val="nfase"/>
                <w:rFonts w:ascii="Times New Roman" w:hAnsi="Times New Roman" w:cs="Times New Roman"/>
                <w:iCs w:val="0"/>
                <w:color w:val="auto"/>
                <w:sz w:val="16"/>
                <w:szCs w:val="16"/>
                <w:lang w:val="en-GB"/>
              </w:rPr>
            </w:pPr>
          </w:p>
        </w:tc>
        <w:tc>
          <w:tcPr>
            <w:tcW w:w="425" w:type="dxa"/>
            <w:vAlign w:val="center"/>
          </w:tcPr>
          <w:p w14:paraId="6A4B9084" w14:textId="55CECCA9" w:rsidR="00CE2AAD" w:rsidRPr="000F561A" w:rsidRDefault="00CE2AAD" w:rsidP="00CE2AAD">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32</w:t>
            </w:r>
          </w:p>
        </w:tc>
        <w:tc>
          <w:tcPr>
            <w:tcW w:w="567" w:type="dxa"/>
            <w:vAlign w:val="center"/>
          </w:tcPr>
          <w:p w14:paraId="6FF40AE4" w14:textId="04EEBEF4" w:rsidR="00CE2AAD" w:rsidRPr="000F561A" w:rsidRDefault="00CE2AAD" w:rsidP="00CE2AAD">
            <w:pPr>
              <w:spacing w:after="0" w:line="240" w:lineRule="auto"/>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34.4</w:t>
            </w:r>
          </w:p>
        </w:tc>
        <w:tc>
          <w:tcPr>
            <w:tcW w:w="567" w:type="dxa"/>
            <w:vAlign w:val="center"/>
          </w:tcPr>
          <w:p w14:paraId="0052BF19" w14:textId="004C8D32" w:rsidR="00CE2AAD" w:rsidRPr="000F561A" w:rsidRDefault="00CE2AAD" w:rsidP="00CE2AAD">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104</w:t>
            </w:r>
          </w:p>
        </w:tc>
        <w:tc>
          <w:tcPr>
            <w:tcW w:w="567" w:type="dxa"/>
            <w:vAlign w:val="center"/>
          </w:tcPr>
          <w:p w14:paraId="0179D5B6" w14:textId="4D7E363D" w:rsidR="00CE2AAD" w:rsidRPr="000F561A" w:rsidRDefault="00CE2AAD" w:rsidP="00CE2AAD">
            <w:pPr>
              <w:spacing w:after="0" w:line="240" w:lineRule="auto"/>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23.1</w:t>
            </w:r>
          </w:p>
        </w:tc>
        <w:tc>
          <w:tcPr>
            <w:tcW w:w="709" w:type="dxa"/>
            <w:vAlign w:val="center"/>
          </w:tcPr>
          <w:p w14:paraId="3A08605D" w14:textId="5FFE4387" w:rsidR="00CE2AAD" w:rsidRPr="000F561A" w:rsidRDefault="00CE2AAD" w:rsidP="00CE2AAD">
            <w:pPr>
              <w:spacing w:after="0" w:line="240" w:lineRule="auto"/>
              <w:jc w:val="center"/>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1.75</w:t>
            </w:r>
          </w:p>
        </w:tc>
        <w:tc>
          <w:tcPr>
            <w:tcW w:w="992" w:type="dxa"/>
            <w:vAlign w:val="center"/>
          </w:tcPr>
          <w:p w14:paraId="6E65AF4E" w14:textId="429A915D" w:rsidR="00CE2AAD" w:rsidRPr="000F561A" w:rsidRDefault="00CE2AAD" w:rsidP="00CE2AAD">
            <w:pPr>
              <w:spacing w:after="0" w:line="240" w:lineRule="auto"/>
              <w:jc w:val="center"/>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0.74, 4.13</w:t>
            </w:r>
          </w:p>
        </w:tc>
        <w:tc>
          <w:tcPr>
            <w:tcW w:w="850" w:type="dxa"/>
            <w:vAlign w:val="center"/>
          </w:tcPr>
          <w:p w14:paraId="4E03287D" w14:textId="127E09AD" w:rsidR="00CE2AAD" w:rsidRPr="000F561A" w:rsidRDefault="00CE2AAD" w:rsidP="00CE2AAD">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i/>
                <w:iCs w:val="0"/>
                <w:color w:val="auto"/>
                <w:sz w:val="16"/>
                <w:szCs w:val="16"/>
                <w:lang w:val="en-GB"/>
              </w:rPr>
              <w:t>0.201</w:t>
            </w:r>
          </w:p>
        </w:tc>
        <w:tc>
          <w:tcPr>
            <w:tcW w:w="240" w:type="dxa"/>
            <w:vAlign w:val="center"/>
          </w:tcPr>
          <w:p w14:paraId="6A3525A4" w14:textId="77777777" w:rsidR="00CE2AAD" w:rsidRPr="000F561A" w:rsidRDefault="00CE2AAD" w:rsidP="00CE2AAD">
            <w:pPr>
              <w:spacing w:after="0" w:line="240" w:lineRule="auto"/>
              <w:jc w:val="center"/>
              <w:rPr>
                <w:rStyle w:val="nfase"/>
                <w:rFonts w:ascii="Times New Roman" w:hAnsi="Times New Roman" w:cs="Times New Roman"/>
                <w:iCs w:val="0"/>
                <w:color w:val="auto"/>
                <w:sz w:val="16"/>
                <w:szCs w:val="16"/>
                <w:lang w:val="en-GB"/>
              </w:rPr>
            </w:pPr>
          </w:p>
        </w:tc>
        <w:tc>
          <w:tcPr>
            <w:tcW w:w="426" w:type="dxa"/>
            <w:vAlign w:val="center"/>
          </w:tcPr>
          <w:p w14:paraId="13F1E371" w14:textId="03DA808A" w:rsidR="00CE2AAD" w:rsidRPr="000F561A" w:rsidRDefault="00CE2AAD" w:rsidP="00CE2AAD">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43</w:t>
            </w:r>
          </w:p>
        </w:tc>
        <w:tc>
          <w:tcPr>
            <w:tcW w:w="567" w:type="dxa"/>
            <w:vAlign w:val="center"/>
          </w:tcPr>
          <w:p w14:paraId="41AF17E1" w14:textId="55F0F6C8" w:rsidR="00CE2AAD" w:rsidRPr="000F561A" w:rsidRDefault="00CE2AAD" w:rsidP="00CE2AAD">
            <w:pPr>
              <w:spacing w:after="0" w:line="240" w:lineRule="auto"/>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b/>
                <w:bCs/>
                <w:color w:val="auto"/>
                <w:sz w:val="16"/>
                <w:szCs w:val="16"/>
                <w:lang w:val="en-GB"/>
              </w:rPr>
              <w:t>32.6</w:t>
            </w:r>
          </w:p>
        </w:tc>
        <w:tc>
          <w:tcPr>
            <w:tcW w:w="567" w:type="dxa"/>
            <w:vAlign w:val="center"/>
          </w:tcPr>
          <w:p w14:paraId="7533E48F" w14:textId="12541406" w:rsidR="00CE2AAD" w:rsidRPr="000F561A" w:rsidRDefault="00CE2AAD" w:rsidP="00CE2AAD">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92</w:t>
            </w:r>
          </w:p>
        </w:tc>
        <w:tc>
          <w:tcPr>
            <w:tcW w:w="567" w:type="dxa"/>
            <w:vAlign w:val="center"/>
          </w:tcPr>
          <w:p w14:paraId="62D42946" w14:textId="6ADD0AF0" w:rsidR="00CE2AAD" w:rsidRPr="000F561A" w:rsidRDefault="00CE2AAD" w:rsidP="00CE2AAD">
            <w:pPr>
              <w:spacing w:after="0" w:line="240" w:lineRule="auto"/>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b/>
                <w:bCs/>
                <w:color w:val="auto"/>
                <w:sz w:val="16"/>
                <w:szCs w:val="16"/>
                <w:lang w:val="en-GB"/>
              </w:rPr>
              <w:t>21.7</w:t>
            </w:r>
          </w:p>
        </w:tc>
        <w:tc>
          <w:tcPr>
            <w:tcW w:w="709" w:type="dxa"/>
            <w:vAlign w:val="center"/>
          </w:tcPr>
          <w:p w14:paraId="00404EDB" w14:textId="783808E6" w:rsidR="00CE2AAD" w:rsidRPr="000F561A" w:rsidRDefault="00CE2AAD" w:rsidP="003D552B">
            <w:pPr>
              <w:spacing w:after="0" w:line="240" w:lineRule="auto"/>
              <w:jc w:val="center"/>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b/>
                <w:bCs/>
                <w:color w:val="auto"/>
                <w:sz w:val="16"/>
                <w:szCs w:val="16"/>
                <w:lang w:val="en-GB"/>
              </w:rPr>
              <w:t>1.74</w:t>
            </w:r>
          </w:p>
        </w:tc>
        <w:tc>
          <w:tcPr>
            <w:tcW w:w="992" w:type="dxa"/>
            <w:vAlign w:val="center"/>
          </w:tcPr>
          <w:p w14:paraId="3E1DD4AA" w14:textId="32F84D71" w:rsidR="00CE2AAD" w:rsidRPr="000F561A" w:rsidRDefault="00CE2AAD" w:rsidP="00CE2AAD">
            <w:pPr>
              <w:spacing w:after="0" w:line="240" w:lineRule="auto"/>
              <w:jc w:val="center"/>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b/>
                <w:bCs/>
                <w:color w:val="auto"/>
                <w:sz w:val="16"/>
                <w:szCs w:val="16"/>
                <w:lang w:val="en-GB"/>
              </w:rPr>
              <w:t>0.77</w:t>
            </w:r>
            <w:r w:rsidR="001D6955" w:rsidRPr="000F561A">
              <w:rPr>
                <w:rStyle w:val="nfase"/>
                <w:rFonts w:ascii="Times New Roman" w:hAnsi="Times New Roman" w:cs="Times New Roman"/>
                <w:b/>
                <w:bCs/>
                <w:color w:val="auto"/>
                <w:sz w:val="16"/>
                <w:szCs w:val="16"/>
                <w:lang w:val="en-GB"/>
              </w:rPr>
              <w:t>,</w:t>
            </w:r>
            <w:r w:rsidRPr="000F561A">
              <w:rPr>
                <w:rStyle w:val="nfase"/>
                <w:rFonts w:ascii="Times New Roman" w:hAnsi="Times New Roman" w:cs="Times New Roman"/>
                <w:b/>
                <w:bCs/>
                <w:color w:val="auto"/>
                <w:sz w:val="16"/>
                <w:szCs w:val="16"/>
                <w:lang w:val="en-GB"/>
              </w:rPr>
              <w:t xml:space="preserve"> 3.90</w:t>
            </w:r>
          </w:p>
        </w:tc>
        <w:tc>
          <w:tcPr>
            <w:tcW w:w="851" w:type="dxa"/>
            <w:vAlign w:val="center"/>
          </w:tcPr>
          <w:p w14:paraId="197464F0" w14:textId="6E39FEE6" w:rsidR="00CE2AAD" w:rsidRPr="000F561A" w:rsidRDefault="00CE2AAD" w:rsidP="00CE2AAD">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b/>
                <w:bCs/>
                <w:i/>
                <w:color w:val="auto"/>
                <w:sz w:val="16"/>
                <w:szCs w:val="16"/>
                <w:lang w:val="en-GB"/>
              </w:rPr>
              <w:t>0.18</w:t>
            </w:r>
          </w:p>
        </w:tc>
      </w:tr>
      <w:tr w:rsidR="00CE2AAD" w:rsidRPr="000F561A" w14:paraId="169A60AB" w14:textId="77777777" w:rsidTr="003D552B">
        <w:trPr>
          <w:trHeight w:val="624"/>
        </w:trPr>
        <w:tc>
          <w:tcPr>
            <w:tcW w:w="1276" w:type="dxa"/>
            <w:vAlign w:val="center"/>
          </w:tcPr>
          <w:p w14:paraId="3E1DD0B6" w14:textId="489707BB" w:rsidR="00CE2AAD" w:rsidRPr="000F561A" w:rsidRDefault="00CE2AAD" w:rsidP="00CE2AAD">
            <w:pPr>
              <w:spacing w:after="0" w:line="240" w:lineRule="auto"/>
              <w:rPr>
                <w:rFonts w:ascii="Times New Roman" w:hAnsi="Times New Roman"/>
                <w:sz w:val="16"/>
                <w:szCs w:val="16"/>
                <w:lang w:val="en-GB"/>
              </w:rPr>
            </w:pPr>
            <w:r w:rsidRPr="000F561A">
              <w:rPr>
                <w:rFonts w:ascii="Times New Roman" w:eastAsia="Arial" w:hAnsi="Times New Roman"/>
                <w:sz w:val="16"/>
                <w:szCs w:val="16"/>
                <w:lang w:val="en-GB"/>
              </w:rPr>
              <w:t>Diarrhoea</w:t>
            </w:r>
          </w:p>
        </w:tc>
        <w:tc>
          <w:tcPr>
            <w:tcW w:w="425" w:type="dxa"/>
            <w:vAlign w:val="center"/>
          </w:tcPr>
          <w:p w14:paraId="18DCA8B1" w14:textId="56DF340F" w:rsidR="00CE2AAD" w:rsidRPr="000F561A" w:rsidRDefault="00CE2AAD" w:rsidP="00CE2AAD">
            <w:pPr>
              <w:spacing w:after="0" w:line="240" w:lineRule="auto"/>
              <w:jc w:val="right"/>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50</w:t>
            </w:r>
          </w:p>
        </w:tc>
        <w:tc>
          <w:tcPr>
            <w:tcW w:w="567" w:type="dxa"/>
            <w:vAlign w:val="center"/>
          </w:tcPr>
          <w:p w14:paraId="64404838" w14:textId="02A4FF43" w:rsidR="00CE2AAD" w:rsidRPr="000F561A" w:rsidRDefault="00CE2AAD" w:rsidP="00CE2AAD">
            <w:pPr>
              <w:spacing w:after="0" w:line="240" w:lineRule="auto"/>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44.0</w:t>
            </w:r>
          </w:p>
        </w:tc>
        <w:tc>
          <w:tcPr>
            <w:tcW w:w="567" w:type="dxa"/>
            <w:vAlign w:val="center"/>
          </w:tcPr>
          <w:p w14:paraId="111F75D9" w14:textId="6644529B" w:rsidR="00CE2AAD" w:rsidRPr="000F561A" w:rsidRDefault="00CE2AAD" w:rsidP="00CE2AAD">
            <w:pPr>
              <w:spacing w:after="0" w:line="240" w:lineRule="auto"/>
              <w:jc w:val="right"/>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92</w:t>
            </w:r>
          </w:p>
        </w:tc>
        <w:tc>
          <w:tcPr>
            <w:tcW w:w="567" w:type="dxa"/>
            <w:vAlign w:val="center"/>
          </w:tcPr>
          <w:p w14:paraId="7EF8AFB7" w14:textId="20A98B74" w:rsidR="00CE2AAD" w:rsidRPr="000F561A" w:rsidRDefault="00CE2AAD" w:rsidP="00CE2AAD">
            <w:pPr>
              <w:spacing w:after="0" w:line="240" w:lineRule="auto"/>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 xml:space="preserve"> 50.0</w:t>
            </w:r>
          </w:p>
        </w:tc>
        <w:tc>
          <w:tcPr>
            <w:tcW w:w="709" w:type="dxa"/>
            <w:vAlign w:val="center"/>
          </w:tcPr>
          <w:p w14:paraId="2579EDED" w14:textId="7B5E784C" w:rsidR="00CE2AAD" w:rsidRPr="000F561A" w:rsidRDefault="00CE2AAD" w:rsidP="00CE2AAD">
            <w:pPr>
              <w:spacing w:after="0" w:line="240" w:lineRule="auto"/>
              <w:jc w:val="center"/>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0.79</w:t>
            </w:r>
          </w:p>
        </w:tc>
        <w:tc>
          <w:tcPr>
            <w:tcW w:w="992" w:type="dxa"/>
            <w:vAlign w:val="center"/>
          </w:tcPr>
          <w:p w14:paraId="51A96D0C" w14:textId="000C5FEE" w:rsidR="00CE2AAD" w:rsidRPr="000F561A" w:rsidRDefault="00CE2AAD" w:rsidP="00CE2AAD">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color w:val="auto"/>
                <w:sz w:val="16"/>
                <w:szCs w:val="16"/>
                <w:lang w:val="en-GB"/>
              </w:rPr>
              <w:t>0.39, 1.57</w:t>
            </w:r>
          </w:p>
        </w:tc>
        <w:tc>
          <w:tcPr>
            <w:tcW w:w="851" w:type="dxa"/>
            <w:vAlign w:val="center"/>
          </w:tcPr>
          <w:p w14:paraId="6BC937EE" w14:textId="4AA1DB30" w:rsidR="00CE2AAD" w:rsidRPr="000F561A" w:rsidRDefault="00CE2AAD" w:rsidP="00CE2AAD">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i/>
                <w:color w:val="auto"/>
                <w:sz w:val="16"/>
                <w:szCs w:val="16"/>
                <w:lang w:val="en-GB"/>
              </w:rPr>
              <w:t>0.49</w:t>
            </w:r>
          </w:p>
        </w:tc>
        <w:tc>
          <w:tcPr>
            <w:tcW w:w="283" w:type="dxa"/>
            <w:vAlign w:val="center"/>
          </w:tcPr>
          <w:p w14:paraId="217385BF" w14:textId="77777777" w:rsidR="00CE2AAD" w:rsidRPr="000F561A" w:rsidRDefault="00CE2AAD" w:rsidP="00CE2AAD">
            <w:pPr>
              <w:spacing w:after="0" w:line="240" w:lineRule="auto"/>
              <w:jc w:val="center"/>
              <w:rPr>
                <w:rStyle w:val="nfase"/>
                <w:rFonts w:ascii="Times New Roman" w:hAnsi="Times New Roman" w:cs="Times New Roman"/>
                <w:iCs w:val="0"/>
                <w:color w:val="auto"/>
                <w:sz w:val="16"/>
                <w:szCs w:val="16"/>
                <w:lang w:val="en-GB"/>
              </w:rPr>
            </w:pPr>
          </w:p>
        </w:tc>
        <w:tc>
          <w:tcPr>
            <w:tcW w:w="425" w:type="dxa"/>
            <w:vAlign w:val="center"/>
          </w:tcPr>
          <w:p w14:paraId="67DEB398" w14:textId="65D82F39" w:rsidR="00CE2AAD" w:rsidRPr="000F561A" w:rsidRDefault="00CE2AAD" w:rsidP="00CE2AAD">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32</w:t>
            </w:r>
          </w:p>
        </w:tc>
        <w:tc>
          <w:tcPr>
            <w:tcW w:w="567" w:type="dxa"/>
            <w:vAlign w:val="center"/>
          </w:tcPr>
          <w:p w14:paraId="659CCBCC" w14:textId="73F1DFF0" w:rsidR="00CE2AAD" w:rsidRPr="000F561A" w:rsidRDefault="00CE2AAD" w:rsidP="00CE2AAD">
            <w:pPr>
              <w:spacing w:after="0" w:line="240" w:lineRule="auto"/>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50.0</w:t>
            </w:r>
          </w:p>
        </w:tc>
        <w:tc>
          <w:tcPr>
            <w:tcW w:w="567" w:type="dxa"/>
            <w:vAlign w:val="center"/>
          </w:tcPr>
          <w:p w14:paraId="4B433B6F" w14:textId="5D9B24F7" w:rsidR="00CE2AAD" w:rsidRPr="000F561A" w:rsidRDefault="00CE2AAD" w:rsidP="00CE2AAD">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104</w:t>
            </w:r>
          </w:p>
        </w:tc>
        <w:tc>
          <w:tcPr>
            <w:tcW w:w="567" w:type="dxa"/>
            <w:vAlign w:val="center"/>
          </w:tcPr>
          <w:p w14:paraId="6D4BE17F" w14:textId="0E5345F2" w:rsidR="00CE2AAD" w:rsidRPr="000F561A" w:rsidRDefault="00CE2AAD" w:rsidP="00CE2AAD">
            <w:pPr>
              <w:spacing w:after="0" w:line="240" w:lineRule="auto"/>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49.0</w:t>
            </w:r>
          </w:p>
        </w:tc>
        <w:tc>
          <w:tcPr>
            <w:tcW w:w="709" w:type="dxa"/>
            <w:vAlign w:val="center"/>
          </w:tcPr>
          <w:p w14:paraId="1316AC9E" w14:textId="0F4A3D8C" w:rsidR="00CE2AAD" w:rsidRPr="000F561A" w:rsidRDefault="00CE2AAD" w:rsidP="00CE2AAD">
            <w:pPr>
              <w:spacing w:after="0" w:line="240" w:lineRule="auto"/>
              <w:jc w:val="center"/>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1.04</w:t>
            </w:r>
          </w:p>
        </w:tc>
        <w:tc>
          <w:tcPr>
            <w:tcW w:w="992" w:type="dxa"/>
            <w:vAlign w:val="center"/>
          </w:tcPr>
          <w:p w14:paraId="67E8D707" w14:textId="3EC768EA" w:rsidR="00CE2AAD" w:rsidRPr="000F561A" w:rsidRDefault="00CE2AAD" w:rsidP="00CE2AAD">
            <w:pPr>
              <w:spacing w:after="0" w:line="240" w:lineRule="auto"/>
              <w:jc w:val="center"/>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0.47, 2.30</w:t>
            </w:r>
          </w:p>
        </w:tc>
        <w:tc>
          <w:tcPr>
            <w:tcW w:w="850" w:type="dxa"/>
            <w:vAlign w:val="center"/>
          </w:tcPr>
          <w:p w14:paraId="6A8E1922" w14:textId="0845E3AE" w:rsidR="00CE2AAD" w:rsidRPr="000F561A" w:rsidRDefault="00CE2AAD" w:rsidP="00CE2AAD">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i/>
                <w:iCs w:val="0"/>
                <w:color w:val="auto"/>
                <w:sz w:val="16"/>
                <w:szCs w:val="16"/>
                <w:lang w:val="en-GB"/>
              </w:rPr>
              <w:t>0.92</w:t>
            </w:r>
          </w:p>
        </w:tc>
        <w:tc>
          <w:tcPr>
            <w:tcW w:w="240" w:type="dxa"/>
            <w:vAlign w:val="center"/>
          </w:tcPr>
          <w:p w14:paraId="68671546" w14:textId="77777777" w:rsidR="00CE2AAD" w:rsidRPr="000F561A" w:rsidRDefault="00CE2AAD" w:rsidP="00CE2AAD">
            <w:pPr>
              <w:spacing w:after="0" w:line="240" w:lineRule="auto"/>
              <w:jc w:val="center"/>
              <w:rPr>
                <w:rStyle w:val="nfase"/>
                <w:rFonts w:ascii="Times New Roman" w:hAnsi="Times New Roman" w:cs="Times New Roman"/>
                <w:iCs w:val="0"/>
                <w:color w:val="auto"/>
                <w:sz w:val="16"/>
                <w:szCs w:val="16"/>
                <w:lang w:val="en-GB"/>
              </w:rPr>
            </w:pPr>
          </w:p>
        </w:tc>
        <w:tc>
          <w:tcPr>
            <w:tcW w:w="426" w:type="dxa"/>
            <w:vAlign w:val="center"/>
          </w:tcPr>
          <w:p w14:paraId="55A81C29" w14:textId="42290A4D" w:rsidR="00CE2AAD" w:rsidRPr="000F561A" w:rsidRDefault="00CE2AAD" w:rsidP="00CE2AAD">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43</w:t>
            </w:r>
          </w:p>
        </w:tc>
        <w:tc>
          <w:tcPr>
            <w:tcW w:w="567" w:type="dxa"/>
            <w:vAlign w:val="center"/>
          </w:tcPr>
          <w:p w14:paraId="2D4D22CB" w14:textId="4218E23C" w:rsidR="00CE2AAD" w:rsidRPr="000F561A" w:rsidRDefault="00CE2AAD" w:rsidP="00CE2AAD">
            <w:pPr>
              <w:spacing w:after="0" w:line="240" w:lineRule="auto"/>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44.2</w:t>
            </w:r>
          </w:p>
        </w:tc>
        <w:tc>
          <w:tcPr>
            <w:tcW w:w="567" w:type="dxa"/>
            <w:vAlign w:val="center"/>
          </w:tcPr>
          <w:p w14:paraId="033C8DAE" w14:textId="56AB46AB" w:rsidR="00CE2AAD" w:rsidRPr="000F561A" w:rsidRDefault="00CE2AAD" w:rsidP="00CE2AAD">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92</w:t>
            </w:r>
          </w:p>
        </w:tc>
        <w:tc>
          <w:tcPr>
            <w:tcW w:w="567" w:type="dxa"/>
            <w:vAlign w:val="center"/>
          </w:tcPr>
          <w:p w14:paraId="45140E13" w14:textId="4D844E40" w:rsidR="00CE2AAD" w:rsidRPr="000F561A" w:rsidRDefault="00CE2AAD" w:rsidP="00CE2AAD">
            <w:pPr>
              <w:spacing w:after="0" w:line="240" w:lineRule="auto"/>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50.0</w:t>
            </w:r>
          </w:p>
        </w:tc>
        <w:tc>
          <w:tcPr>
            <w:tcW w:w="709" w:type="dxa"/>
            <w:vAlign w:val="center"/>
          </w:tcPr>
          <w:p w14:paraId="2D6CBBC8" w14:textId="0B1E26BF" w:rsidR="00CE2AAD" w:rsidRPr="000F561A" w:rsidRDefault="00CE2AAD" w:rsidP="003D552B">
            <w:pPr>
              <w:spacing w:after="0" w:line="240" w:lineRule="auto"/>
              <w:jc w:val="center"/>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0.79</w:t>
            </w:r>
          </w:p>
        </w:tc>
        <w:tc>
          <w:tcPr>
            <w:tcW w:w="992" w:type="dxa"/>
            <w:vAlign w:val="center"/>
          </w:tcPr>
          <w:p w14:paraId="3F6CC012" w14:textId="5A47FA5C" w:rsidR="00CE2AAD" w:rsidRPr="000F561A" w:rsidRDefault="00CE2AAD" w:rsidP="00CE2AAD">
            <w:pPr>
              <w:spacing w:after="0" w:line="240" w:lineRule="auto"/>
              <w:jc w:val="center"/>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0.38</w:t>
            </w:r>
            <w:r w:rsidR="001D6955" w:rsidRPr="000F561A">
              <w:rPr>
                <w:rStyle w:val="nfase"/>
                <w:rFonts w:ascii="Times New Roman" w:hAnsi="Times New Roman" w:cs="Times New Roman"/>
                <w:iCs w:val="0"/>
                <w:color w:val="auto"/>
                <w:sz w:val="16"/>
                <w:szCs w:val="16"/>
                <w:lang w:val="en-GB"/>
              </w:rPr>
              <w:t>,</w:t>
            </w:r>
            <w:r w:rsidRPr="000F561A">
              <w:rPr>
                <w:rStyle w:val="nfase"/>
                <w:rFonts w:ascii="Times New Roman" w:hAnsi="Times New Roman" w:cs="Times New Roman"/>
                <w:iCs w:val="0"/>
                <w:color w:val="auto"/>
                <w:sz w:val="16"/>
                <w:szCs w:val="16"/>
                <w:lang w:val="en-GB"/>
              </w:rPr>
              <w:t xml:space="preserve"> 1.64</w:t>
            </w:r>
          </w:p>
        </w:tc>
        <w:tc>
          <w:tcPr>
            <w:tcW w:w="851" w:type="dxa"/>
            <w:vAlign w:val="center"/>
          </w:tcPr>
          <w:p w14:paraId="4A115944" w14:textId="41F4AD20" w:rsidR="00CE2AAD" w:rsidRPr="000F561A" w:rsidRDefault="00CE2AAD" w:rsidP="00CE2AAD">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i/>
                <w:color w:val="auto"/>
                <w:sz w:val="16"/>
                <w:szCs w:val="16"/>
                <w:lang w:val="en-GB"/>
              </w:rPr>
              <w:t>0.53</w:t>
            </w:r>
          </w:p>
        </w:tc>
      </w:tr>
      <w:tr w:rsidR="00CE2AAD" w:rsidRPr="000F561A" w14:paraId="114F9A9A" w14:textId="77777777" w:rsidTr="003D552B">
        <w:trPr>
          <w:trHeight w:val="624"/>
        </w:trPr>
        <w:tc>
          <w:tcPr>
            <w:tcW w:w="1276" w:type="dxa"/>
            <w:vAlign w:val="center"/>
          </w:tcPr>
          <w:p w14:paraId="3B7B473B" w14:textId="65106DC5" w:rsidR="00CE2AAD" w:rsidRPr="000F561A" w:rsidRDefault="00CE2AAD" w:rsidP="00CE2AAD">
            <w:pPr>
              <w:spacing w:after="0" w:line="240" w:lineRule="auto"/>
              <w:rPr>
                <w:rFonts w:ascii="Times New Roman" w:eastAsia="Arial" w:hAnsi="Times New Roman"/>
                <w:sz w:val="16"/>
                <w:szCs w:val="16"/>
                <w:lang w:val="en-GB"/>
              </w:rPr>
            </w:pPr>
            <w:r w:rsidRPr="000F561A">
              <w:rPr>
                <w:rFonts w:ascii="Times New Roman" w:eastAsia="Arial" w:hAnsi="Times New Roman"/>
                <w:sz w:val="16"/>
                <w:szCs w:val="16"/>
                <w:lang w:val="en-GB"/>
              </w:rPr>
              <w:t xml:space="preserve">Night cough </w:t>
            </w:r>
          </w:p>
        </w:tc>
        <w:tc>
          <w:tcPr>
            <w:tcW w:w="425" w:type="dxa"/>
            <w:vAlign w:val="center"/>
          </w:tcPr>
          <w:p w14:paraId="03686460" w14:textId="7A8B936B" w:rsidR="00CE2AAD" w:rsidRPr="000F561A" w:rsidRDefault="00CE2AAD" w:rsidP="00CE2AAD">
            <w:pPr>
              <w:spacing w:after="0" w:line="240" w:lineRule="auto"/>
              <w:jc w:val="right"/>
              <w:rPr>
                <w:rStyle w:val="nfase"/>
                <w:rFonts w:ascii="Times New Roman" w:hAnsi="Times New Roman" w:cs="Times New Roman"/>
                <w:b/>
                <w:bCs/>
                <w:color w:val="auto"/>
                <w:sz w:val="16"/>
                <w:szCs w:val="16"/>
                <w:lang w:val="en-GB"/>
              </w:rPr>
            </w:pPr>
            <w:r w:rsidRPr="000F561A">
              <w:rPr>
                <w:rStyle w:val="nfase"/>
                <w:rFonts w:ascii="Times New Roman" w:hAnsi="Times New Roman" w:cs="Times New Roman"/>
                <w:b/>
                <w:bCs/>
                <w:color w:val="auto"/>
                <w:sz w:val="16"/>
                <w:szCs w:val="16"/>
                <w:lang w:val="en-GB"/>
              </w:rPr>
              <w:t>50</w:t>
            </w:r>
          </w:p>
        </w:tc>
        <w:tc>
          <w:tcPr>
            <w:tcW w:w="567" w:type="dxa"/>
            <w:vAlign w:val="center"/>
          </w:tcPr>
          <w:p w14:paraId="56DF645B" w14:textId="6CE6DB27" w:rsidR="00CE2AAD" w:rsidRPr="000F561A" w:rsidRDefault="00CE2AAD" w:rsidP="00CE2AAD">
            <w:pPr>
              <w:spacing w:after="0" w:line="240" w:lineRule="auto"/>
              <w:rPr>
                <w:rStyle w:val="nfase"/>
                <w:rFonts w:ascii="Times New Roman" w:hAnsi="Times New Roman" w:cs="Times New Roman"/>
                <w:b/>
                <w:bCs/>
                <w:color w:val="auto"/>
                <w:sz w:val="16"/>
                <w:szCs w:val="16"/>
                <w:lang w:val="en-GB"/>
              </w:rPr>
            </w:pPr>
            <w:r w:rsidRPr="000F561A">
              <w:rPr>
                <w:rStyle w:val="nfase"/>
                <w:rFonts w:ascii="Times New Roman" w:hAnsi="Times New Roman" w:cs="Times New Roman"/>
                <w:b/>
                <w:bCs/>
                <w:color w:val="auto"/>
                <w:sz w:val="16"/>
                <w:szCs w:val="16"/>
                <w:lang w:val="en-GB"/>
              </w:rPr>
              <w:t>46.0</w:t>
            </w:r>
          </w:p>
        </w:tc>
        <w:tc>
          <w:tcPr>
            <w:tcW w:w="567" w:type="dxa"/>
            <w:vAlign w:val="center"/>
          </w:tcPr>
          <w:p w14:paraId="5319DAB6" w14:textId="3ED52CA3" w:rsidR="00CE2AAD" w:rsidRPr="000F561A" w:rsidRDefault="00CE2AAD" w:rsidP="00CE2AAD">
            <w:pPr>
              <w:spacing w:after="0" w:line="240" w:lineRule="auto"/>
              <w:jc w:val="right"/>
              <w:rPr>
                <w:rStyle w:val="nfase"/>
                <w:rFonts w:ascii="Times New Roman" w:hAnsi="Times New Roman" w:cs="Times New Roman"/>
                <w:b/>
                <w:bCs/>
                <w:color w:val="auto"/>
                <w:sz w:val="16"/>
                <w:szCs w:val="16"/>
                <w:lang w:val="en-GB"/>
              </w:rPr>
            </w:pPr>
            <w:r w:rsidRPr="000F561A">
              <w:rPr>
                <w:rStyle w:val="nfase"/>
                <w:rFonts w:ascii="Times New Roman" w:hAnsi="Times New Roman" w:cs="Times New Roman"/>
                <w:b/>
                <w:bCs/>
                <w:color w:val="auto"/>
                <w:sz w:val="16"/>
                <w:szCs w:val="16"/>
                <w:lang w:val="en-GB"/>
              </w:rPr>
              <w:t>92</w:t>
            </w:r>
          </w:p>
        </w:tc>
        <w:tc>
          <w:tcPr>
            <w:tcW w:w="567" w:type="dxa"/>
            <w:vAlign w:val="center"/>
          </w:tcPr>
          <w:p w14:paraId="21E86849" w14:textId="0F631203" w:rsidR="00CE2AAD" w:rsidRPr="000F561A" w:rsidRDefault="00CE2AAD" w:rsidP="00CE2AAD">
            <w:pPr>
              <w:spacing w:after="0" w:line="240" w:lineRule="auto"/>
              <w:rPr>
                <w:rStyle w:val="nfase"/>
                <w:rFonts w:ascii="Times New Roman" w:hAnsi="Times New Roman" w:cs="Times New Roman"/>
                <w:b/>
                <w:bCs/>
                <w:color w:val="auto"/>
                <w:sz w:val="16"/>
                <w:szCs w:val="16"/>
                <w:lang w:val="en-GB"/>
              </w:rPr>
            </w:pPr>
            <w:r w:rsidRPr="000F561A">
              <w:rPr>
                <w:rStyle w:val="nfase"/>
                <w:rFonts w:ascii="Times New Roman" w:hAnsi="Times New Roman" w:cs="Times New Roman"/>
                <w:b/>
                <w:bCs/>
                <w:color w:val="auto"/>
                <w:sz w:val="16"/>
                <w:szCs w:val="16"/>
                <w:lang w:val="en-GB"/>
              </w:rPr>
              <w:t>19.6</w:t>
            </w:r>
          </w:p>
        </w:tc>
        <w:tc>
          <w:tcPr>
            <w:tcW w:w="709" w:type="dxa"/>
            <w:vAlign w:val="center"/>
          </w:tcPr>
          <w:p w14:paraId="6BF58F22" w14:textId="02B9AEA7" w:rsidR="00CE2AAD" w:rsidRPr="000F561A" w:rsidRDefault="00CE2AAD" w:rsidP="00CE2AAD">
            <w:pPr>
              <w:spacing w:after="0" w:line="240" w:lineRule="auto"/>
              <w:jc w:val="center"/>
              <w:rPr>
                <w:rStyle w:val="nfase"/>
                <w:rFonts w:ascii="Times New Roman" w:hAnsi="Times New Roman" w:cs="Times New Roman"/>
                <w:b/>
                <w:bCs/>
                <w:color w:val="auto"/>
                <w:sz w:val="16"/>
                <w:szCs w:val="16"/>
                <w:lang w:val="en-GB"/>
              </w:rPr>
            </w:pPr>
            <w:r w:rsidRPr="000F561A">
              <w:rPr>
                <w:rStyle w:val="nfase"/>
                <w:rFonts w:ascii="Times New Roman" w:hAnsi="Times New Roman" w:cs="Times New Roman"/>
                <w:b/>
                <w:bCs/>
                <w:color w:val="auto"/>
                <w:sz w:val="16"/>
                <w:szCs w:val="16"/>
                <w:lang w:val="en-GB"/>
              </w:rPr>
              <w:t>1.85</w:t>
            </w:r>
          </w:p>
        </w:tc>
        <w:tc>
          <w:tcPr>
            <w:tcW w:w="992" w:type="dxa"/>
            <w:vAlign w:val="center"/>
          </w:tcPr>
          <w:p w14:paraId="46810AA8" w14:textId="677B63CF" w:rsidR="00CE2AAD" w:rsidRPr="000F561A" w:rsidRDefault="00CE2AAD" w:rsidP="00CE2AAD">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b/>
                <w:bCs/>
                <w:color w:val="auto"/>
                <w:sz w:val="16"/>
                <w:szCs w:val="16"/>
                <w:lang w:val="en-GB"/>
              </w:rPr>
              <w:t>0.91, 3.76</w:t>
            </w:r>
          </w:p>
        </w:tc>
        <w:tc>
          <w:tcPr>
            <w:tcW w:w="851" w:type="dxa"/>
            <w:vAlign w:val="center"/>
          </w:tcPr>
          <w:p w14:paraId="5F8299E2" w14:textId="3E62A5AB" w:rsidR="00CE2AAD" w:rsidRPr="000F561A" w:rsidRDefault="00CE2AAD" w:rsidP="00CE2AAD">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b/>
                <w:bCs/>
                <w:i/>
                <w:color w:val="auto"/>
                <w:sz w:val="16"/>
                <w:szCs w:val="16"/>
                <w:lang w:val="en-GB"/>
              </w:rPr>
              <w:t>0.09</w:t>
            </w:r>
          </w:p>
        </w:tc>
        <w:tc>
          <w:tcPr>
            <w:tcW w:w="283" w:type="dxa"/>
            <w:vAlign w:val="center"/>
          </w:tcPr>
          <w:p w14:paraId="30565E8D" w14:textId="77777777" w:rsidR="00CE2AAD" w:rsidRPr="000F561A" w:rsidRDefault="00CE2AAD" w:rsidP="00CE2AAD">
            <w:pPr>
              <w:spacing w:after="0" w:line="240" w:lineRule="auto"/>
              <w:jc w:val="center"/>
              <w:rPr>
                <w:rStyle w:val="nfase"/>
                <w:rFonts w:ascii="Times New Roman" w:hAnsi="Times New Roman" w:cs="Times New Roman"/>
                <w:iCs w:val="0"/>
                <w:color w:val="auto"/>
                <w:sz w:val="16"/>
                <w:szCs w:val="16"/>
                <w:lang w:val="en-GB"/>
              </w:rPr>
            </w:pPr>
          </w:p>
        </w:tc>
        <w:tc>
          <w:tcPr>
            <w:tcW w:w="425" w:type="dxa"/>
            <w:vAlign w:val="center"/>
          </w:tcPr>
          <w:p w14:paraId="7C760CD4" w14:textId="417F83E9" w:rsidR="00CE2AAD" w:rsidRPr="000F561A" w:rsidRDefault="00CE2AAD" w:rsidP="00CE2AAD">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32</w:t>
            </w:r>
          </w:p>
        </w:tc>
        <w:tc>
          <w:tcPr>
            <w:tcW w:w="567" w:type="dxa"/>
            <w:vAlign w:val="center"/>
          </w:tcPr>
          <w:p w14:paraId="57D71767" w14:textId="7A5E2154" w:rsidR="00CE2AAD" w:rsidRPr="000F561A" w:rsidRDefault="00CE2AAD" w:rsidP="00CE2AAD">
            <w:pPr>
              <w:spacing w:after="0" w:line="240" w:lineRule="auto"/>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b/>
                <w:bCs/>
                <w:color w:val="auto"/>
                <w:sz w:val="16"/>
                <w:szCs w:val="16"/>
                <w:lang w:val="en-GB"/>
              </w:rPr>
              <w:t>56.3</w:t>
            </w:r>
          </w:p>
        </w:tc>
        <w:tc>
          <w:tcPr>
            <w:tcW w:w="567" w:type="dxa"/>
            <w:vAlign w:val="center"/>
          </w:tcPr>
          <w:p w14:paraId="71A9A3F4" w14:textId="02192EBB" w:rsidR="00CE2AAD" w:rsidRPr="000F561A" w:rsidRDefault="00CE2AAD" w:rsidP="00CE2AAD">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104</w:t>
            </w:r>
          </w:p>
        </w:tc>
        <w:tc>
          <w:tcPr>
            <w:tcW w:w="567" w:type="dxa"/>
            <w:vAlign w:val="center"/>
          </w:tcPr>
          <w:p w14:paraId="1403CA2B" w14:textId="00757E64" w:rsidR="00CE2AAD" w:rsidRPr="000F561A" w:rsidRDefault="00CE2AAD" w:rsidP="00CE2AAD">
            <w:pPr>
              <w:spacing w:after="0" w:line="240" w:lineRule="auto"/>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b/>
                <w:bCs/>
                <w:color w:val="auto"/>
                <w:sz w:val="16"/>
                <w:szCs w:val="16"/>
                <w:lang w:val="en-GB"/>
              </w:rPr>
              <w:t>29.8</w:t>
            </w:r>
          </w:p>
        </w:tc>
        <w:tc>
          <w:tcPr>
            <w:tcW w:w="709" w:type="dxa"/>
            <w:vAlign w:val="center"/>
          </w:tcPr>
          <w:p w14:paraId="706F9747" w14:textId="38088FDA" w:rsidR="00CE2AAD" w:rsidRPr="000F561A" w:rsidRDefault="00CE2AAD" w:rsidP="00CE2AAD">
            <w:pPr>
              <w:spacing w:after="0" w:line="240" w:lineRule="auto"/>
              <w:jc w:val="center"/>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b/>
                <w:bCs/>
                <w:color w:val="auto"/>
                <w:sz w:val="16"/>
                <w:szCs w:val="16"/>
                <w:lang w:val="en-GB"/>
              </w:rPr>
              <w:t>3.03</w:t>
            </w:r>
          </w:p>
        </w:tc>
        <w:tc>
          <w:tcPr>
            <w:tcW w:w="992" w:type="dxa"/>
            <w:vAlign w:val="center"/>
          </w:tcPr>
          <w:p w14:paraId="040B7FD3" w14:textId="0310A178" w:rsidR="00CE2AAD" w:rsidRPr="000F561A" w:rsidRDefault="00CE2AAD" w:rsidP="00CE2AAD">
            <w:pPr>
              <w:spacing w:after="0" w:line="240" w:lineRule="auto"/>
              <w:jc w:val="center"/>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b/>
                <w:bCs/>
                <w:color w:val="auto"/>
                <w:sz w:val="16"/>
                <w:szCs w:val="16"/>
                <w:lang w:val="en-GB"/>
              </w:rPr>
              <w:t>1.34, 6.84</w:t>
            </w:r>
          </w:p>
        </w:tc>
        <w:tc>
          <w:tcPr>
            <w:tcW w:w="850" w:type="dxa"/>
            <w:vAlign w:val="center"/>
          </w:tcPr>
          <w:p w14:paraId="48336D09" w14:textId="7C3C35AA" w:rsidR="00CE2AAD" w:rsidRPr="000F561A" w:rsidRDefault="00CE2AAD" w:rsidP="00CE2AAD">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b/>
                <w:bCs/>
                <w:i/>
                <w:iCs w:val="0"/>
                <w:color w:val="auto"/>
                <w:sz w:val="16"/>
                <w:szCs w:val="16"/>
                <w:lang w:val="en-GB"/>
              </w:rPr>
              <w:t>0.006</w:t>
            </w:r>
          </w:p>
        </w:tc>
        <w:tc>
          <w:tcPr>
            <w:tcW w:w="240" w:type="dxa"/>
            <w:vAlign w:val="center"/>
          </w:tcPr>
          <w:p w14:paraId="77EAD2A0" w14:textId="77777777" w:rsidR="00CE2AAD" w:rsidRPr="000F561A" w:rsidRDefault="00CE2AAD" w:rsidP="00CE2AAD">
            <w:pPr>
              <w:spacing w:after="0" w:line="240" w:lineRule="auto"/>
              <w:jc w:val="center"/>
              <w:rPr>
                <w:rStyle w:val="nfase"/>
                <w:rFonts w:ascii="Times New Roman" w:hAnsi="Times New Roman" w:cs="Times New Roman"/>
                <w:iCs w:val="0"/>
                <w:color w:val="auto"/>
                <w:sz w:val="16"/>
                <w:szCs w:val="16"/>
                <w:lang w:val="en-GB"/>
              </w:rPr>
            </w:pPr>
          </w:p>
        </w:tc>
        <w:tc>
          <w:tcPr>
            <w:tcW w:w="426" w:type="dxa"/>
            <w:vAlign w:val="center"/>
          </w:tcPr>
          <w:p w14:paraId="069F3499" w14:textId="452F9B6D" w:rsidR="00CE2AAD" w:rsidRPr="000F561A" w:rsidRDefault="00CE2AAD" w:rsidP="00CE2AAD">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43</w:t>
            </w:r>
          </w:p>
        </w:tc>
        <w:tc>
          <w:tcPr>
            <w:tcW w:w="567" w:type="dxa"/>
            <w:vAlign w:val="center"/>
          </w:tcPr>
          <w:p w14:paraId="24B1776C" w14:textId="130E4421" w:rsidR="00CE2AAD" w:rsidRPr="000F561A" w:rsidRDefault="00CE2AAD" w:rsidP="00CE2AAD">
            <w:pPr>
              <w:spacing w:after="0" w:line="240" w:lineRule="auto"/>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b/>
                <w:bCs/>
                <w:color w:val="auto"/>
                <w:sz w:val="16"/>
                <w:szCs w:val="16"/>
                <w:lang w:val="en-GB"/>
              </w:rPr>
              <w:t>46.5</w:t>
            </w:r>
          </w:p>
        </w:tc>
        <w:tc>
          <w:tcPr>
            <w:tcW w:w="567" w:type="dxa"/>
            <w:vAlign w:val="center"/>
          </w:tcPr>
          <w:p w14:paraId="473F39A9" w14:textId="68075180" w:rsidR="00CE2AAD" w:rsidRPr="000F561A" w:rsidRDefault="00CE2AAD" w:rsidP="00CE2AAD">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92</w:t>
            </w:r>
          </w:p>
        </w:tc>
        <w:tc>
          <w:tcPr>
            <w:tcW w:w="567" w:type="dxa"/>
            <w:vAlign w:val="center"/>
          </w:tcPr>
          <w:p w14:paraId="5F93D08D" w14:textId="056018EB" w:rsidR="00CE2AAD" w:rsidRPr="000F561A" w:rsidRDefault="00CE2AAD" w:rsidP="00CE2AAD">
            <w:pPr>
              <w:spacing w:after="0" w:line="240" w:lineRule="auto"/>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b/>
                <w:bCs/>
                <w:color w:val="auto"/>
                <w:sz w:val="16"/>
                <w:szCs w:val="16"/>
                <w:lang w:val="en-GB"/>
              </w:rPr>
              <w:t>30.4</w:t>
            </w:r>
          </w:p>
        </w:tc>
        <w:tc>
          <w:tcPr>
            <w:tcW w:w="709" w:type="dxa"/>
            <w:vAlign w:val="center"/>
          </w:tcPr>
          <w:p w14:paraId="44B487FD" w14:textId="3F346D47" w:rsidR="00CE2AAD" w:rsidRPr="000F561A" w:rsidRDefault="00CE2AAD" w:rsidP="003D552B">
            <w:pPr>
              <w:spacing w:after="0" w:line="240" w:lineRule="auto"/>
              <w:jc w:val="center"/>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b/>
                <w:bCs/>
                <w:color w:val="auto"/>
                <w:sz w:val="16"/>
                <w:szCs w:val="16"/>
                <w:lang w:val="en-GB"/>
              </w:rPr>
              <w:t>1.99</w:t>
            </w:r>
          </w:p>
        </w:tc>
        <w:tc>
          <w:tcPr>
            <w:tcW w:w="992" w:type="dxa"/>
            <w:vAlign w:val="center"/>
          </w:tcPr>
          <w:p w14:paraId="5CD1DBC9" w14:textId="165C8A8B" w:rsidR="00CE2AAD" w:rsidRPr="000F561A" w:rsidRDefault="00CE2AAD" w:rsidP="00CE2AAD">
            <w:pPr>
              <w:spacing w:after="0" w:line="240" w:lineRule="auto"/>
              <w:jc w:val="center"/>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b/>
                <w:bCs/>
                <w:color w:val="auto"/>
                <w:sz w:val="16"/>
                <w:szCs w:val="16"/>
                <w:lang w:val="en-GB"/>
              </w:rPr>
              <w:t>0.94</w:t>
            </w:r>
            <w:r w:rsidR="001D6955" w:rsidRPr="000F561A">
              <w:rPr>
                <w:rStyle w:val="nfase"/>
                <w:rFonts w:ascii="Times New Roman" w:hAnsi="Times New Roman" w:cs="Times New Roman"/>
                <w:b/>
                <w:bCs/>
                <w:color w:val="auto"/>
                <w:sz w:val="16"/>
                <w:szCs w:val="16"/>
                <w:lang w:val="en-GB"/>
              </w:rPr>
              <w:t>,</w:t>
            </w:r>
            <w:r w:rsidRPr="000F561A">
              <w:rPr>
                <w:rStyle w:val="nfase"/>
                <w:rFonts w:ascii="Times New Roman" w:hAnsi="Times New Roman" w:cs="Times New Roman"/>
                <w:b/>
                <w:bCs/>
                <w:color w:val="auto"/>
                <w:sz w:val="16"/>
                <w:szCs w:val="16"/>
                <w:lang w:val="en-GB"/>
              </w:rPr>
              <w:t xml:space="preserve"> 4.19</w:t>
            </w:r>
          </w:p>
        </w:tc>
        <w:tc>
          <w:tcPr>
            <w:tcW w:w="851" w:type="dxa"/>
            <w:vAlign w:val="center"/>
          </w:tcPr>
          <w:p w14:paraId="79E996EA" w14:textId="62A269EF" w:rsidR="00CE2AAD" w:rsidRPr="000F561A" w:rsidRDefault="00CE2AAD" w:rsidP="00CE2AAD">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b/>
                <w:bCs/>
                <w:i/>
                <w:color w:val="auto"/>
                <w:sz w:val="16"/>
                <w:szCs w:val="16"/>
                <w:lang w:val="en-GB"/>
              </w:rPr>
              <w:t>0.07</w:t>
            </w:r>
          </w:p>
        </w:tc>
      </w:tr>
      <w:tr w:rsidR="00CE2AAD" w:rsidRPr="000F561A" w14:paraId="4C99572B" w14:textId="77777777" w:rsidTr="003D552B">
        <w:trPr>
          <w:trHeight w:val="624"/>
        </w:trPr>
        <w:tc>
          <w:tcPr>
            <w:tcW w:w="1276" w:type="dxa"/>
            <w:vAlign w:val="center"/>
          </w:tcPr>
          <w:p w14:paraId="35EAC8B5" w14:textId="424FFA6E" w:rsidR="00CE2AAD" w:rsidRPr="000F561A" w:rsidRDefault="00CE2AAD" w:rsidP="00CE2AAD">
            <w:pPr>
              <w:spacing w:after="0" w:line="240" w:lineRule="auto"/>
              <w:rPr>
                <w:rFonts w:ascii="Times New Roman" w:eastAsia="Arial" w:hAnsi="Times New Roman"/>
                <w:sz w:val="16"/>
                <w:szCs w:val="16"/>
                <w:lang w:val="en-GB"/>
              </w:rPr>
            </w:pPr>
            <w:r w:rsidRPr="000F561A">
              <w:rPr>
                <w:rFonts w:ascii="Times New Roman" w:eastAsia="Arial" w:hAnsi="Times New Roman"/>
                <w:sz w:val="16"/>
                <w:szCs w:val="16"/>
                <w:lang w:val="en-GB"/>
              </w:rPr>
              <w:t>Wheezing</w:t>
            </w:r>
          </w:p>
        </w:tc>
        <w:tc>
          <w:tcPr>
            <w:tcW w:w="425" w:type="dxa"/>
            <w:vAlign w:val="center"/>
          </w:tcPr>
          <w:p w14:paraId="0B229B87" w14:textId="33D2FD71" w:rsidR="00CE2AAD" w:rsidRPr="000F561A" w:rsidRDefault="00CE2AAD" w:rsidP="00CE2AAD">
            <w:pPr>
              <w:spacing w:after="0" w:line="240" w:lineRule="auto"/>
              <w:jc w:val="right"/>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50</w:t>
            </w:r>
          </w:p>
        </w:tc>
        <w:tc>
          <w:tcPr>
            <w:tcW w:w="567" w:type="dxa"/>
            <w:vAlign w:val="center"/>
          </w:tcPr>
          <w:p w14:paraId="49B5405E" w14:textId="49941C67" w:rsidR="00CE2AAD" w:rsidRPr="000F561A" w:rsidRDefault="00CE2AAD" w:rsidP="00CE2AAD">
            <w:pPr>
              <w:spacing w:after="0" w:line="240" w:lineRule="auto"/>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42%</w:t>
            </w:r>
          </w:p>
        </w:tc>
        <w:tc>
          <w:tcPr>
            <w:tcW w:w="567" w:type="dxa"/>
            <w:vAlign w:val="center"/>
          </w:tcPr>
          <w:p w14:paraId="49732413" w14:textId="0B301F90" w:rsidR="00CE2AAD" w:rsidRPr="000F561A" w:rsidRDefault="00CE2AAD" w:rsidP="00CE2AAD">
            <w:pPr>
              <w:spacing w:after="0" w:line="240" w:lineRule="auto"/>
              <w:jc w:val="right"/>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92</w:t>
            </w:r>
          </w:p>
        </w:tc>
        <w:tc>
          <w:tcPr>
            <w:tcW w:w="567" w:type="dxa"/>
            <w:vAlign w:val="center"/>
          </w:tcPr>
          <w:p w14:paraId="613BC325" w14:textId="28365858" w:rsidR="00CE2AAD" w:rsidRPr="000F561A" w:rsidRDefault="00CE2AAD" w:rsidP="00CE2AAD">
            <w:pPr>
              <w:spacing w:after="0" w:line="240" w:lineRule="auto"/>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41.3</w:t>
            </w:r>
          </w:p>
        </w:tc>
        <w:tc>
          <w:tcPr>
            <w:tcW w:w="709" w:type="dxa"/>
            <w:vAlign w:val="center"/>
          </w:tcPr>
          <w:p w14:paraId="4CBA3EE7" w14:textId="207AB52E" w:rsidR="00CE2AAD" w:rsidRPr="000F561A" w:rsidRDefault="00CE2AAD" w:rsidP="00CE2AAD">
            <w:pPr>
              <w:spacing w:after="0" w:line="240" w:lineRule="auto"/>
              <w:jc w:val="center"/>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1.03</w:t>
            </w:r>
          </w:p>
        </w:tc>
        <w:tc>
          <w:tcPr>
            <w:tcW w:w="992" w:type="dxa"/>
            <w:vAlign w:val="center"/>
          </w:tcPr>
          <w:p w14:paraId="200C034E" w14:textId="03B0E541" w:rsidR="00CE2AAD" w:rsidRPr="000F561A" w:rsidRDefault="00CE2AAD" w:rsidP="00CE2AAD">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color w:val="auto"/>
                <w:sz w:val="16"/>
                <w:szCs w:val="16"/>
                <w:lang w:val="en-GB"/>
              </w:rPr>
              <w:t>0.51, 2.7</w:t>
            </w:r>
          </w:p>
        </w:tc>
        <w:tc>
          <w:tcPr>
            <w:tcW w:w="851" w:type="dxa"/>
            <w:vAlign w:val="center"/>
          </w:tcPr>
          <w:p w14:paraId="07E78395" w14:textId="697A53CE" w:rsidR="00CE2AAD" w:rsidRPr="000F561A" w:rsidRDefault="00CE2AAD" w:rsidP="00CE2AAD">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i/>
                <w:iCs w:val="0"/>
                <w:color w:val="auto"/>
                <w:sz w:val="16"/>
                <w:szCs w:val="16"/>
                <w:lang w:val="en-GB"/>
              </w:rPr>
              <w:t>0.94</w:t>
            </w:r>
          </w:p>
        </w:tc>
        <w:tc>
          <w:tcPr>
            <w:tcW w:w="283" w:type="dxa"/>
            <w:vAlign w:val="center"/>
          </w:tcPr>
          <w:p w14:paraId="57AFA01A" w14:textId="77777777" w:rsidR="00CE2AAD" w:rsidRPr="000F561A" w:rsidRDefault="00CE2AAD" w:rsidP="00CE2AAD">
            <w:pPr>
              <w:spacing w:after="0" w:line="240" w:lineRule="auto"/>
              <w:jc w:val="center"/>
              <w:rPr>
                <w:rStyle w:val="nfase"/>
                <w:rFonts w:ascii="Times New Roman" w:hAnsi="Times New Roman" w:cs="Times New Roman"/>
                <w:iCs w:val="0"/>
                <w:color w:val="auto"/>
                <w:sz w:val="16"/>
                <w:szCs w:val="16"/>
                <w:lang w:val="en-GB"/>
              </w:rPr>
            </w:pPr>
          </w:p>
        </w:tc>
        <w:tc>
          <w:tcPr>
            <w:tcW w:w="425" w:type="dxa"/>
            <w:vAlign w:val="center"/>
          </w:tcPr>
          <w:p w14:paraId="079DEF66" w14:textId="6049B703" w:rsidR="00CE2AAD" w:rsidRPr="000F561A" w:rsidRDefault="00CE2AAD" w:rsidP="00CE2AAD">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32</w:t>
            </w:r>
          </w:p>
        </w:tc>
        <w:tc>
          <w:tcPr>
            <w:tcW w:w="567" w:type="dxa"/>
            <w:vAlign w:val="center"/>
          </w:tcPr>
          <w:p w14:paraId="50F5C963" w14:textId="2E334EFE" w:rsidR="00CE2AAD" w:rsidRPr="000F561A" w:rsidRDefault="00CE2AAD" w:rsidP="00CE2AAD">
            <w:pPr>
              <w:spacing w:after="0" w:line="240" w:lineRule="auto"/>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43.8</w:t>
            </w:r>
          </w:p>
        </w:tc>
        <w:tc>
          <w:tcPr>
            <w:tcW w:w="567" w:type="dxa"/>
            <w:vAlign w:val="center"/>
          </w:tcPr>
          <w:p w14:paraId="003BB0B0" w14:textId="2913625C" w:rsidR="00CE2AAD" w:rsidRPr="000F561A" w:rsidRDefault="00CE2AAD" w:rsidP="00CE2AAD">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104</w:t>
            </w:r>
          </w:p>
        </w:tc>
        <w:tc>
          <w:tcPr>
            <w:tcW w:w="567" w:type="dxa"/>
            <w:vAlign w:val="center"/>
          </w:tcPr>
          <w:p w14:paraId="0CF5FBA0" w14:textId="72842C8A" w:rsidR="00CE2AAD" w:rsidRPr="000F561A" w:rsidRDefault="00CE2AAD" w:rsidP="00CE2AAD">
            <w:pPr>
              <w:spacing w:after="0" w:line="240" w:lineRule="auto"/>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40.4</w:t>
            </w:r>
          </w:p>
        </w:tc>
        <w:tc>
          <w:tcPr>
            <w:tcW w:w="709" w:type="dxa"/>
            <w:vAlign w:val="center"/>
          </w:tcPr>
          <w:p w14:paraId="53C2D8A1" w14:textId="11EC5D81" w:rsidR="00CE2AAD" w:rsidRPr="000F561A" w:rsidRDefault="00CE2AAD" w:rsidP="00CE2AAD">
            <w:pPr>
              <w:spacing w:after="0" w:line="240" w:lineRule="auto"/>
              <w:jc w:val="center"/>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1.15</w:t>
            </w:r>
          </w:p>
        </w:tc>
        <w:tc>
          <w:tcPr>
            <w:tcW w:w="992" w:type="dxa"/>
            <w:vAlign w:val="center"/>
          </w:tcPr>
          <w:p w14:paraId="74FD86D8" w14:textId="300F1E82" w:rsidR="00CE2AAD" w:rsidRPr="000F561A" w:rsidRDefault="00CE2AAD" w:rsidP="00CE2AAD">
            <w:pPr>
              <w:spacing w:after="0" w:line="240" w:lineRule="auto"/>
              <w:jc w:val="center"/>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0.52, 2.56</w:t>
            </w:r>
          </w:p>
        </w:tc>
        <w:tc>
          <w:tcPr>
            <w:tcW w:w="850" w:type="dxa"/>
            <w:vAlign w:val="center"/>
          </w:tcPr>
          <w:p w14:paraId="3D2B12BE" w14:textId="2CE3C873" w:rsidR="00CE2AAD" w:rsidRPr="000F561A" w:rsidRDefault="00CE2AAD" w:rsidP="00CE2AAD">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i/>
                <w:iCs w:val="0"/>
                <w:color w:val="auto"/>
                <w:sz w:val="16"/>
                <w:szCs w:val="16"/>
                <w:lang w:val="en-GB"/>
              </w:rPr>
              <w:t>0.74</w:t>
            </w:r>
          </w:p>
        </w:tc>
        <w:tc>
          <w:tcPr>
            <w:tcW w:w="240" w:type="dxa"/>
            <w:vAlign w:val="center"/>
          </w:tcPr>
          <w:p w14:paraId="387AC9AE" w14:textId="77777777" w:rsidR="00CE2AAD" w:rsidRPr="000F561A" w:rsidRDefault="00CE2AAD" w:rsidP="00CE2AAD">
            <w:pPr>
              <w:spacing w:after="0" w:line="240" w:lineRule="auto"/>
              <w:jc w:val="center"/>
              <w:rPr>
                <w:rStyle w:val="nfase"/>
                <w:rFonts w:ascii="Times New Roman" w:hAnsi="Times New Roman" w:cs="Times New Roman"/>
                <w:iCs w:val="0"/>
                <w:color w:val="auto"/>
                <w:sz w:val="16"/>
                <w:szCs w:val="16"/>
                <w:lang w:val="en-GB"/>
              </w:rPr>
            </w:pPr>
          </w:p>
        </w:tc>
        <w:tc>
          <w:tcPr>
            <w:tcW w:w="426" w:type="dxa"/>
            <w:vAlign w:val="center"/>
          </w:tcPr>
          <w:p w14:paraId="5997FD10" w14:textId="6630E3FA" w:rsidR="00CE2AAD" w:rsidRPr="000F561A" w:rsidRDefault="00CE2AAD" w:rsidP="00CE2AAD">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43</w:t>
            </w:r>
          </w:p>
        </w:tc>
        <w:tc>
          <w:tcPr>
            <w:tcW w:w="567" w:type="dxa"/>
            <w:vAlign w:val="center"/>
          </w:tcPr>
          <w:p w14:paraId="36D43B62" w14:textId="4C8C17F3" w:rsidR="00CE2AAD" w:rsidRPr="000F561A" w:rsidRDefault="00CE2AAD" w:rsidP="00CE2AAD">
            <w:pPr>
              <w:spacing w:after="0" w:line="240" w:lineRule="auto"/>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39.5</w:t>
            </w:r>
          </w:p>
        </w:tc>
        <w:tc>
          <w:tcPr>
            <w:tcW w:w="567" w:type="dxa"/>
            <w:vAlign w:val="center"/>
          </w:tcPr>
          <w:p w14:paraId="06F70003" w14:textId="3FA2A0CA" w:rsidR="00CE2AAD" w:rsidRPr="000F561A" w:rsidRDefault="00CE2AAD" w:rsidP="00CE2AAD">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92</w:t>
            </w:r>
          </w:p>
        </w:tc>
        <w:tc>
          <w:tcPr>
            <w:tcW w:w="567" w:type="dxa"/>
            <w:vAlign w:val="center"/>
          </w:tcPr>
          <w:p w14:paraId="4CC82BA9" w14:textId="284BA9B9" w:rsidR="00CE2AAD" w:rsidRPr="000F561A" w:rsidRDefault="00CE2AAD" w:rsidP="00CE2AAD">
            <w:pPr>
              <w:spacing w:after="0" w:line="240" w:lineRule="auto"/>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43.5</w:t>
            </w:r>
          </w:p>
        </w:tc>
        <w:tc>
          <w:tcPr>
            <w:tcW w:w="709" w:type="dxa"/>
            <w:vAlign w:val="center"/>
          </w:tcPr>
          <w:p w14:paraId="363FD18E" w14:textId="4B927E62" w:rsidR="00CE2AAD" w:rsidRPr="000F561A" w:rsidRDefault="00CE2AAD" w:rsidP="003D552B">
            <w:pPr>
              <w:spacing w:after="0" w:line="240" w:lineRule="auto"/>
              <w:jc w:val="center"/>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0.85</w:t>
            </w:r>
          </w:p>
        </w:tc>
        <w:tc>
          <w:tcPr>
            <w:tcW w:w="992" w:type="dxa"/>
            <w:vAlign w:val="center"/>
          </w:tcPr>
          <w:p w14:paraId="49570249" w14:textId="773BB848" w:rsidR="00CE2AAD" w:rsidRPr="000F561A" w:rsidRDefault="00CE2AAD" w:rsidP="00CE2AAD">
            <w:pPr>
              <w:spacing w:after="0" w:line="240" w:lineRule="auto"/>
              <w:jc w:val="center"/>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0.41</w:t>
            </w:r>
            <w:r w:rsidR="001D6955" w:rsidRPr="000F561A">
              <w:rPr>
                <w:rStyle w:val="nfase"/>
                <w:rFonts w:ascii="Times New Roman" w:hAnsi="Times New Roman" w:cs="Times New Roman"/>
                <w:iCs w:val="0"/>
                <w:color w:val="auto"/>
                <w:sz w:val="16"/>
                <w:szCs w:val="16"/>
                <w:lang w:val="en-GB"/>
              </w:rPr>
              <w:t>,</w:t>
            </w:r>
            <w:r w:rsidRPr="000F561A">
              <w:rPr>
                <w:rStyle w:val="nfase"/>
                <w:rFonts w:ascii="Times New Roman" w:hAnsi="Times New Roman" w:cs="Times New Roman"/>
                <w:iCs w:val="0"/>
                <w:color w:val="auto"/>
                <w:sz w:val="16"/>
                <w:szCs w:val="16"/>
                <w:lang w:val="en-GB"/>
              </w:rPr>
              <w:t xml:space="preserve"> 1.78</w:t>
            </w:r>
          </w:p>
        </w:tc>
        <w:tc>
          <w:tcPr>
            <w:tcW w:w="851" w:type="dxa"/>
            <w:vAlign w:val="center"/>
          </w:tcPr>
          <w:p w14:paraId="29FF9239" w14:textId="0BC6D057" w:rsidR="00CE2AAD" w:rsidRPr="000F561A" w:rsidRDefault="00CE2AAD" w:rsidP="00CE2AAD">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i/>
                <w:color w:val="auto"/>
                <w:sz w:val="16"/>
                <w:szCs w:val="16"/>
                <w:lang w:val="en-GB"/>
              </w:rPr>
              <w:t>0.67</w:t>
            </w:r>
          </w:p>
        </w:tc>
      </w:tr>
      <w:tr w:rsidR="00CE2AAD" w:rsidRPr="000F561A" w14:paraId="7F10C5EF" w14:textId="77777777" w:rsidTr="003D552B">
        <w:trPr>
          <w:trHeight w:val="624"/>
        </w:trPr>
        <w:tc>
          <w:tcPr>
            <w:tcW w:w="1276" w:type="dxa"/>
            <w:vAlign w:val="center"/>
          </w:tcPr>
          <w:p w14:paraId="3DE575BB" w14:textId="11471BF7" w:rsidR="00CE2AAD" w:rsidRPr="000F561A" w:rsidRDefault="00CE2AAD" w:rsidP="00CE2AAD">
            <w:pPr>
              <w:spacing w:after="0" w:line="240" w:lineRule="auto"/>
              <w:rPr>
                <w:rFonts w:ascii="Times New Roman" w:eastAsia="Arial" w:hAnsi="Times New Roman"/>
                <w:sz w:val="16"/>
                <w:szCs w:val="16"/>
                <w:lang w:val="en-GB"/>
              </w:rPr>
            </w:pPr>
            <w:r w:rsidRPr="000F561A">
              <w:rPr>
                <w:rFonts w:ascii="Times New Roman" w:eastAsia="Arial" w:hAnsi="Times New Roman"/>
                <w:sz w:val="16"/>
                <w:szCs w:val="16"/>
                <w:lang w:val="en-GB"/>
              </w:rPr>
              <w:t>Rhinitis</w:t>
            </w:r>
          </w:p>
        </w:tc>
        <w:tc>
          <w:tcPr>
            <w:tcW w:w="425" w:type="dxa"/>
            <w:vAlign w:val="center"/>
          </w:tcPr>
          <w:p w14:paraId="26E26EDC" w14:textId="16E0837F" w:rsidR="00CE2AAD" w:rsidRPr="000F561A" w:rsidRDefault="00CE2AAD" w:rsidP="00CE2AAD">
            <w:pPr>
              <w:spacing w:after="0" w:line="240" w:lineRule="auto"/>
              <w:jc w:val="right"/>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50</w:t>
            </w:r>
          </w:p>
        </w:tc>
        <w:tc>
          <w:tcPr>
            <w:tcW w:w="567" w:type="dxa"/>
            <w:vAlign w:val="center"/>
          </w:tcPr>
          <w:p w14:paraId="57C3C54A" w14:textId="763F8BE3" w:rsidR="00CE2AAD" w:rsidRPr="000F561A" w:rsidRDefault="00CE2AAD" w:rsidP="00CE2AAD">
            <w:pPr>
              <w:spacing w:after="0" w:line="240" w:lineRule="auto"/>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54.0</w:t>
            </w:r>
          </w:p>
        </w:tc>
        <w:tc>
          <w:tcPr>
            <w:tcW w:w="567" w:type="dxa"/>
            <w:vAlign w:val="center"/>
          </w:tcPr>
          <w:p w14:paraId="0C7479C8" w14:textId="7EC2CE51" w:rsidR="00CE2AAD" w:rsidRPr="000F561A" w:rsidRDefault="00CE2AAD" w:rsidP="00CE2AAD">
            <w:pPr>
              <w:spacing w:after="0" w:line="240" w:lineRule="auto"/>
              <w:jc w:val="right"/>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92</w:t>
            </w:r>
          </w:p>
        </w:tc>
        <w:tc>
          <w:tcPr>
            <w:tcW w:w="567" w:type="dxa"/>
            <w:vAlign w:val="center"/>
          </w:tcPr>
          <w:p w14:paraId="6B70B596" w14:textId="38C420AA" w:rsidR="00CE2AAD" w:rsidRPr="000F561A" w:rsidRDefault="00CE2AAD" w:rsidP="00CE2AAD">
            <w:pPr>
              <w:spacing w:after="0" w:line="240" w:lineRule="auto"/>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63.0</w:t>
            </w:r>
          </w:p>
        </w:tc>
        <w:tc>
          <w:tcPr>
            <w:tcW w:w="709" w:type="dxa"/>
            <w:vAlign w:val="center"/>
          </w:tcPr>
          <w:p w14:paraId="5DF323B7" w14:textId="64F656A7" w:rsidR="00CE2AAD" w:rsidRPr="000F561A" w:rsidRDefault="00CE2AAD" w:rsidP="00CE2AAD">
            <w:pPr>
              <w:spacing w:after="0" w:line="240" w:lineRule="auto"/>
              <w:jc w:val="center"/>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0.69</w:t>
            </w:r>
          </w:p>
        </w:tc>
        <w:tc>
          <w:tcPr>
            <w:tcW w:w="992" w:type="dxa"/>
            <w:vAlign w:val="center"/>
          </w:tcPr>
          <w:p w14:paraId="53AE16CB" w14:textId="3457950D" w:rsidR="00CE2AAD" w:rsidRPr="000F561A" w:rsidRDefault="00CE2AAD" w:rsidP="00CE2AAD">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color w:val="auto"/>
                <w:sz w:val="16"/>
                <w:szCs w:val="16"/>
                <w:lang w:val="en-GB"/>
              </w:rPr>
              <w:t>0.34, 1.38</w:t>
            </w:r>
          </w:p>
        </w:tc>
        <w:tc>
          <w:tcPr>
            <w:tcW w:w="851" w:type="dxa"/>
            <w:vAlign w:val="center"/>
          </w:tcPr>
          <w:p w14:paraId="58AD587D" w14:textId="14EDF901" w:rsidR="00CE2AAD" w:rsidRPr="000F561A" w:rsidRDefault="00CE2AAD" w:rsidP="00CE2AAD">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i/>
                <w:color w:val="auto"/>
                <w:sz w:val="16"/>
                <w:szCs w:val="16"/>
                <w:lang w:val="en-GB"/>
              </w:rPr>
              <w:t>0.29</w:t>
            </w:r>
          </w:p>
        </w:tc>
        <w:tc>
          <w:tcPr>
            <w:tcW w:w="283" w:type="dxa"/>
            <w:vAlign w:val="center"/>
          </w:tcPr>
          <w:p w14:paraId="0D289F16" w14:textId="77777777" w:rsidR="00CE2AAD" w:rsidRPr="000F561A" w:rsidRDefault="00CE2AAD" w:rsidP="00CE2AAD">
            <w:pPr>
              <w:spacing w:after="0" w:line="240" w:lineRule="auto"/>
              <w:jc w:val="center"/>
              <w:rPr>
                <w:rStyle w:val="nfase"/>
                <w:rFonts w:ascii="Times New Roman" w:hAnsi="Times New Roman" w:cs="Times New Roman"/>
                <w:iCs w:val="0"/>
                <w:color w:val="auto"/>
                <w:sz w:val="16"/>
                <w:szCs w:val="16"/>
                <w:lang w:val="en-GB"/>
              </w:rPr>
            </w:pPr>
          </w:p>
        </w:tc>
        <w:tc>
          <w:tcPr>
            <w:tcW w:w="425" w:type="dxa"/>
            <w:vAlign w:val="center"/>
          </w:tcPr>
          <w:p w14:paraId="6A6BC324" w14:textId="62FEB76E" w:rsidR="00CE2AAD" w:rsidRPr="000F561A" w:rsidRDefault="00CE2AAD" w:rsidP="00CE2AAD">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32</w:t>
            </w:r>
          </w:p>
        </w:tc>
        <w:tc>
          <w:tcPr>
            <w:tcW w:w="567" w:type="dxa"/>
            <w:vAlign w:val="center"/>
          </w:tcPr>
          <w:p w14:paraId="432A261A" w14:textId="68B48E52" w:rsidR="00CE2AAD" w:rsidRPr="000F561A" w:rsidRDefault="00CE2AAD" w:rsidP="00CE2AAD">
            <w:pPr>
              <w:spacing w:after="0" w:line="240" w:lineRule="auto"/>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62.5</w:t>
            </w:r>
          </w:p>
        </w:tc>
        <w:tc>
          <w:tcPr>
            <w:tcW w:w="567" w:type="dxa"/>
            <w:vAlign w:val="center"/>
          </w:tcPr>
          <w:p w14:paraId="43048E1C" w14:textId="11177FEF" w:rsidR="00CE2AAD" w:rsidRPr="000F561A" w:rsidRDefault="00CE2AAD" w:rsidP="00CE2AAD">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104</w:t>
            </w:r>
          </w:p>
        </w:tc>
        <w:tc>
          <w:tcPr>
            <w:tcW w:w="567" w:type="dxa"/>
            <w:vAlign w:val="center"/>
          </w:tcPr>
          <w:p w14:paraId="20CC99C5" w14:textId="03A8E4DA" w:rsidR="00CE2AAD" w:rsidRPr="000F561A" w:rsidRDefault="00CE2AAD" w:rsidP="00CE2AAD">
            <w:pPr>
              <w:spacing w:after="0" w:line="240" w:lineRule="auto"/>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56.7</w:t>
            </w:r>
          </w:p>
        </w:tc>
        <w:tc>
          <w:tcPr>
            <w:tcW w:w="709" w:type="dxa"/>
            <w:vAlign w:val="center"/>
          </w:tcPr>
          <w:p w14:paraId="6433ECFC" w14:textId="53A88C07" w:rsidR="00CE2AAD" w:rsidRPr="000F561A" w:rsidRDefault="00CE2AAD" w:rsidP="00CE2AAD">
            <w:pPr>
              <w:spacing w:after="0" w:line="240" w:lineRule="auto"/>
              <w:jc w:val="center"/>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1.27</w:t>
            </w:r>
          </w:p>
        </w:tc>
        <w:tc>
          <w:tcPr>
            <w:tcW w:w="992" w:type="dxa"/>
            <w:vAlign w:val="center"/>
          </w:tcPr>
          <w:p w14:paraId="37177842" w14:textId="4F12379F" w:rsidR="00CE2AAD" w:rsidRPr="000F561A" w:rsidRDefault="00CE2AAD" w:rsidP="00CE2AAD">
            <w:pPr>
              <w:spacing w:after="0" w:line="240" w:lineRule="auto"/>
              <w:jc w:val="center"/>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0.56, 2.87</w:t>
            </w:r>
          </w:p>
        </w:tc>
        <w:tc>
          <w:tcPr>
            <w:tcW w:w="850" w:type="dxa"/>
            <w:vAlign w:val="center"/>
          </w:tcPr>
          <w:p w14:paraId="1A6D475B" w14:textId="398DA9D6" w:rsidR="00CE2AAD" w:rsidRPr="000F561A" w:rsidRDefault="00CE2AAD" w:rsidP="00CE2AAD">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i/>
                <w:iCs w:val="0"/>
                <w:color w:val="auto"/>
                <w:sz w:val="16"/>
                <w:szCs w:val="16"/>
                <w:lang w:val="en-GB"/>
              </w:rPr>
              <w:t>0.56</w:t>
            </w:r>
          </w:p>
        </w:tc>
        <w:tc>
          <w:tcPr>
            <w:tcW w:w="240" w:type="dxa"/>
            <w:vAlign w:val="center"/>
          </w:tcPr>
          <w:p w14:paraId="6D573D8E" w14:textId="77777777" w:rsidR="00CE2AAD" w:rsidRPr="000F561A" w:rsidRDefault="00CE2AAD" w:rsidP="00CE2AAD">
            <w:pPr>
              <w:spacing w:after="0" w:line="240" w:lineRule="auto"/>
              <w:jc w:val="center"/>
              <w:rPr>
                <w:rStyle w:val="nfase"/>
                <w:rFonts w:ascii="Times New Roman" w:hAnsi="Times New Roman" w:cs="Times New Roman"/>
                <w:iCs w:val="0"/>
                <w:color w:val="auto"/>
                <w:sz w:val="16"/>
                <w:szCs w:val="16"/>
                <w:lang w:val="en-GB"/>
              </w:rPr>
            </w:pPr>
          </w:p>
        </w:tc>
        <w:tc>
          <w:tcPr>
            <w:tcW w:w="426" w:type="dxa"/>
            <w:vAlign w:val="center"/>
          </w:tcPr>
          <w:p w14:paraId="46E16613" w14:textId="2B006E1D" w:rsidR="00CE2AAD" w:rsidRPr="000F561A" w:rsidRDefault="00CE2AAD" w:rsidP="00CE2AAD">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43</w:t>
            </w:r>
          </w:p>
        </w:tc>
        <w:tc>
          <w:tcPr>
            <w:tcW w:w="567" w:type="dxa"/>
            <w:vAlign w:val="center"/>
          </w:tcPr>
          <w:p w14:paraId="5015B98C" w14:textId="7CC00B4A" w:rsidR="00CE2AAD" w:rsidRPr="000F561A" w:rsidRDefault="00CE2AAD" w:rsidP="00CE2AAD">
            <w:pPr>
              <w:spacing w:after="0" w:line="240" w:lineRule="auto"/>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62.8</w:t>
            </w:r>
          </w:p>
        </w:tc>
        <w:tc>
          <w:tcPr>
            <w:tcW w:w="567" w:type="dxa"/>
            <w:vAlign w:val="center"/>
          </w:tcPr>
          <w:p w14:paraId="6C7C171C" w14:textId="44BC5B50" w:rsidR="00CE2AAD" w:rsidRPr="000F561A" w:rsidRDefault="00CE2AAD" w:rsidP="00CE2AAD">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92</w:t>
            </w:r>
          </w:p>
        </w:tc>
        <w:tc>
          <w:tcPr>
            <w:tcW w:w="567" w:type="dxa"/>
            <w:vAlign w:val="center"/>
          </w:tcPr>
          <w:p w14:paraId="6F8F728C" w14:textId="146BDA4D" w:rsidR="00CE2AAD" w:rsidRPr="000F561A" w:rsidRDefault="00CE2AAD" w:rsidP="00CE2AAD">
            <w:pPr>
              <w:spacing w:after="0" w:line="240" w:lineRule="auto"/>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57.6</w:t>
            </w:r>
          </w:p>
        </w:tc>
        <w:tc>
          <w:tcPr>
            <w:tcW w:w="709" w:type="dxa"/>
            <w:vAlign w:val="center"/>
          </w:tcPr>
          <w:p w14:paraId="6D2A5BEB" w14:textId="5B3033BA" w:rsidR="00CE2AAD" w:rsidRPr="000F561A" w:rsidRDefault="00CE2AAD" w:rsidP="003D552B">
            <w:pPr>
              <w:spacing w:after="0" w:line="240" w:lineRule="auto"/>
              <w:jc w:val="center"/>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1.24</w:t>
            </w:r>
          </w:p>
        </w:tc>
        <w:tc>
          <w:tcPr>
            <w:tcW w:w="992" w:type="dxa"/>
            <w:vAlign w:val="center"/>
          </w:tcPr>
          <w:p w14:paraId="0D153857" w14:textId="49198E6D" w:rsidR="00CE2AAD" w:rsidRPr="000F561A" w:rsidRDefault="00CE2AAD" w:rsidP="00CE2AAD">
            <w:pPr>
              <w:spacing w:after="0" w:line="240" w:lineRule="auto"/>
              <w:jc w:val="center"/>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0.59</w:t>
            </w:r>
            <w:r w:rsidR="001D6955" w:rsidRPr="000F561A">
              <w:rPr>
                <w:rStyle w:val="nfase"/>
                <w:rFonts w:ascii="Times New Roman" w:hAnsi="Times New Roman" w:cs="Times New Roman"/>
                <w:iCs w:val="0"/>
                <w:color w:val="auto"/>
                <w:sz w:val="16"/>
                <w:szCs w:val="16"/>
                <w:lang w:val="en-GB"/>
              </w:rPr>
              <w:t>,</w:t>
            </w:r>
            <w:r w:rsidRPr="000F561A">
              <w:rPr>
                <w:rStyle w:val="nfase"/>
                <w:rFonts w:ascii="Times New Roman" w:hAnsi="Times New Roman" w:cs="Times New Roman"/>
                <w:iCs w:val="0"/>
                <w:color w:val="auto"/>
                <w:sz w:val="16"/>
                <w:szCs w:val="16"/>
                <w:lang w:val="en-GB"/>
              </w:rPr>
              <w:t xml:space="preserve"> 2.61</w:t>
            </w:r>
          </w:p>
        </w:tc>
        <w:tc>
          <w:tcPr>
            <w:tcW w:w="851" w:type="dxa"/>
            <w:vAlign w:val="center"/>
          </w:tcPr>
          <w:p w14:paraId="021F1FBA" w14:textId="65335D44" w:rsidR="00CE2AAD" w:rsidRPr="000F561A" w:rsidRDefault="00CE2AAD" w:rsidP="00CE2AAD">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i/>
                <w:color w:val="auto"/>
                <w:sz w:val="16"/>
                <w:szCs w:val="16"/>
                <w:lang w:val="en-GB"/>
              </w:rPr>
              <w:t>0.57</w:t>
            </w:r>
          </w:p>
        </w:tc>
      </w:tr>
      <w:tr w:rsidR="00CE2AAD" w:rsidRPr="000F561A" w14:paraId="400B18A7" w14:textId="77777777" w:rsidTr="003D552B">
        <w:trPr>
          <w:trHeight w:val="624"/>
        </w:trPr>
        <w:tc>
          <w:tcPr>
            <w:tcW w:w="1276" w:type="dxa"/>
            <w:vAlign w:val="center"/>
          </w:tcPr>
          <w:p w14:paraId="418657D7" w14:textId="70088993" w:rsidR="00CE2AAD" w:rsidRPr="000F561A" w:rsidRDefault="00CE2AAD" w:rsidP="00CE2AAD">
            <w:pPr>
              <w:spacing w:after="0" w:line="240" w:lineRule="auto"/>
              <w:rPr>
                <w:rFonts w:ascii="Times New Roman" w:eastAsia="Arial" w:hAnsi="Times New Roman"/>
                <w:sz w:val="16"/>
                <w:szCs w:val="16"/>
                <w:lang w:val="en-GB"/>
              </w:rPr>
            </w:pPr>
            <w:r w:rsidRPr="000F561A">
              <w:rPr>
                <w:rFonts w:ascii="Times New Roman" w:hAnsi="Times New Roman"/>
                <w:sz w:val="16"/>
                <w:szCs w:val="16"/>
                <w:lang w:val="en-GB"/>
              </w:rPr>
              <w:t>Oedema in the lips</w:t>
            </w:r>
            <w:r w:rsidRPr="000F561A">
              <w:rPr>
                <w:rFonts w:ascii="Times New Roman" w:eastAsia="Arial" w:hAnsi="Times New Roman"/>
                <w:sz w:val="16"/>
                <w:szCs w:val="16"/>
                <w:lang w:val="en-GB"/>
              </w:rPr>
              <w:t>, tongue</w:t>
            </w:r>
            <w:r w:rsidRPr="000F561A">
              <w:rPr>
                <w:rFonts w:ascii="Times New Roman" w:hAnsi="Times New Roman"/>
                <w:sz w:val="16"/>
                <w:szCs w:val="16"/>
                <w:lang w:val="en-GB"/>
              </w:rPr>
              <w:t xml:space="preserve"> </w:t>
            </w:r>
            <w:r w:rsidRPr="000F561A">
              <w:rPr>
                <w:rFonts w:ascii="Times New Roman" w:eastAsia="Arial" w:hAnsi="Times New Roman"/>
                <w:sz w:val="16"/>
                <w:szCs w:val="16"/>
                <w:lang w:val="en-GB"/>
              </w:rPr>
              <w:t>/</w:t>
            </w:r>
            <w:r w:rsidRPr="000F561A">
              <w:rPr>
                <w:rFonts w:ascii="Times New Roman" w:hAnsi="Times New Roman"/>
                <w:sz w:val="16"/>
                <w:szCs w:val="16"/>
                <w:lang w:val="en-GB"/>
              </w:rPr>
              <w:t xml:space="preserve"> eyes</w:t>
            </w:r>
          </w:p>
        </w:tc>
        <w:tc>
          <w:tcPr>
            <w:tcW w:w="425" w:type="dxa"/>
            <w:vAlign w:val="center"/>
          </w:tcPr>
          <w:p w14:paraId="59E4A0CE" w14:textId="22C0DC4D" w:rsidR="00CE2AAD" w:rsidRPr="000F561A" w:rsidRDefault="00CE2AAD" w:rsidP="00CE2AAD">
            <w:pPr>
              <w:spacing w:after="0" w:line="240" w:lineRule="auto"/>
              <w:jc w:val="right"/>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50</w:t>
            </w:r>
          </w:p>
        </w:tc>
        <w:tc>
          <w:tcPr>
            <w:tcW w:w="567" w:type="dxa"/>
            <w:vAlign w:val="center"/>
          </w:tcPr>
          <w:p w14:paraId="32F9E68A" w14:textId="2C993480" w:rsidR="00CE2AAD" w:rsidRPr="000F561A" w:rsidRDefault="00CE2AAD" w:rsidP="00CE2AAD">
            <w:pPr>
              <w:spacing w:after="0" w:line="240" w:lineRule="auto"/>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30.0</w:t>
            </w:r>
          </w:p>
        </w:tc>
        <w:tc>
          <w:tcPr>
            <w:tcW w:w="567" w:type="dxa"/>
            <w:vAlign w:val="center"/>
          </w:tcPr>
          <w:p w14:paraId="380DFE98" w14:textId="39ECC260" w:rsidR="00CE2AAD" w:rsidRPr="000F561A" w:rsidRDefault="00CE2AAD" w:rsidP="00CE2AAD">
            <w:pPr>
              <w:spacing w:after="0" w:line="240" w:lineRule="auto"/>
              <w:jc w:val="right"/>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92</w:t>
            </w:r>
          </w:p>
        </w:tc>
        <w:tc>
          <w:tcPr>
            <w:tcW w:w="567" w:type="dxa"/>
            <w:vAlign w:val="center"/>
          </w:tcPr>
          <w:p w14:paraId="0BECEB7B" w14:textId="26A1FA30" w:rsidR="00CE2AAD" w:rsidRPr="000F561A" w:rsidRDefault="00CE2AAD" w:rsidP="00CE2AAD">
            <w:pPr>
              <w:spacing w:after="0" w:line="240" w:lineRule="auto"/>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29.4</w:t>
            </w:r>
          </w:p>
        </w:tc>
        <w:tc>
          <w:tcPr>
            <w:tcW w:w="709" w:type="dxa"/>
            <w:vAlign w:val="center"/>
          </w:tcPr>
          <w:p w14:paraId="1B12947E" w14:textId="765C4229" w:rsidR="00CE2AAD" w:rsidRPr="000F561A" w:rsidRDefault="00CE2AAD" w:rsidP="00CE2AAD">
            <w:pPr>
              <w:spacing w:after="0" w:line="240" w:lineRule="auto"/>
              <w:jc w:val="center"/>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1.03</w:t>
            </w:r>
          </w:p>
        </w:tc>
        <w:tc>
          <w:tcPr>
            <w:tcW w:w="992" w:type="dxa"/>
            <w:vAlign w:val="center"/>
          </w:tcPr>
          <w:p w14:paraId="32D77234" w14:textId="142C4862" w:rsidR="00CE2AAD" w:rsidRPr="000F561A" w:rsidRDefault="00CE2AAD" w:rsidP="00CE2AAD">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color w:val="auto"/>
                <w:sz w:val="16"/>
                <w:szCs w:val="16"/>
                <w:lang w:val="en-GB"/>
              </w:rPr>
              <w:t>0.49, 2.19</w:t>
            </w:r>
          </w:p>
        </w:tc>
        <w:tc>
          <w:tcPr>
            <w:tcW w:w="851" w:type="dxa"/>
            <w:vAlign w:val="center"/>
          </w:tcPr>
          <w:p w14:paraId="0E44F2DC" w14:textId="087655D0" w:rsidR="00CE2AAD" w:rsidRPr="000F561A" w:rsidRDefault="00CE2AAD" w:rsidP="00CE2AAD">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i/>
                <w:color w:val="auto"/>
                <w:sz w:val="16"/>
                <w:szCs w:val="16"/>
                <w:lang w:val="en-GB"/>
              </w:rPr>
              <w:t>0.94</w:t>
            </w:r>
          </w:p>
        </w:tc>
        <w:tc>
          <w:tcPr>
            <w:tcW w:w="283" w:type="dxa"/>
            <w:vAlign w:val="center"/>
          </w:tcPr>
          <w:p w14:paraId="06259DB8" w14:textId="77777777" w:rsidR="00CE2AAD" w:rsidRPr="000F561A" w:rsidRDefault="00CE2AAD" w:rsidP="00CE2AAD">
            <w:pPr>
              <w:spacing w:after="0" w:line="240" w:lineRule="auto"/>
              <w:jc w:val="center"/>
              <w:rPr>
                <w:rStyle w:val="nfase"/>
                <w:rFonts w:ascii="Times New Roman" w:hAnsi="Times New Roman" w:cs="Times New Roman"/>
                <w:iCs w:val="0"/>
                <w:color w:val="auto"/>
                <w:sz w:val="16"/>
                <w:szCs w:val="16"/>
                <w:lang w:val="en-GB"/>
              </w:rPr>
            </w:pPr>
          </w:p>
        </w:tc>
        <w:tc>
          <w:tcPr>
            <w:tcW w:w="425" w:type="dxa"/>
            <w:vAlign w:val="center"/>
          </w:tcPr>
          <w:p w14:paraId="6C204D5E" w14:textId="2255D9F2" w:rsidR="00CE2AAD" w:rsidRPr="000F561A" w:rsidRDefault="00CE2AAD" w:rsidP="00CE2AAD">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32</w:t>
            </w:r>
          </w:p>
        </w:tc>
        <w:tc>
          <w:tcPr>
            <w:tcW w:w="567" w:type="dxa"/>
            <w:vAlign w:val="center"/>
          </w:tcPr>
          <w:p w14:paraId="2E4511D3" w14:textId="246B17A5" w:rsidR="00CE2AAD" w:rsidRPr="000F561A" w:rsidRDefault="00CE2AAD" w:rsidP="00CE2AAD">
            <w:pPr>
              <w:spacing w:after="0" w:line="240" w:lineRule="auto"/>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37.5</w:t>
            </w:r>
          </w:p>
        </w:tc>
        <w:tc>
          <w:tcPr>
            <w:tcW w:w="567" w:type="dxa"/>
            <w:vAlign w:val="center"/>
          </w:tcPr>
          <w:p w14:paraId="2AC99D1A" w14:textId="6D3A92C5" w:rsidR="00CE2AAD" w:rsidRPr="000F561A" w:rsidRDefault="00CE2AAD" w:rsidP="00CE2AAD">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104</w:t>
            </w:r>
          </w:p>
        </w:tc>
        <w:tc>
          <w:tcPr>
            <w:tcW w:w="567" w:type="dxa"/>
            <w:vAlign w:val="center"/>
          </w:tcPr>
          <w:p w14:paraId="139CB2EF" w14:textId="66953971" w:rsidR="00CE2AAD" w:rsidRPr="000F561A" w:rsidRDefault="00CE2AAD" w:rsidP="00CE2AAD">
            <w:pPr>
              <w:spacing w:after="0" w:line="240" w:lineRule="auto"/>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27.9</w:t>
            </w:r>
          </w:p>
        </w:tc>
        <w:tc>
          <w:tcPr>
            <w:tcW w:w="709" w:type="dxa"/>
            <w:vAlign w:val="center"/>
          </w:tcPr>
          <w:p w14:paraId="7D892F0C" w14:textId="1059258B" w:rsidR="00CE2AAD" w:rsidRPr="000F561A" w:rsidRDefault="00CE2AAD" w:rsidP="00CE2AAD">
            <w:pPr>
              <w:spacing w:after="0" w:line="240" w:lineRule="auto"/>
              <w:jc w:val="center"/>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1.55</w:t>
            </w:r>
          </w:p>
        </w:tc>
        <w:tc>
          <w:tcPr>
            <w:tcW w:w="992" w:type="dxa"/>
            <w:vAlign w:val="center"/>
          </w:tcPr>
          <w:p w14:paraId="12DED05B" w14:textId="08ECA9CE" w:rsidR="00CE2AAD" w:rsidRPr="000F561A" w:rsidRDefault="00CE2AAD" w:rsidP="00CE2AAD">
            <w:pPr>
              <w:spacing w:after="0" w:line="240" w:lineRule="auto"/>
              <w:jc w:val="center"/>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0.67, 3.57</w:t>
            </w:r>
          </w:p>
        </w:tc>
        <w:tc>
          <w:tcPr>
            <w:tcW w:w="850" w:type="dxa"/>
            <w:vAlign w:val="center"/>
          </w:tcPr>
          <w:p w14:paraId="08EBE33E" w14:textId="0AB94A37" w:rsidR="00CE2AAD" w:rsidRPr="000F561A" w:rsidRDefault="00CE2AAD" w:rsidP="00CE2AAD">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i/>
                <w:iCs w:val="0"/>
                <w:color w:val="auto"/>
                <w:sz w:val="16"/>
                <w:szCs w:val="16"/>
                <w:lang w:val="en-GB"/>
              </w:rPr>
              <w:t>0.30</w:t>
            </w:r>
          </w:p>
        </w:tc>
        <w:tc>
          <w:tcPr>
            <w:tcW w:w="240" w:type="dxa"/>
            <w:vAlign w:val="center"/>
          </w:tcPr>
          <w:p w14:paraId="5C796D21" w14:textId="77777777" w:rsidR="00CE2AAD" w:rsidRPr="000F561A" w:rsidRDefault="00CE2AAD" w:rsidP="00CE2AAD">
            <w:pPr>
              <w:spacing w:after="0" w:line="240" w:lineRule="auto"/>
              <w:jc w:val="center"/>
              <w:rPr>
                <w:rStyle w:val="nfase"/>
                <w:rFonts w:ascii="Times New Roman" w:hAnsi="Times New Roman" w:cs="Times New Roman"/>
                <w:iCs w:val="0"/>
                <w:color w:val="auto"/>
                <w:sz w:val="16"/>
                <w:szCs w:val="16"/>
                <w:lang w:val="en-GB"/>
              </w:rPr>
            </w:pPr>
          </w:p>
        </w:tc>
        <w:tc>
          <w:tcPr>
            <w:tcW w:w="426" w:type="dxa"/>
            <w:vAlign w:val="center"/>
          </w:tcPr>
          <w:p w14:paraId="395C8040" w14:textId="1CC39F04" w:rsidR="00CE2AAD" w:rsidRPr="000F561A" w:rsidRDefault="00CE2AAD" w:rsidP="00CE2AAD">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43</w:t>
            </w:r>
          </w:p>
        </w:tc>
        <w:tc>
          <w:tcPr>
            <w:tcW w:w="567" w:type="dxa"/>
            <w:vAlign w:val="center"/>
          </w:tcPr>
          <w:p w14:paraId="2CB0FB5B" w14:textId="76C8D43C" w:rsidR="00CE2AAD" w:rsidRPr="000F561A" w:rsidRDefault="00CE2AAD" w:rsidP="00CE2AAD">
            <w:pPr>
              <w:spacing w:after="0" w:line="240" w:lineRule="auto"/>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34.9</w:t>
            </w:r>
          </w:p>
        </w:tc>
        <w:tc>
          <w:tcPr>
            <w:tcW w:w="567" w:type="dxa"/>
            <w:vAlign w:val="center"/>
          </w:tcPr>
          <w:p w14:paraId="1CA79F50" w14:textId="102553EB" w:rsidR="00CE2AAD" w:rsidRPr="000F561A" w:rsidRDefault="00CE2AAD" w:rsidP="00CE2AAD">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92</w:t>
            </w:r>
          </w:p>
        </w:tc>
        <w:tc>
          <w:tcPr>
            <w:tcW w:w="567" w:type="dxa"/>
            <w:vAlign w:val="center"/>
          </w:tcPr>
          <w:p w14:paraId="65977DF4" w14:textId="5DADFD03" w:rsidR="00CE2AAD" w:rsidRPr="000F561A" w:rsidRDefault="00CE2AAD" w:rsidP="00CE2AAD">
            <w:pPr>
              <w:spacing w:after="0" w:line="240" w:lineRule="auto"/>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27.2</w:t>
            </w:r>
          </w:p>
        </w:tc>
        <w:tc>
          <w:tcPr>
            <w:tcW w:w="709" w:type="dxa"/>
            <w:vAlign w:val="center"/>
          </w:tcPr>
          <w:p w14:paraId="7FC7D4D3" w14:textId="5F25E981" w:rsidR="00CE2AAD" w:rsidRPr="000F561A" w:rsidRDefault="00CE2AAD" w:rsidP="003D552B">
            <w:pPr>
              <w:spacing w:after="0" w:line="240" w:lineRule="auto"/>
              <w:jc w:val="center"/>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1.44</w:t>
            </w:r>
          </w:p>
        </w:tc>
        <w:tc>
          <w:tcPr>
            <w:tcW w:w="992" w:type="dxa"/>
            <w:vAlign w:val="center"/>
          </w:tcPr>
          <w:p w14:paraId="303CA507" w14:textId="7479D791" w:rsidR="00CE2AAD" w:rsidRPr="000F561A" w:rsidRDefault="00CE2AAD" w:rsidP="00CE2AAD">
            <w:pPr>
              <w:spacing w:after="0" w:line="240" w:lineRule="auto"/>
              <w:jc w:val="center"/>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0.66</w:t>
            </w:r>
            <w:r w:rsidR="001D6955" w:rsidRPr="000F561A">
              <w:rPr>
                <w:rStyle w:val="nfase"/>
                <w:rFonts w:ascii="Times New Roman" w:hAnsi="Times New Roman" w:cs="Times New Roman"/>
                <w:iCs w:val="0"/>
                <w:color w:val="auto"/>
                <w:sz w:val="16"/>
                <w:szCs w:val="16"/>
                <w:lang w:val="en-GB"/>
              </w:rPr>
              <w:t>,</w:t>
            </w:r>
            <w:r w:rsidRPr="000F561A">
              <w:rPr>
                <w:rStyle w:val="nfase"/>
                <w:rFonts w:ascii="Times New Roman" w:hAnsi="Times New Roman" w:cs="Times New Roman"/>
                <w:iCs w:val="0"/>
                <w:color w:val="auto"/>
                <w:sz w:val="16"/>
                <w:szCs w:val="16"/>
                <w:lang w:val="en-GB"/>
              </w:rPr>
              <w:t xml:space="preserve"> 3.12</w:t>
            </w:r>
          </w:p>
        </w:tc>
        <w:tc>
          <w:tcPr>
            <w:tcW w:w="851" w:type="dxa"/>
            <w:vAlign w:val="center"/>
          </w:tcPr>
          <w:p w14:paraId="2193D97B" w14:textId="7E8DD45D" w:rsidR="00CE2AAD" w:rsidRPr="000F561A" w:rsidRDefault="00CE2AAD" w:rsidP="00CE2AAD">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i/>
                <w:color w:val="auto"/>
                <w:sz w:val="16"/>
                <w:szCs w:val="16"/>
                <w:lang w:val="en-GB"/>
              </w:rPr>
              <w:t>0.36</w:t>
            </w:r>
          </w:p>
        </w:tc>
      </w:tr>
      <w:tr w:rsidR="00CE2AAD" w:rsidRPr="000F561A" w14:paraId="340E5793" w14:textId="77777777" w:rsidTr="003D552B">
        <w:trPr>
          <w:trHeight w:val="624"/>
        </w:trPr>
        <w:tc>
          <w:tcPr>
            <w:tcW w:w="1276" w:type="dxa"/>
            <w:vAlign w:val="center"/>
          </w:tcPr>
          <w:p w14:paraId="04BD97C3" w14:textId="1292CB1C" w:rsidR="00CE2AAD" w:rsidRPr="000F561A" w:rsidRDefault="00CE2AAD" w:rsidP="00CE2AAD">
            <w:pPr>
              <w:spacing w:after="0" w:line="240" w:lineRule="auto"/>
              <w:rPr>
                <w:rFonts w:ascii="Times New Roman" w:eastAsia="Arial" w:hAnsi="Times New Roman"/>
                <w:sz w:val="16"/>
                <w:szCs w:val="16"/>
                <w:lang w:val="en-GB"/>
              </w:rPr>
            </w:pPr>
            <w:r w:rsidRPr="000F561A">
              <w:rPr>
                <w:rFonts w:ascii="Times New Roman" w:eastAsia="Arial" w:hAnsi="Times New Roman"/>
                <w:sz w:val="16"/>
                <w:szCs w:val="16"/>
                <w:lang w:val="en-GB"/>
              </w:rPr>
              <w:t>Urticaria</w:t>
            </w:r>
          </w:p>
        </w:tc>
        <w:tc>
          <w:tcPr>
            <w:tcW w:w="425" w:type="dxa"/>
            <w:vAlign w:val="center"/>
          </w:tcPr>
          <w:p w14:paraId="7873C630" w14:textId="5C4E8CE3" w:rsidR="00CE2AAD" w:rsidRPr="000F561A" w:rsidRDefault="00CE2AAD" w:rsidP="00CE2AAD">
            <w:pPr>
              <w:spacing w:after="0" w:line="240" w:lineRule="auto"/>
              <w:jc w:val="right"/>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50</w:t>
            </w:r>
          </w:p>
        </w:tc>
        <w:tc>
          <w:tcPr>
            <w:tcW w:w="567" w:type="dxa"/>
            <w:vAlign w:val="center"/>
          </w:tcPr>
          <w:p w14:paraId="0C87220A" w14:textId="1D4FBDD8" w:rsidR="00CE2AAD" w:rsidRPr="000F561A" w:rsidRDefault="00CE2AAD" w:rsidP="00CE2AAD">
            <w:pPr>
              <w:spacing w:after="0" w:line="240" w:lineRule="auto"/>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40.0</w:t>
            </w:r>
          </w:p>
        </w:tc>
        <w:tc>
          <w:tcPr>
            <w:tcW w:w="567" w:type="dxa"/>
            <w:vAlign w:val="center"/>
          </w:tcPr>
          <w:p w14:paraId="3731A430" w14:textId="03277B40" w:rsidR="00CE2AAD" w:rsidRPr="000F561A" w:rsidRDefault="00CE2AAD" w:rsidP="00CE2AAD">
            <w:pPr>
              <w:spacing w:after="0" w:line="240" w:lineRule="auto"/>
              <w:jc w:val="right"/>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92</w:t>
            </w:r>
          </w:p>
        </w:tc>
        <w:tc>
          <w:tcPr>
            <w:tcW w:w="567" w:type="dxa"/>
            <w:vAlign w:val="center"/>
          </w:tcPr>
          <w:p w14:paraId="06749504" w14:textId="5D9D7099" w:rsidR="00CE2AAD" w:rsidRPr="000F561A" w:rsidRDefault="00CE2AAD" w:rsidP="00CE2AAD">
            <w:pPr>
              <w:spacing w:after="0" w:line="240" w:lineRule="auto"/>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51.1</w:t>
            </w:r>
          </w:p>
        </w:tc>
        <w:tc>
          <w:tcPr>
            <w:tcW w:w="709" w:type="dxa"/>
            <w:vAlign w:val="center"/>
          </w:tcPr>
          <w:p w14:paraId="41856A2F" w14:textId="7CF7D8DF" w:rsidR="00CE2AAD" w:rsidRPr="000F561A" w:rsidRDefault="00CE2AAD" w:rsidP="00CE2AAD">
            <w:pPr>
              <w:spacing w:after="0" w:line="240" w:lineRule="auto"/>
              <w:jc w:val="center"/>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0.64</w:t>
            </w:r>
          </w:p>
        </w:tc>
        <w:tc>
          <w:tcPr>
            <w:tcW w:w="992" w:type="dxa"/>
            <w:vAlign w:val="center"/>
          </w:tcPr>
          <w:p w14:paraId="36475B9A" w14:textId="01E196EC" w:rsidR="00CE2AAD" w:rsidRPr="000F561A" w:rsidRDefault="00CE2AAD" w:rsidP="00CE2AAD">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color w:val="auto"/>
                <w:sz w:val="16"/>
                <w:szCs w:val="16"/>
                <w:lang w:val="en-GB"/>
              </w:rPr>
              <w:t>0.32, 1.28</w:t>
            </w:r>
          </w:p>
        </w:tc>
        <w:tc>
          <w:tcPr>
            <w:tcW w:w="851" w:type="dxa"/>
            <w:vAlign w:val="center"/>
          </w:tcPr>
          <w:p w14:paraId="6A91E435" w14:textId="3EC6B3C0" w:rsidR="00CE2AAD" w:rsidRPr="000F561A" w:rsidRDefault="00CE2AAD" w:rsidP="00CE2AAD">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i/>
                <w:color w:val="auto"/>
                <w:sz w:val="16"/>
                <w:szCs w:val="16"/>
                <w:lang w:val="en-GB"/>
              </w:rPr>
              <w:t>0.21</w:t>
            </w:r>
          </w:p>
        </w:tc>
        <w:tc>
          <w:tcPr>
            <w:tcW w:w="283" w:type="dxa"/>
            <w:vAlign w:val="center"/>
          </w:tcPr>
          <w:p w14:paraId="79ECA71B" w14:textId="77777777" w:rsidR="00CE2AAD" w:rsidRPr="000F561A" w:rsidRDefault="00CE2AAD" w:rsidP="00CE2AAD">
            <w:pPr>
              <w:spacing w:after="0" w:line="240" w:lineRule="auto"/>
              <w:jc w:val="center"/>
              <w:rPr>
                <w:rStyle w:val="nfase"/>
                <w:rFonts w:ascii="Times New Roman" w:hAnsi="Times New Roman" w:cs="Times New Roman"/>
                <w:iCs w:val="0"/>
                <w:color w:val="auto"/>
                <w:sz w:val="16"/>
                <w:szCs w:val="16"/>
                <w:lang w:val="en-GB"/>
              </w:rPr>
            </w:pPr>
          </w:p>
        </w:tc>
        <w:tc>
          <w:tcPr>
            <w:tcW w:w="425" w:type="dxa"/>
            <w:vAlign w:val="center"/>
          </w:tcPr>
          <w:p w14:paraId="06D3BF8E" w14:textId="7F8D7A17" w:rsidR="00CE2AAD" w:rsidRPr="000F561A" w:rsidRDefault="00CE2AAD" w:rsidP="00CE2AAD">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32</w:t>
            </w:r>
          </w:p>
        </w:tc>
        <w:tc>
          <w:tcPr>
            <w:tcW w:w="567" w:type="dxa"/>
            <w:vAlign w:val="center"/>
          </w:tcPr>
          <w:p w14:paraId="04687119" w14:textId="739203E9" w:rsidR="00CE2AAD" w:rsidRPr="000F561A" w:rsidRDefault="00CE2AAD" w:rsidP="00CE2AAD">
            <w:pPr>
              <w:spacing w:after="0" w:line="240" w:lineRule="auto"/>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b/>
                <w:bCs/>
                <w:color w:val="auto"/>
                <w:sz w:val="16"/>
                <w:szCs w:val="16"/>
                <w:lang w:val="en-GB"/>
              </w:rPr>
              <w:t>34.4</w:t>
            </w:r>
          </w:p>
        </w:tc>
        <w:tc>
          <w:tcPr>
            <w:tcW w:w="567" w:type="dxa"/>
            <w:vAlign w:val="center"/>
          </w:tcPr>
          <w:p w14:paraId="35C77CA3" w14:textId="593811C0" w:rsidR="00CE2AAD" w:rsidRPr="000F561A" w:rsidRDefault="00CE2AAD" w:rsidP="00CE2AAD">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104</w:t>
            </w:r>
          </w:p>
        </w:tc>
        <w:tc>
          <w:tcPr>
            <w:tcW w:w="567" w:type="dxa"/>
            <w:vAlign w:val="center"/>
          </w:tcPr>
          <w:p w14:paraId="410547AA" w14:textId="4289731D" w:rsidR="00CE2AAD" w:rsidRPr="000F561A" w:rsidRDefault="00CE2AAD" w:rsidP="00CE2AAD">
            <w:pPr>
              <w:spacing w:after="0" w:line="240" w:lineRule="auto"/>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b/>
                <w:bCs/>
                <w:color w:val="auto"/>
                <w:sz w:val="16"/>
                <w:szCs w:val="16"/>
                <w:lang w:val="en-GB"/>
              </w:rPr>
              <w:t>51.0</w:t>
            </w:r>
          </w:p>
        </w:tc>
        <w:tc>
          <w:tcPr>
            <w:tcW w:w="709" w:type="dxa"/>
            <w:vAlign w:val="center"/>
          </w:tcPr>
          <w:p w14:paraId="029B256B" w14:textId="768055B0" w:rsidR="00CE2AAD" w:rsidRPr="000F561A" w:rsidRDefault="00CE2AAD" w:rsidP="00CE2AAD">
            <w:pPr>
              <w:spacing w:after="0" w:line="240" w:lineRule="auto"/>
              <w:jc w:val="center"/>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b/>
                <w:bCs/>
                <w:color w:val="auto"/>
                <w:sz w:val="16"/>
                <w:szCs w:val="16"/>
                <w:lang w:val="en-GB"/>
              </w:rPr>
              <w:t>0.50</w:t>
            </w:r>
          </w:p>
        </w:tc>
        <w:tc>
          <w:tcPr>
            <w:tcW w:w="992" w:type="dxa"/>
            <w:vAlign w:val="center"/>
          </w:tcPr>
          <w:p w14:paraId="14F7397D" w14:textId="4AE15CF2" w:rsidR="00CE2AAD" w:rsidRPr="000F561A" w:rsidRDefault="00CE2AAD" w:rsidP="00CE2AAD">
            <w:pPr>
              <w:spacing w:after="0" w:line="240" w:lineRule="auto"/>
              <w:jc w:val="center"/>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b/>
                <w:bCs/>
                <w:color w:val="auto"/>
                <w:sz w:val="16"/>
                <w:szCs w:val="16"/>
                <w:lang w:val="en-GB"/>
              </w:rPr>
              <w:t>0.22, 1.15</w:t>
            </w:r>
          </w:p>
        </w:tc>
        <w:tc>
          <w:tcPr>
            <w:tcW w:w="850" w:type="dxa"/>
            <w:vAlign w:val="center"/>
          </w:tcPr>
          <w:p w14:paraId="6B652C0E" w14:textId="0160E0CC" w:rsidR="00CE2AAD" w:rsidRPr="000F561A" w:rsidRDefault="00CE2AAD" w:rsidP="00CE2AAD">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b/>
                <w:bCs/>
                <w:i/>
                <w:iCs w:val="0"/>
                <w:color w:val="auto"/>
                <w:sz w:val="16"/>
                <w:szCs w:val="16"/>
                <w:lang w:val="en-GB"/>
              </w:rPr>
              <w:t>0.10</w:t>
            </w:r>
          </w:p>
        </w:tc>
        <w:tc>
          <w:tcPr>
            <w:tcW w:w="240" w:type="dxa"/>
            <w:vAlign w:val="center"/>
          </w:tcPr>
          <w:p w14:paraId="2357F60C" w14:textId="77777777" w:rsidR="00CE2AAD" w:rsidRPr="000F561A" w:rsidRDefault="00CE2AAD" w:rsidP="00CE2AAD">
            <w:pPr>
              <w:spacing w:after="0" w:line="240" w:lineRule="auto"/>
              <w:jc w:val="center"/>
              <w:rPr>
                <w:rStyle w:val="nfase"/>
                <w:rFonts w:ascii="Times New Roman" w:hAnsi="Times New Roman" w:cs="Times New Roman"/>
                <w:iCs w:val="0"/>
                <w:color w:val="auto"/>
                <w:sz w:val="16"/>
                <w:szCs w:val="16"/>
                <w:lang w:val="en-GB"/>
              </w:rPr>
            </w:pPr>
          </w:p>
        </w:tc>
        <w:tc>
          <w:tcPr>
            <w:tcW w:w="426" w:type="dxa"/>
            <w:vAlign w:val="center"/>
          </w:tcPr>
          <w:p w14:paraId="0086DFA3" w14:textId="0BDD6869" w:rsidR="00CE2AAD" w:rsidRPr="000F561A" w:rsidRDefault="00CE2AAD" w:rsidP="00CE2AAD">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43</w:t>
            </w:r>
          </w:p>
        </w:tc>
        <w:tc>
          <w:tcPr>
            <w:tcW w:w="567" w:type="dxa"/>
            <w:vAlign w:val="center"/>
          </w:tcPr>
          <w:p w14:paraId="513E294F" w14:textId="699A4FA0" w:rsidR="00CE2AAD" w:rsidRPr="000F561A" w:rsidRDefault="00CE2AAD" w:rsidP="00CE2AAD">
            <w:pPr>
              <w:spacing w:after="0" w:line="240" w:lineRule="auto"/>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39.5</w:t>
            </w:r>
          </w:p>
        </w:tc>
        <w:tc>
          <w:tcPr>
            <w:tcW w:w="567" w:type="dxa"/>
            <w:vAlign w:val="center"/>
          </w:tcPr>
          <w:p w14:paraId="58C3A546" w14:textId="31AE4B58" w:rsidR="00CE2AAD" w:rsidRPr="000F561A" w:rsidRDefault="00CE2AAD" w:rsidP="00CE2AAD">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92</w:t>
            </w:r>
          </w:p>
        </w:tc>
        <w:tc>
          <w:tcPr>
            <w:tcW w:w="567" w:type="dxa"/>
            <w:vAlign w:val="center"/>
          </w:tcPr>
          <w:p w14:paraId="64A8511C" w14:textId="2FE21868" w:rsidR="00CE2AAD" w:rsidRPr="000F561A" w:rsidRDefault="00CE2AAD" w:rsidP="00CE2AAD">
            <w:pPr>
              <w:spacing w:after="0" w:line="240" w:lineRule="auto"/>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51.1</w:t>
            </w:r>
          </w:p>
        </w:tc>
        <w:tc>
          <w:tcPr>
            <w:tcW w:w="709" w:type="dxa"/>
            <w:vAlign w:val="center"/>
          </w:tcPr>
          <w:p w14:paraId="283C817B" w14:textId="53C8FF2D" w:rsidR="00CE2AAD" w:rsidRPr="000F561A" w:rsidRDefault="00CE2AAD" w:rsidP="003D552B">
            <w:pPr>
              <w:spacing w:after="0" w:line="240" w:lineRule="auto"/>
              <w:jc w:val="center"/>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0.63</w:t>
            </w:r>
          </w:p>
        </w:tc>
        <w:tc>
          <w:tcPr>
            <w:tcW w:w="992" w:type="dxa"/>
            <w:vAlign w:val="center"/>
          </w:tcPr>
          <w:p w14:paraId="34400B26" w14:textId="014FCC11" w:rsidR="00CE2AAD" w:rsidRPr="000F561A" w:rsidRDefault="00CE2AAD" w:rsidP="00CE2AAD">
            <w:pPr>
              <w:spacing w:after="0" w:line="240" w:lineRule="auto"/>
              <w:jc w:val="center"/>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0.30</w:t>
            </w:r>
            <w:r w:rsidR="001D6955" w:rsidRPr="000F561A">
              <w:rPr>
                <w:rStyle w:val="nfase"/>
                <w:rFonts w:ascii="Times New Roman" w:hAnsi="Times New Roman" w:cs="Times New Roman"/>
                <w:iCs w:val="0"/>
                <w:color w:val="auto"/>
                <w:sz w:val="16"/>
                <w:szCs w:val="16"/>
                <w:lang w:val="en-GB"/>
              </w:rPr>
              <w:t>,</w:t>
            </w:r>
            <w:r w:rsidRPr="000F561A">
              <w:rPr>
                <w:rStyle w:val="nfase"/>
                <w:rFonts w:ascii="Times New Roman" w:hAnsi="Times New Roman" w:cs="Times New Roman"/>
                <w:iCs w:val="0"/>
                <w:color w:val="auto"/>
                <w:sz w:val="16"/>
                <w:szCs w:val="16"/>
                <w:lang w:val="en-GB"/>
              </w:rPr>
              <w:t xml:space="preserve"> 1.31</w:t>
            </w:r>
          </w:p>
        </w:tc>
        <w:tc>
          <w:tcPr>
            <w:tcW w:w="851" w:type="dxa"/>
            <w:vAlign w:val="center"/>
          </w:tcPr>
          <w:p w14:paraId="17F884E1" w14:textId="2218EBBF" w:rsidR="00CE2AAD" w:rsidRPr="000F561A" w:rsidRDefault="00CE2AAD" w:rsidP="00CE2AAD">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i/>
                <w:color w:val="auto"/>
                <w:sz w:val="16"/>
                <w:szCs w:val="16"/>
                <w:lang w:val="en-GB"/>
              </w:rPr>
              <w:t>0.21</w:t>
            </w:r>
          </w:p>
        </w:tc>
      </w:tr>
      <w:tr w:rsidR="00CE2AAD" w:rsidRPr="000F561A" w14:paraId="580449B0" w14:textId="77777777" w:rsidTr="001D6955">
        <w:trPr>
          <w:trHeight w:val="624"/>
        </w:trPr>
        <w:tc>
          <w:tcPr>
            <w:tcW w:w="1276" w:type="dxa"/>
            <w:vAlign w:val="center"/>
          </w:tcPr>
          <w:p w14:paraId="25425FD8" w14:textId="2486AAA5" w:rsidR="00CE2AAD" w:rsidRPr="000F561A" w:rsidRDefault="00CE2AAD" w:rsidP="00CE2AAD">
            <w:pPr>
              <w:spacing w:after="0" w:line="240" w:lineRule="auto"/>
              <w:rPr>
                <w:rFonts w:ascii="Times New Roman" w:eastAsia="Arial" w:hAnsi="Times New Roman"/>
                <w:sz w:val="16"/>
                <w:szCs w:val="16"/>
                <w:lang w:val="en-GB"/>
              </w:rPr>
            </w:pPr>
            <w:r w:rsidRPr="000F561A">
              <w:rPr>
                <w:rFonts w:ascii="Times New Roman" w:eastAsia="Arial" w:hAnsi="Times New Roman"/>
                <w:sz w:val="16"/>
                <w:szCs w:val="16"/>
                <w:lang w:val="en-GB"/>
              </w:rPr>
              <w:t>Eczema/atopic dermatitis</w:t>
            </w:r>
          </w:p>
        </w:tc>
        <w:tc>
          <w:tcPr>
            <w:tcW w:w="425" w:type="dxa"/>
            <w:vAlign w:val="center"/>
          </w:tcPr>
          <w:p w14:paraId="7E63B935" w14:textId="5D3A5B90" w:rsidR="00CE2AAD" w:rsidRPr="000F561A" w:rsidRDefault="00CE2AAD" w:rsidP="00CE2AAD">
            <w:pPr>
              <w:spacing w:after="0" w:line="240" w:lineRule="auto"/>
              <w:jc w:val="right"/>
              <w:rPr>
                <w:rStyle w:val="nfase"/>
                <w:rFonts w:ascii="Times New Roman" w:hAnsi="Times New Roman" w:cs="Times New Roman"/>
                <w:b/>
                <w:bCs/>
                <w:color w:val="auto"/>
                <w:sz w:val="16"/>
                <w:szCs w:val="16"/>
                <w:lang w:val="en-GB"/>
              </w:rPr>
            </w:pPr>
            <w:r w:rsidRPr="000F561A">
              <w:rPr>
                <w:rStyle w:val="nfase"/>
                <w:rFonts w:ascii="Times New Roman" w:hAnsi="Times New Roman" w:cs="Times New Roman"/>
                <w:b/>
                <w:bCs/>
                <w:color w:val="auto"/>
                <w:sz w:val="16"/>
                <w:szCs w:val="16"/>
                <w:lang w:val="en-GB"/>
              </w:rPr>
              <w:t>50</w:t>
            </w:r>
          </w:p>
        </w:tc>
        <w:tc>
          <w:tcPr>
            <w:tcW w:w="567" w:type="dxa"/>
            <w:vAlign w:val="center"/>
          </w:tcPr>
          <w:p w14:paraId="52C51AFE" w14:textId="69F49E30" w:rsidR="00CE2AAD" w:rsidRPr="000F561A" w:rsidRDefault="00CE2AAD" w:rsidP="00CE2AAD">
            <w:pPr>
              <w:spacing w:after="0" w:line="240" w:lineRule="auto"/>
              <w:rPr>
                <w:rStyle w:val="nfase"/>
                <w:rFonts w:ascii="Times New Roman" w:hAnsi="Times New Roman" w:cs="Times New Roman"/>
                <w:b/>
                <w:bCs/>
                <w:color w:val="auto"/>
                <w:sz w:val="16"/>
                <w:szCs w:val="16"/>
                <w:lang w:val="en-GB"/>
              </w:rPr>
            </w:pPr>
            <w:r w:rsidRPr="000F561A">
              <w:rPr>
                <w:rStyle w:val="nfase"/>
                <w:rFonts w:ascii="Times New Roman" w:hAnsi="Times New Roman" w:cs="Times New Roman"/>
                <w:b/>
                <w:bCs/>
                <w:color w:val="auto"/>
                <w:sz w:val="16"/>
                <w:szCs w:val="16"/>
                <w:lang w:val="en-GB"/>
              </w:rPr>
              <w:t>44.0</w:t>
            </w:r>
          </w:p>
        </w:tc>
        <w:tc>
          <w:tcPr>
            <w:tcW w:w="567" w:type="dxa"/>
            <w:vAlign w:val="center"/>
          </w:tcPr>
          <w:p w14:paraId="6EA95C1C" w14:textId="2767F699" w:rsidR="00CE2AAD" w:rsidRPr="000F561A" w:rsidRDefault="00CE2AAD" w:rsidP="00CE2AAD">
            <w:pPr>
              <w:spacing w:after="0" w:line="240" w:lineRule="auto"/>
              <w:jc w:val="right"/>
              <w:rPr>
                <w:rStyle w:val="nfase"/>
                <w:rFonts w:ascii="Times New Roman" w:hAnsi="Times New Roman" w:cs="Times New Roman"/>
                <w:b/>
                <w:bCs/>
                <w:color w:val="auto"/>
                <w:sz w:val="16"/>
                <w:szCs w:val="16"/>
                <w:lang w:val="en-GB"/>
              </w:rPr>
            </w:pPr>
            <w:r w:rsidRPr="000F561A">
              <w:rPr>
                <w:rStyle w:val="nfase"/>
                <w:rFonts w:ascii="Times New Roman" w:hAnsi="Times New Roman" w:cs="Times New Roman"/>
                <w:b/>
                <w:bCs/>
                <w:color w:val="auto"/>
                <w:sz w:val="16"/>
                <w:szCs w:val="16"/>
                <w:lang w:val="en-GB"/>
              </w:rPr>
              <w:t>92</w:t>
            </w:r>
          </w:p>
        </w:tc>
        <w:tc>
          <w:tcPr>
            <w:tcW w:w="567" w:type="dxa"/>
            <w:vAlign w:val="center"/>
          </w:tcPr>
          <w:p w14:paraId="723F9634" w14:textId="5A51D531" w:rsidR="00CE2AAD" w:rsidRPr="000F561A" w:rsidRDefault="00CE2AAD" w:rsidP="00CE2AAD">
            <w:pPr>
              <w:spacing w:after="0" w:line="240" w:lineRule="auto"/>
              <w:rPr>
                <w:rStyle w:val="nfase"/>
                <w:rFonts w:ascii="Times New Roman" w:hAnsi="Times New Roman" w:cs="Times New Roman"/>
                <w:color w:val="auto"/>
                <w:sz w:val="16"/>
                <w:szCs w:val="16"/>
                <w:lang w:val="en-GB"/>
              </w:rPr>
            </w:pPr>
            <w:r w:rsidRPr="000F561A">
              <w:rPr>
                <w:rStyle w:val="nfase"/>
                <w:rFonts w:ascii="Times New Roman" w:hAnsi="Times New Roman" w:cs="Times New Roman"/>
                <w:b/>
                <w:bCs/>
                <w:color w:val="auto"/>
                <w:sz w:val="16"/>
                <w:szCs w:val="16"/>
                <w:lang w:val="en-GB"/>
              </w:rPr>
              <w:t>56.5</w:t>
            </w:r>
          </w:p>
        </w:tc>
        <w:tc>
          <w:tcPr>
            <w:tcW w:w="709" w:type="dxa"/>
            <w:vAlign w:val="center"/>
          </w:tcPr>
          <w:p w14:paraId="0C7248CC" w14:textId="7A2F7ECA" w:rsidR="00CE2AAD" w:rsidRPr="000F561A" w:rsidRDefault="00CE2AAD" w:rsidP="00CE2AAD">
            <w:pPr>
              <w:spacing w:after="0" w:line="240" w:lineRule="auto"/>
              <w:jc w:val="center"/>
              <w:rPr>
                <w:rStyle w:val="nfase"/>
                <w:rFonts w:ascii="Times New Roman" w:hAnsi="Times New Roman" w:cs="Times New Roman"/>
                <w:b/>
                <w:bCs/>
                <w:color w:val="auto"/>
                <w:sz w:val="16"/>
                <w:szCs w:val="16"/>
                <w:lang w:val="en-GB"/>
              </w:rPr>
            </w:pPr>
            <w:r w:rsidRPr="000F561A">
              <w:rPr>
                <w:rStyle w:val="nfase"/>
                <w:rFonts w:ascii="Times New Roman" w:hAnsi="Times New Roman" w:cs="Times New Roman"/>
                <w:b/>
                <w:bCs/>
                <w:color w:val="auto"/>
                <w:sz w:val="16"/>
                <w:szCs w:val="16"/>
                <w:lang w:val="en-GB"/>
              </w:rPr>
              <w:t>0.60</w:t>
            </w:r>
          </w:p>
        </w:tc>
        <w:tc>
          <w:tcPr>
            <w:tcW w:w="992" w:type="dxa"/>
            <w:vAlign w:val="center"/>
          </w:tcPr>
          <w:p w14:paraId="175F6FFC" w14:textId="46677B81" w:rsidR="00CE2AAD" w:rsidRPr="000F561A" w:rsidRDefault="00CE2AAD" w:rsidP="00CE2AAD">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b/>
                <w:bCs/>
                <w:color w:val="auto"/>
                <w:sz w:val="16"/>
                <w:szCs w:val="16"/>
                <w:lang w:val="en-GB"/>
              </w:rPr>
              <w:t>0.30, 1.21</w:t>
            </w:r>
          </w:p>
        </w:tc>
        <w:tc>
          <w:tcPr>
            <w:tcW w:w="851" w:type="dxa"/>
            <w:vAlign w:val="center"/>
          </w:tcPr>
          <w:p w14:paraId="4357E107" w14:textId="67EAA683" w:rsidR="00CE2AAD" w:rsidRPr="000F561A" w:rsidRDefault="00CE2AAD" w:rsidP="00CE2AAD">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b/>
                <w:bCs/>
                <w:i/>
                <w:color w:val="auto"/>
                <w:sz w:val="16"/>
                <w:szCs w:val="16"/>
                <w:lang w:val="en-GB"/>
              </w:rPr>
              <w:t>0.15</w:t>
            </w:r>
          </w:p>
        </w:tc>
        <w:tc>
          <w:tcPr>
            <w:tcW w:w="283" w:type="dxa"/>
            <w:vAlign w:val="center"/>
          </w:tcPr>
          <w:p w14:paraId="1D609227" w14:textId="77777777" w:rsidR="00CE2AAD" w:rsidRPr="000F561A" w:rsidRDefault="00CE2AAD" w:rsidP="00CE2AAD">
            <w:pPr>
              <w:spacing w:after="0" w:line="240" w:lineRule="auto"/>
              <w:jc w:val="center"/>
              <w:rPr>
                <w:rStyle w:val="nfase"/>
                <w:rFonts w:ascii="Times New Roman" w:hAnsi="Times New Roman" w:cs="Times New Roman"/>
                <w:iCs w:val="0"/>
                <w:color w:val="auto"/>
                <w:sz w:val="16"/>
                <w:szCs w:val="16"/>
                <w:lang w:val="en-GB"/>
              </w:rPr>
            </w:pPr>
          </w:p>
        </w:tc>
        <w:tc>
          <w:tcPr>
            <w:tcW w:w="425" w:type="dxa"/>
            <w:vAlign w:val="center"/>
          </w:tcPr>
          <w:p w14:paraId="1CD39605" w14:textId="7EE3E27D" w:rsidR="00CE2AAD" w:rsidRPr="000F561A" w:rsidRDefault="00CE2AAD" w:rsidP="00CE2AAD">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32</w:t>
            </w:r>
          </w:p>
        </w:tc>
        <w:tc>
          <w:tcPr>
            <w:tcW w:w="567" w:type="dxa"/>
            <w:vAlign w:val="center"/>
          </w:tcPr>
          <w:p w14:paraId="7C2F0BF7" w14:textId="5B27A06C" w:rsidR="00CE2AAD" w:rsidRPr="000F561A" w:rsidRDefault="00CE2AAD" w:rsidP="00CE2AAD">
            <w:pPr>
              <w:spacing w:after="0" w:line="240" w:lineRule="auto"/>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53.1</w:t>
            </w:r>
          </w:p>
        </w:tc>
        <w:tc>
          <w:tcPr>
            <w:tcW w:w="567" w:type="dxa"/>
            <w:vAlign w:val="center"/>
          </w:tcPr>
          <w:p w14:paraId="33EAEDE1" w14:textId="02E71FED" w:rsidR="00CE2AAD" w:rsidRPr="000F561A" w:rsidRDefault="00CE2AAD" w:rsidP="00CE2AAD">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104</w:t>
            </w:r>
          </w:p>
        </w:tc>
        <w:tc>
          <w:tcPr>
            <w:tcW w:w="567" w:type="dxa"/>
            <w:vAlign w:val="center"/>
          </w:tcPr>
          <w:p w14:paraId="56B4A0FC" w14:textId="42FD5362" w:rsidR="00CE2AAD" w:rsidRPr="000F561A" w:rsidRDefault="00CE2AAD" w:rsidP="00CE2AAD">
            <w:pPr>
              <w:spacing w:after="0" w:line="240" w:lineRule="auto"/>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51.9</w:t>
            </w:r>
          </w:p>
        </w:tc>
        <w:tc>
          <w:tcPr>
            <w:tcW w:w="709" w:type="dxa"/>
            <w:vAlign w:val="center"/>
          </w:tcPr>
          <w:p w14:paraId="6A90D1FD" w14:textId="036B1117" w:rsidR="00CE2AAD" w:rsidRPr="000F561A" w:rsidRDefault="00CE2AAD" w:rsidP="00CE2AAD">
            <w:pPr>
              <w:spacing w:after="0" w:line="240" w:lineRule="auto"/>
              <w:jc w:val="center"/>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1.05</w:t>
            </w:r>
          </w:p>
        </w:tc>
        <w:tc>
          <w:tcPr>
            <w:tcW w:w="992" w:type="dxa"/>
            <w:vAlign w:val="center"/>
          </w:tcPr>
          <w:p w14:paraId="50D4CD12" w14:textId="42B79FA2" w:rsidR="00CE2AAD" w:rsidRPr="000F561A" w:rsidRDefault="00CE2AAD" w:rsidP="00CE2AAD">
            <w:pPr>
              <w:spacing w:after="0" w:line="240" w:lineRule="auto"/>
              <w:jc w:val="center"/>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0.47, 2.32</w:t>
            </w:r>
          </w:p>
        </w:tc>
        <w:tc>
          <w:tcPr>
            <w:tcW w:w="850" w:type="dxa"/>
            <w:vAlign w:val="center"/>
          </w:tcPr>
          <w:p w14:paraId="0ECC168A" w14:textId="7C9CAA27" w:rsidR="00CE2AAD" w:rsidRPr="000F561A" w:rsidRDefault="00CE2AAD" w:rsidP="00CE2AAD">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i/>
                <w:iCs w:val="0"/>
                <w:color w:val="auto"/>
                <w:sz w:val="16"/>
                <w:szCs w:val="16"/>
                <w:lang w:val="en-GB"/>
              </w:rPr>
              <w:t>0.91</w:t>
            </w:r>
          </w:p>
        </w:tc>
        <w:tc>
          <w:tcPr>
            <w:tcW w:w="240" w:type="dxa"/>
            <w:vAlign w:val="center"/>
          </w:tcPr>
          <w:p w14:paraId="46896E4B" w14:textId="77777777" w:rsidR="00CE2AAD" w:rsidRPr="000F561A" w:rsidRDefault="00CE2AAD" w:rsidP="00CE2AAD">
            <w:pPr>
              <w:spacing w:after="0" w:line="240" w:lineRule="auto"/>
              <w:jc w:val="center"/>
              <w:rPr>
                <w:rStyle w:val="nfase"/>
                <w:rFonts w:ascii="Times New Roman" w:hAnsi="Times New Roman" w:cs="Times New Roman"/>
                <w:iCs w:val="0"/>
                <w:color w:val="auto"/>
                <w:sz w:val="16"/>
                <w:szCs w:val="16"/>
                <w:lang w:val="en-GB"/>
              </w:rPr>
            </w:pPr>
          </w:p>
        </w:tc>
        <w:tc>
          <w:tcPr>
            <w:tcW w:w="426" w:type="dxa"/>
            <w:vAlign w:val="center"/>
          </w:tcPr>
          <w:p w14:paraId="21591BFF" w14:textId="0DE1C5CC" w:rsidR="00CE2AAD" w:rsidRPr="000F561A" w:rsidRDefault="00CE2AAD" w:rsidP="00CE2AAD">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43</w:t>
            </w:r>
          </w:p>
        </w:tc>
        <w:tc>
          <w:tcPr>
            <w:tcW w:w="567" w:type="dxa"/>
            <w:vAlign w:val="center"/>
          </w:tcPr>
          <w:p w14:paraId="7293DCED" w14:textId="38A14969" w:rsidR="00CE2AAD" w:rsidRPr="000F561A" w:rsidRDefault="00CE2AAD" w:rsidP="00CE2AAD">
            <w:pPr>
              <w:spacing w:after="0" w:line="240" w:lineRule="auto"/>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51.2</w:t>
            </w:r>
          </w:p>
        </w:tc>
        <w:tc>
          <w:tcPr>
            <w:tcW w:w="567" w:type="dxa"/>
            <w:vAlign w:val="center"/>
          </w:tcPr>
          <w:p w14:paraId="2D8F6164" w14:textId="70A5B31E" w:rsidR="00CE2AAD" w:rsidRPr="000F561A" w:rsidRDefault="00CE2AAD" w:rsidP="00CE2AAD">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92</w:t>
            </w:r>
          </w:p>
        </w:tc>
        <w:tc>
          <w:tcPr>
            <w:tcW w:w="567" w:type="dxa"/>
            <w:vAlign w:val="center"/>
          </w:tcPr>
          <w:p w14:paraId="70980561" w14:textId="1638F294" w:rsidR="00CE2AAD" w:rsidRPr="000F561A" w:rsidRDefault="00CE2AAD" w:rsidP="00CE2AAD">
            <w:pPr>
              <w:spacing w:after="0" w:line="240" w:lineRule="auto"/>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53.3</w:t>
            </w:r>
          </w:p>
        </w:tc>
        <w:tc>
          <w:tcPr>
            <w:tcW w:w="709" w:type="dxa"/>
            <w:vAlign w:val="center"/>
          </w:tcPr>
          <w:p w14:paraId="13134218" w14:textId="66E71240" w:rsidR="00CE2AAD" w:rsidRPr="000F561A" w:rsidRDefault="00CE2AAD" w:rsidP="003D552B">
            <w:pPr>
              <w:spacing w:after="0" w:line="240" w:lineRule="auto"/>
              <w:jc w:val="center"/>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0.92</w:t>
            </w:r>
          </w:p>
        </w:tc>
        <w:tc>
          <w:tcPr>
            <w:tcW w:w="992" w:type="dxa"/>
            <w:vAlign w:val="center"/>
          </w:tcPr>
          <w:p w14:paraId="64DB3CE7" w14:textId="603A31F8" w:rsidR="00CE2AAD" w:rsidRPr="000F561A" w:rsidRDefault="00CE2AAD" w:rsidP="00CE2AAD">
            <w:pPr>
              <w:spacing w:after="0" w:line="240" w:lineRule="auto"/>
              <w:jc w:val="center"/>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0.45</w:t>
            </w:r>
            <w:r w:rsidR="001D6955" w:rsidRPr="000F561A">
              <w:rPr>
                <w:rStyle w:val="nfase"/>
                <w:rFonts w:ascii="Times New Roman" w:hAnsi="Times New Roman" w:cs="Times New Roman"/>
                <w:iCs w:val="0"/>
                <w:color w:val="auto"/>
                <w:sz w:val="16"/>
                <w:szCs w:val="16"/>
                <w:lang w:val="en-GB"/>
              </w:rPr>
              <w:t>,</w:t>
            </w:r>
            <w:r w:rsidRPr="000F561A">
              <w:rPr>
                <w:rStyle w:val="nfase"/>
                <w:rFonts w:ascii="Times New Roman" w:hAnsi="Times New Roman" w:cs="Times New Roman"/>
                <w:iCs w:val="0"/>
                <w:color w:val="auto"/>
                <w:sz w:val="16"/>
                <w:szCs w:val="16"/>
                <w:lang w:val="en-GB"/>
              </w:rPr>
              <w:t xml:space="preserve"> 1.90</w:t>
            </w:r>
          </w:p>
        </w:tc>
        <w:tc>
          <w:tcPr>
            <w:tcW w:w="851" w:type="dxa"/>
            <w:vAlign w:val="center"/>
          </w:tcPr>
          <w:p w14:paraId="49BC4DDF" w14:textId="3118D0E2" w:rsidR="00CE2AAD" w:rsidRPr="000F561A" w:rsidRDefault="00CE2AAD" w:rsidP="00CE2AAD">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i/>
                <w:color w:val="auto"/>
                <w:sz w:val="16"/>
                <w:szCs w:val="16"/>
                <w:lang w:val="en-GB"/>
              </w:rPr>
              <w:t>0.82</w:t>
            </w:r>
          </w:p>
        </w:tc>
      </w:tr>
      <w:tr w:rsidR="00CE2AAD" w:rsidRPr="000F561A" w14:paraId="03FF1917" w14:textId="77777777" w:rsidTr="001D6955">
        <w:trPr>
          <w:trHeight w:val="624"/>
        </w:trPr>
        <w:tc>
          <w:tcPr>
            <w:tcW w:w="1276" w:type="dxa"/>
            <w:tcBorders>
              <w:bottom w:val="single" w:sz="4" w:space="0" w:color="auto"/>
            </w:tcBorders>
            <w:vAlign w:val="center"/>
          </w:tcPr>
          <w:p w14:paraId="31B1EAE2" w14:textId="5D4D3BA1" w:rsidR="00CE2AAD" w:rsidRPr="000F561A" w:rsidRDefault="00CE2AAD" w:rsidP="00CE2AAD">
            <w:pPr>
              <w:spacing w:after="0" w:line="240" w:lineRule="auto"/>
              <w:rPr>
                <w:rFonts w:ascii="Times New Roman" w:eastAsia="Arial" w:hAnsi="Times New Roman"/>
                <w:sz w:val="16"/>
                <w:szCs w:val="16"/>
                <w:lang w:val="en-GB"/>
              </w:rPr>
            </w:pPr>
            <w:r w:rsidRPr="000F561A">
              <w:rPr>
                <w:rFonts w:ascii="Times New Roman" w:eastAsia="Arial" w:hAnsi="Times New Roman"/>
                <w:sz w:val="16"/>
                <w:szCs w:val="16"/>
                <w:lang w:val="en-GB"/>
              </w:rPr>
              <w:t>Anaphylaxis</w:t>
            </w:r>
          </w:p>
        </w:tc>
        <w:tc>
          <w:tcPr>
            <w:tcW w:w="425" w:type="dxa"/>
            <w:tcBorders>
              <w:bottom w:val="single" w:sz="4" w:space="0" w:color="auto"/>
            </w:tcBorders>
            <w:vAlign w:val="center"/>
          </w:tcPr>
          <w:p w14:paraId="118CA6E9" w14:textId="43DA0572" w:rsidR="00CE2AAD" w:rsidRPr="000F561A" w:rsidRDefault="00CE2AAD" w:rsidP="00CE2AAD">
            <w:pPr>
              <w:spacing w:after="0" w:line="240" w:lineRule="auto"/>
              <w:jc w:val="right"/>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50</w:t>
            </w:r>
          </w:p>
        </w:tc>
        <w:tc>
          <w:tcPr>
            <w:tcW w:w="567" w:type="dxa"/>
            <w:tcBorders>
              <w:bottom w:val="single" w:sz="4" w:space="0" w:color="auto"/>
            </w:tcBorders>
            <w:vAlign w:val="center"/>
          </w:tcPr>
          <w:p w14:paraId="5BEC0512" w14:textId="012746E6" w:rsidR="00CE2AAD" w:rsidRPr="000F561A" w:rsidRDefault="00CE2AAD" w:rsidP="00CE2AAD">
            <w:pPr>
              <w:spacing w:after="0" w:line="240" w:lineRule="auto"/>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10.0</w:t>
            </w:r>
          </w:p>
        </w:tc>
        <w:tc>
          <w:tcPr>
            <w:tcW w:w="567" w:type="dxa"/>
            <w:tcBorders>
              <w:bottom w:val="single" w:sz="4" w:space="0" w:color="auto"/>
            </w:tcBorders>
            <w:vAlign w:val="center"/>
          </w:tcPr>
          <w:p w14:paraId="088B67DF" w14:textId="7F88CD10" w:rsidR="00CE2AAD" w:rsidRPr="000F561A" w:rsidRDefault="00CE2AAD" w:rsidP="00CE2AAD">
            <w:pPr>
              <w:spacing w:after="0" w:line="240" w:lineRule="auto"/>
              <w:jc w:val="right"/>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92</w:t>
            </w:r>
          </w:p>
        </w:tc>
        <w:tc>
          <w:tcPr>
            <w:tcW w:w="567" w:type="dxa"/>
            <w:tcBorders>
              <w:bottom w:val="single" w:sz="4" w:space="0" w:color="auto"/>
            </w:tcBorders>
            <w:vAlign w:val="center"/>
          </w:tcPr>
          <w:p w14:paraId="671C91CD" w14:textId="187623FC" w:rsidR="00CE2AAD" w:rsidRPr="000F561A" w:rsidRDefault="00CE2AAD" w:rsidP="00CE2AAD">
            <w:pPr>
              <w:spacing w:after="0" w:line="240" w:lineRule="auto"/>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12.0</w:t>
            </w:r>
          </w:p>
        </w:tc>
        <w:tc>
          <w:tcPr>
            <w:tcW w:w="709" w:type="dxa"/>
            <w:tcBorders>
              <w:bottom w:val="single" w:sz="4" w:space="0" w:color="auto"/>
            </w:tcBorders>
            <w:vAlign w:val="center"/>
          </w:tcPr>
          <w:p w14:paraId="4E1263BA" w14:textId="34539700" w:rsidR="00CE2AAD" w:rsidRPr="000F561A" w:rsidRDefault="00CE2AAD" w:rsidP="00CE2AAD">
            <w:pPr>
              <w:spacing w:after="0" w:line="240" w:lineRule="auto"/>
              <w:jc w:val="center"/>
              <w:rPr>
                <w:rStyle w:val="nfase"/>
                <w:rFonts w:ascii="Times New Roman" w:hAnsi="Times New Roman" w:cs="Times New Roman"/>
                <w:color w:val="auto"/>
                <w:sz w:val="16"/>
                <w:szCs w:val="16"/>
                <w:lang w:val="en-GB"/>
              </w:rPr>
            </w:pPr>
            <w:r w:rsidRPr="000F561A">
              <w:rPr>
                <w:rStyle w:val="nfase"/>
                <w:rFonts w:ascii="Times New Roman" w:hAnsi="Times New Roman" w:cs="Times New Roman"/>
                <w:color w:val="auto"/>
                <w:sz w:val="16"/>
                <w:szCs w:val="16"/>
                <w:lang w:val="en-GB"/>
              </w:rPr>
              <w:t>0.81</w:t>
            </w:r>
          </w:p>
        </w:tc>
        <w:tc>
          <w:tcPr>
            <w:tcW w:w="992" w:type="dxa"/>
            <w:tcBorders>
              <w:bottom w:val="single" w:sz="4" w:space="0" w:color="auto"/>
            </w:tcBorders>
            <w:vAlign w:val="center"/>
          </w:tcPr>
          <w:p w14:paraId="3288B2E2" w14:textId="4D4FE0AA" w:rsidR="00CE2AAD" w:rsidRPr="000F561A" w:rsidRDefault="00CE2AAD" w:rsidP="00CE2AAD">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color w:val="auto"/>
                <w:sz w:val="16"/>
                <w:szCs w:val="16"/>
                <w:lang w:val="en-GB"/>
              </w:rPr>
              <w:t>0.27, 2.50</w:t>
            </w:r>
          </w:p>
        </w:tc>
        <w:tc>
          <w:tcPr>
            <w:tcW w:w="851" w:type="dxa"/>
            <w:tcBorders>
              <w:bottom w:val="single" w:sz="4" w:space="0" w:color="auto"/>
            </w:tcBorders>
            <w:vAlign w:val="center"/>
          </w:tcPr>
          <w:p w14:paraId="4143598D" w14:textId="3002E0A8" w:rsidR="00CE2AAD" w:rsidRPr="000F561A" w:rsidRDefault="00CE2AAD" w:rsidP="00CE2AAD">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i/>
                <w:color w:val="auto"/>
                <w:sz w:val="16"/>
                <w:szCs w:val="16"/>
                <w:lang w:val="en-GB"/>
              </w:rPr>
              <w:t>0.73</w:t>
            </w:r>
          </w:p>
        </w:tc>
        <w:tc>
          <w:tcPr>
            <w:tcW w:w="283" w:type="dxa"/>
            <w:tcBorders>
              <w:bottom w:val="single" w:sz="4" w:space="0" w:color="auto"/>
            </w:tcBorders>
            <w:vAlign w:val="center"/>
          </w:tcPr>
          <w:p w14:paraId="4FCF3AB5" w14:textId="77777777" w:rsidR="00CE2AAD" w:rsidRPr="000F561A" w:rsidRDefault="00CE2AAD" w:rsidP="00CE2AAD">
            <w:pPr>
              <w:spacing w:after="0" w:line="240" w:lineRule="auto"/>
              <w:jc w:val="center"/>
              <w:rPr>
                <w:rStyle w:val="nfase"/>
                <w:rFonts w:ascii="Times New Roman" w:hAnsi="Times New Roman" w:cs="Times New Roman"/>
                <w:iCs w:val="0"/>
                <w:color w:val="auto"/>
                <w:sz w:val="16"/>
                <w:szCs w:val="16"/>
                <w:lang w:val="en-GB"/>
              </w:rPr>
            </w:pPr>
          </w:p>
        </w:tc>
        <w:tc>
          <w:tcPr>
            <w:tcW w:w="425" w:type="dxa"/>
            <w:tcBorders>
              <w:bottom w:val="single" w:sz="4" w:space="0" w:color="auto"/>
            </w:tcBorders>
            <w:vAlign w:val="center"/>
          </w:tcPr>
          <w:p w14:paraId="5C0C0C57" w14:textId="2A2DA306" w:rsidR="00CE2AAD" w:rsidRPr="000F561A" w:rsidRDefault="00CE2AAD" w:rsidP="00CE2AAD">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32</w:t>
            </w:r>
          </w:p>
        </w:tc>
        <w:tc>
          <w:tcPr>
            <w:tcW w:w="567" w:type="dxa"/>
            <w:tcBorders>
              <w:bottom w:val="single" w:sz="4" w:space="0" w:color="auto"/>
            </w:tcBorders>
            <w:vAlign w:val="center"/>
          </w:tcPr>
          <w:p w14:paraId="55425699" w14:textId="719F5AF6" w:rsidR="00CE2AAD" w:rsidRPr="000F561A" w:rsidRDefault="00CE2AAD" w:rsidP="00CE2AAD">
            <w:pPr>
              <w:spacing w:after="0" w:line="240" w:lineRule="auto"/>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12.5</w:t>
            </w:r>
          </w:p>
        </w:tc>
        <w:tc>
          <w:tcPr>
            <w:tcW w:w="567" w:type="dxa"/>
            <w:tcBorders>
              <w:bottom w:val="single" w:sz="4" w:space="0" w:color="auto"/>
            </w:tcBorders>
            <w:vAlign w:val="center"/>
          </w:tcPr>
          <w:p w14:paraId="6D01021F" w14:textId="1D8C627C" w:rsidR="00CE2AAD" w:rsidRPr="000F561A" w:rsidRDefault="00CE2AAD" w:rsidP="00CE2AAD">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104</w:t>
            </w:r>
          </w:p>
        </w:tc>
        <w:tc>
          <w:tcPr>
            <w:tcW w:w="567" w:type="dxa"/>
            <w:tcBorders>
              <w:bottom w:val="single" w:sz="4" w:space="0" w:color="auto"/>
            </w:tcBorders>
            <w:vAlign w:val="center"/>
          </w:tcPr>
          <w:p w14:paraId="5ABB5798" w14:textId="675E6710" w:rsidR="00CE2AAD" w:rsidRPr="000F561A" w:rsidRDefault="00CE2AAD" w:rsidP="00CE2AAD">
            <w:pPr>
              <w:spacing w:after="0" w:line="240" w:lineRule="auto"/>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9.6</w:t>
            </w:r>
          </w:p>
        </w:tc>
        <w:tc>
          <w:tcPr>
            <w:tcW w:w="709" w:type="dxa"/>
            <w:tcBorders>
              <w:bottom w:val="single" w:sz="4" w:space="0" w:color="auto"/>
            </w:tcBorders>
            <w:vAlign w:val="center"/>
          </w:tcPr>
          <w:p w14:paraId="601C57A1" w14:textId="799A8BAF" w:rsidR="00CE2AAD" w:rsidRPr="000F561A" w:rsidRDefault="00CE2AAD" w:rsidP="00CE2AAD">
            <w:pPr>
              <w:spacing w:after="0" w:line="240" w:lineRule="auto"/>
              <w:jc w:val="center"/>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1.34</w:t>
            </w:r>
          </w:p>
        </w:tc>
        <w:tc>
          <w:tcPr>
            <w:tcW w:w="992" w:type="dxa"/>
            <w:tcBorders>
              <w:bottom w:val="single" w:sz="4" w:space="0" w:color="auto"/>
            </w:tcBorders>
            <w:vAlign w:val="center"/>
          </w:tcPr>
          <w:p w14:paraId="3A5AAD88" w14:textId="1973DD06" w:rsidR="00CE2AAD" w:rsidRPr="000F561A" w:rsidRDefault="00CE2AAD" w:rsidP="00CE2AAD">
            <w:pPr>
              <w:spacing w:after="0" w:line="240" w:lineRule="auto"/>
              <w:jc w:val="center"/>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0.39, 4.61</w:t>
            </w:r>
          </w:p>
        </w:tc>
        <w:tc>
          <w:tcPr>
            <w:tcW w:w="850" w:type="dxa"/>
            <w:tcBorders>
              <w:bottom w:val="single" w:sz="4" w:space="0" w:color="auto"/>
            </w:tcBorders>
            <w:vAlign w:val="center"/>
          </w:tcPr>
          <w:p w14:paraId="43BFFF6A" w14:textId="21389547" w:rsidR="00CE2AAD" w:rsidRPr="000F561A" w:rsidRDefault="00CE2AAD" w:rsidP="00CE2AAD">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i/>
                <w:iCs w:val="0"/>
                <w:color w:val="auto"/>
                <w:sz w:val="16"/>
                <w:szCs w:val="16"/>
                <w:lang w:val="en-GB"/>
              </w:rPr>
              <w:t>0.74</w:t>
            </w:r>
          </w:p>
        </w:tc>
        <w:tc>
          <w:tcPr>
            <w:tcW w:w="240" w:type="dxa"/>
            <w:tcBorders>
              <w:bottom w:val="single" w:sz="4" w:space="0" w:color="auto"/>
            </w:tcBorders>
            <w:vAlign w:val="center"/>
          </w:tcPr>
          <w:p w14:paraId="37B66A83" w14:textId="77777777" w:rsidR="00CE2AAD" w:rsidRPr="000F561A" w:rsidRDefault="00CE2AAD" w:rsidP="00CE2AAD">
            <w:pPr>
              <w:spacing w:after="0" w:line="240" w:lineRule="auto"/>
              <w:jc w:val="center"/>
              <w:rPr>
                <w:rStyle w:val="nfase"/>
                <w:rFonts w:ascii="Times New Roman" w:hAnsi="Times New Roman" w:cs="Times New Roman"/>
                <w:iCs w:val="0"/>
                <w:color w:val="auto"/>
                <w:sz w:val="16"/>
                <w:szCs w:val="16"/>
                <w:lang w:val="en-GB"/>
              </w:rPr>
            </w:pPr>
          </w:p>
        </w:tc>
        <w:tc>
          <w:tcPr>
            <w:tcW w:w="426" w:type="dxa"/>
            <w:tcBorders>
              <w:bottom w:val="single" w:sz="4" w:space="0" w:color="auto"/>
            </w:tcBorders>
            <w:vAlign w:val="center"/>
          </w:tcPr>
          <w:p w14:paraId="6C20F7BB" w14:textId="74FF1379" w:rsidR="00CE2AAD" w:rsidRPr="000F561A" w:rsidRDefault="00CE2AAD" w:rsidP="00CE2AAD">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43</w:t>
            </w:r>
          </w:p>
        </w:tc>
        <w:tc>
          <w:tcPr>
            <w:tcW w:w="567" w:type="dxa"/>
            <w:tcBorders>
              <w:bottom w:val="single" w:sz="4" w:space="0" w:color="auto"/>
            </w:tcBorders>
            <w:vAlign w:val="center"/>
          </w:tcPr>
          <w:p w14:paraId="47CCC076" w14:textId="2FC1CF2F" w:rsidR="00CE2AAD" w:rsidRPr="000F561A" w:rsidRDefault="00CE2AAD" w:rsidP="00CE2AAD">
            <w:pPr>
              <w:spacing w:after="0" w:line="240" w:lineRule="auto"/>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9.3</w:t>
            </w:r>
          </w:p>
        </w:tc>
        <w:tc>
          <w:tcPr>
            <w:tcW w:w="567" w:type="dxa"/>
            <w:tcBorders>
              <w:bottom w:val="single" w:sz="4" w:space="0" w:color="auto"/>
            </w:tcBorders>
            <w:vAlign w:val="center"/>
          </w:tcPr>
          <w:p w14:paraId="15004EB4" w14:textId="4587077E" w:rsidR="00CE2AAD" w:rsidRPr="000F561A" w:rsidRDefault="00CE2AAD" w:rsidP="00CE2AAD">
            <w:pPr>
              <w:spacing w:after="0" w:line="240" w:lineRule="auto"/>
              <w:jc w:val="right"/>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92</w:t>
            </w:r>
          </w:p>
        </w:tc>
        <w:tc>
          <w:tcPr>
            <w:tcW w:w="567" w:type="dxa"/>
            <w:tcBorders>
              <w:bottom w:val="single" w:sz="4" w:space="0" w:color="auto"/>
            </w:tcBorders>
            <w:vAlign w:val="center"/>
          </w:tcPr>
          <w:p w14:paraId="47D80F14" w14:textId="3D3537E1" w:rsidR="00CE2AAD" w:rsidRPr="000F561A" w:rsidRDefault="00CE2AAD" w:rsidP="00CE2AAD">
            <w:pPr>
              <w:spacing w:after="0" w:line="240" w:lineRule="auto"/>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10.9</w:t>
            </w:r>
          </w:p>
        </w:tc>
        <w:tc>
          <w:tcPr>
            <w:tcW w:w="709" w:type="dxa"/>
            <w:tcBorders>
              <w:bottom w:val="single" w:sz="4" w:space="0" w:color="auto"/>
            </w:tcBorders>
            <w:vAlign w:val="center"/>
          </w:tcPr>
          <w:p w14:paraId="46C75B3D" w14:textId="539FB0C5" w:rsidR="00CE2AAD" w:rsidRPr="000F561A" w:rsidRDefault="00CE2AAD" w:rsidP="003D552B">
            <w:pPr>
              <w:spacing w:after="0" w:line="240" w:lineRule="auto"/>
              <w:jc w:val="center"/>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0.84</w:t>
            </w:r>
          </w:p>
        </w:tc>
        <w:tc>
          <w:tcPr>
            <w:tcW w:w="992" w:type="dxa"/>
            <w:tcBorders>
              <w:bottom w:val="single" w:sz="4" w:space="0" w:color="auto"/>
            </w:tcBorders>
            <w:vAlign w:val="center"/>
          </w:tcPr>
          <w:p w14:paraId="69041F5B" w14:textId="1494A637" w:rsidR="00CE2AAD" w:rsidRPr="000F561A" w:rsidRDefault="00CE2AAD" w:rsidP="00CE2AAD">
            <w:pPr>
              <w:spacing w:after="0" w:line="240" w:lineRule="auto"/>
              <w:jc w:val="center"/>
              <w:rPr>
                <w:rStyle w:val="nfase"/>
                <w:rFonts w:ascii="Times New Roman" w:hAnsi="Times New Roman" w:cs="Times New Roman"/>
                <w:iCs w:val="0"/>
                <w:color w:val="auto"/>
                <w:sz w:val="16"/>
                <w:szCs w:val="16"/>
                <w:lang w:val="en-GB"/>
              </w:rPr>
            </w:pPr>
            <w:r w:rsidRPr="000F561A">
              <w:rPr>
                <w:rStyle w:val="nfase"/>
                <w:rFonts w:ascii="Times New Roman" w:hAnsi="Times New Roman" w:cs="Times New Roman"/>
                <w:iCs w:val="0"/>
                <w:color w:val="auto"/>
                <w:sz w:val="16"/>
                <w:szCs w:val="16"/>
                <w:lang w:val="en-GB"/>
              </w:rPr>
              <w:t>0.25</w:t>
            </w:r>
            <w:r w:rsidR="001D6955" w:rsidRPr="000F561A">
              <w:rPr>
                <w:rStyle w:val="nfase"/>
                <w:rFonts w:ascii="Times New Roman" w:hAnsi="Times New Roman" w:cs="Times New Roman"/>
                <w:iCs w:val="0"/>
                <w:color w:val="auto"/>
                <w:sz w:val="16"/>
                <w:szCs w:val="16"/>
                <w:lang w:val="en-GB"/>
              </w:rPr>
              <w:t>,</w:t>
            </w:r>
            <w:r w:rsidRPr="000F561A">
              <w:rPr>
                <w:rStyle w:val="nfase"/>
                <w:rFonts w:ascii="Times New Roman" w:hAnsi="Times New Roman" w:cs="Times New Roman"/>
                <w:iCs w:val="0"/>
                <w:color w:val="auto"/>
                <w:sz w:val="16"/>
                <w:szCs w:val="16"/>
                <w:lang w:val="en-GB"/>
              </w:rPr>
              <w:t xml:space="preserve"> 2.85</w:t>
            </w:r>
          </w:p>
        </w:tc>
        <w:tc>
          <w:tcPr>
            <w:tcW w:w="851" w:type="dxa"/>
            <w:tcBorders>
              <w:bottom w:val="single" w:sz="4" w:space="0" w:color="auto"/>
            </w:tcBorders>
            <w:vAlign w:val="center"/>
          </w:tcPr>
          <w:p w14:paraId="5E33CAFC" w14:textId="2012476B" w:rsidR="00CE2AAD" w:rsidRPr="000F561A" w:rsidRDefault="00CE2AAD" w:rsidP="00CE2AAD">
            <w:pPr>
              <w:spacing w:after="0" w:line="240" w:lineRule="auto"/>
              <w:jc w:val="center"/>
              <w:rPr>
                <w:rStyle w:val="nfase"/>
                <w:rFonts w:ascii="Times New Roman" w:hAnsi="Times New Roman" w:cs="Times New Roman"/>
                <w:i/>
                <w:color w:val="auto"/>
                <w:sz w:val="16"/>
                <w:szCs w:val="16"/>
                <w:lang w:val="en-GB"/>
              </w:rPr>
            </w:pPr>
            <w:r w:rsidRPr="000F561A">
              <w:rPr>
                <w:rStyle w:val="nfase"/>
                <w:rFonts w:ascii="Times New Roman" w:hAnsi="Times New Roman" w:cs="Times New Roman"/>
                <w:i/>
                <w:color w:val="auto"/>
                <w:sz w:val="16"/>
                <w:szCs w:val="16"/>
                <w:lang w:val="en-GB"/>
              </w:rPr>
              <w:t>1,00</w:t>
            </w:r>
          </w:p>
        </w:tc>
      </w:tr>
    </w:tbl>
    <w:p w14:paraId="589B7CB7" w14:textId="6B9CD97C" w:rsidR="00FE7813" w:rsidRPr="000F561A" w:rsidRDefault="00FE7813" w:rsidP="001D6955">
      <w:pPr>
        <w:spacing w:before="120" w:after="0" w:line="240" w:lineRule="auto"/>
        <w:ind w:right="-459"/>
        <w:rPr>
          <w:rFonts w:ascii="Times New Roman" w:eastAsia="Arial" w:hAnsi="Times New Roman"/>
          <w:sz w:val="16"/>
          <w:szCs w:val="16"/>
          <w:lang w:val="en-GB"/>
        </w:rPr>
      </w:pPr>
      <w:proofErr w:type="spellStart"/>
      <w:r w:rsidRPr="000F561A">
        <w:rPr>
          <w:rFonts w:ascii="Times New Roman" w:eastAsia="Arial" w:hAnsi="Times New Roman"/>
          <w:sz w:val="16"/>
          <w:szCs w:val="16"/>
          <w:lang w:val="en-GB"/>
        </w:rPr>
        <w:t>OR</w:t>
      </w:r>
      <w:r w:rsidRPr="000F561A">
        <w:rPr>
          <w:rFonts w:ascii="Times New Roman" w:eastAsia="Arial" w:hAnsi="Times New Roman"/>
          <w:sz w:val="16"/>
          <w:szCs w:val="16"/>
          <w:vertAlign w:val="subscript"/>
          <w:lang w:val="en-GB"/>
        </w:rPr>
        <w:t>crude</w:t>
      </w:r>
      <w:proofErr w:type="spellEnd"/>
      <w:r w:rsidRPr="000F561A">
        <w:rPr>
          <w:rFonts w:ascii="Times New Roman" w:eastAsia="Arial" w:hAnsi="Times New Roman"/>
          <w:sz w:val="16"/>
          <w:szCs w:val="16"/>
          <w:lang w:val="en-GB"/>
        </w:rPr>
        <w:t>, crude odds ratio; 95% CI, 95% confidence interval</w:t>
      </w:r>
    </w:p>
    <w:p w14:paraId="24BD094A" w14:textId="1A75454F" w:rsidR="00FE7813" w:rsidRPr="000F561A" w:rsidRDefault="00FE7813" w:rsidP="001D6955">
      <w:pPr>
        <w:spacing w:before="120" w:after="0" w:line="240" w:lineRule="auto"/>
        <w:ind w:right="-459"/>
        <w:rPr>
          <w:rFonts w:ascii="Times New Roman" w:eastAsia="Arial" w:hAnsi="Times New Roman"/>
          <w:sz w:val="16"/>
          <w:szCs w:val="15"/>
          <w:lang w:val="en-GB"/>
        </w:rPr>
      </w:pPr>
      <w:r w:rsidRPr="000F561A">
        <w:rPr>
          <w:rFonts w:ascii="Times New Roman" w:eastAsia="Arial" w:hAnsi="Times New Roman"/>
          <w:sz w:val="16"/>
          <w:szCs w:val="15"/>
          <w:lang w:val="en-GB"/>
        </w:rPr>
        <w:t>*Pearson's chi-square test</w:t>
      </w:r>
      <w:r w:rsidRPr="000F561A">
        <w:rPr>
          <w:rFonts w:ascii="Times New Roman" w:eastAsia="Arial" w:hAnsi="Times New Roman"/>
          <w:sz w:val="16"/>
          <w:szCs w:val="16"/>
          <w:lang w:val="en-GB"/>
        </w:rPr>
        <w:t xml:space="preserve"> or Fisher’s exact test</w:t>
      </w:r>
      <w:r w:rsidRPr="000F561A">
        <w:rPr>
          <w:rFonts w:ascii="Times New Roman" w:eastAsia="Arial" w:hAnsi="Times New Roman"/>
          <w:sz w:val="16"/>
          <w:szCs w:val="15"/>
          <w:lang w:val="en-GB"/>
        </w:rPr>
        <w:t>. Variables highlighted in bold presented a p value &lt; 0.20, and so were included in multivariate analyses (Table 4).</w:t>
      </w:r>
    </w:p>
    <w:p w14:paraId="711B1222" w14:textId="4A80045B" w:rsidR="0025359A" w:rsidRPr="000F561A" w:rsidRDefault="0025359A" w:rsidP="001D6955">
      <w:pPr>
        <w:spacing w:before="120" w:after="0" w:line="360" w:lineRule="auto"/>
        <w:ind w:right="-601"/>
        <w:rPr>
          <w:rFonts w:ascii="Times New Roman" w:eastAsia="Arial" w:hAnsi="Times New Roman"/>
          <w:sz w:val="16"/>
          <w:szCs w:val="16"/>
          <w:lang w:val="en-GB"/>
        </w:rPr>
      </w:pPr>
      <w:r w:rsidRPr="000F561A">
        <w:rPr>
          <w:rFonts w:ascii="Times New Roman" w:eastAsia="Arial" w:hAnsi="Times New Roman"/>
          <w:sz w:val="16"/>
          <w:szCs w:val="15"/>
          <w:lang w:val="en-GB"/>
        </w:rPr>
        <w:t xml:space="preserve"> </w:t>
      </w:r>
    </w:p>
    <w:sectPr w:rsidR="0025359A" w:rsidRPr="000F561A" w:rsidSect="006F46D3">
      <w:footerReference w:type="default" r:id="rId8"/>
      <w:pgSz w:w="16838" w:h="11906" w:orient="landscape" w:code="9"/>
      <w:pgMar w:top="720" w:right="720" w:bottom="720" w:left="72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2579A" w14:textId="77777777" w:rsidR="00C34BF4" w:rsidRDefault="00C34BF4">
      <w:pPr>
        <w:spacing w:after="0" w:line="240" w:lineRule="auto"/>
      </w:pPr>
      <w:r>
        <w:separator/>
      </w:r>
    </w:p>
  </w:endnote>
  <w:endnote w:type="continuationSeparator" w:id="0">
    <w:p w14:paraId="7665E38D" w14:textId="77777777" w:rsidR="00C34BF4" w:rsidRDefault="00C34BF4">
      <w:pPr>
        <w:spacing w:after="0" w:line="240" w:lineRule="auto"/>
      </w:pPr>
      <w:r>
        <w:continuationSeparator/>
      </w:r>
    </w:p>
  </w:endnote>
  <w:endnote w:type="continuationNotice" w:id="1">
    <w:p w14:paraId="13165E50" w14:textId="77777777" w:rsidR="00C34BF4" w:rsidRDefault="00C34B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651983"/>
      <w:docPartObj>
        <w:docPartGallery w:val="Page Numbers (Bottom of Page)"/>
        <w:docPartUnique/>
      </w:docPartObj>
    </w:sdtPr>
    <w:sdtEndPr/>
    <w:sdtContent>
      <w:p w14:paraId="681C62A1" w14:textId="4801ACC3" w:rsidR="00934706" w:rsidRDefault="00934706">
        <w:pPr>
          <w:pStyle w:val="Rodap"/>
          <w:jc w:val="right"/>
        </w:pPr>
        <w:r>
          <w:fldChar w:fldCharType="begin"/>
        </w:r>
        <w:r>
          <w:instrText>PAGE   \* MERGEFORMAT</w:instrText>
        </w:r>
        <w:r>
          <w:fldChar w:fldCharType="separate"/>
        </w:r>
        <w:r>
          <w:rPr>
            <w:noProof/>
          </w:rPr>
          <w:t>23</w:t>
        </w:r>
        <w:r>
          <w:fldChar w:fldCharType="end"/>
        </w:r>
      </w:p>
    </w:sdtContent>
  </w:sdt>
  <w:p w14:paraId="1809D9B4" w14:textId="77777777" w:rsidR="00934706" w:rsidRDefault="0093470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96C05" w14:textId="77777777" w:rsidR="00C34BF4" w:rsidRDefault="00C34BF4">
      <w:pPr>
        <w:spacing w:after="0" w:line="240" w:lineRule="auto"/>
      </w:pPr>
      <w:r>
        <w:separator/>
      </w:r>
    </w:p>
  </w:footnote>
  <w:footnote w:type="continuationSeparator" w:id="0">
    <w:p w14:paraId="2268F2BC" w14:textId="77777777" w:rsidR="00C34BF4" w:rsidRDefault="00C34BF4">
      <w:pPr>
        <w:spacing w:after="0" w:line="240" w:lineRule="auto"/>
      </w:pPr>
      <w:r>
        <w:continuationSeparator/>
      </w:r>
    </w:p>
  </w:footnote>
  <w:footnote w:type="continuationNotice" w:id="1">
    <w:p w14:paraId="16E885B5" w14:textId="77777777" w:rsidR="00C34BF4" w:rsidRDefault="00C34B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in;height:3in" o:bullet="t"/>
    </w:pict>
  </w:numPicBullet>
  <w:abstractNum w:abstractNumId="0" w15:restartNumberingAfterBreak="0">
    <w:nsid w:val="FFFFFF89"/>
    <w:multiLevelType w:val="singleLevel"/>
    <w:tmpl w:val="ED080858"/>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b w:val="0"/>
      </w:rPr>
    </w:lvl>
  </w:abstractNum>
  <w:abstractNum w:abstractNumId="2" w15:restartNumberingAfterBreak="0">
    <w:nsid w:val="00000009"/>
    <w:multiLevelType w:val="singleLevel"/>
    <w:tmpl w:val="00000009"/>
    <w:name w:val="WW8Num9"/>
    <w:lvl w:ilvl="0">
      <w:start w:val="1"/>
      <w:numFmt w:val="bullet"/>
      <w:lvlText w:val=""/>
      <w:lvlJc w:val="left"/>
      <w:pPr>
        <w:tabs>
          <w:tab w:val="num" w:pos="0"/>
        </w:tabs>
        <w:ind w:left="1070" w:hanging="360"/>
      </w:pPr>
      <w:rPr>
        <w:rFonts w:ascii="Wingdings" w:hAnsi="Wingdings" w:cs="Wingdings"/>
      </w:rPr>
    </w:lvl>
  </w:abstractNum>
  <w:abstractNum w:abstractNumId="3" w15:restartNumberingAfterBreak="0">
    <w:nsid w:val="0000000F"/>
    <w:multiLevelType w:val="multilevel"/>
    <w:tmpl w:val="0000000F"/>
    <w:name w:val="WW8Num15"/>
    <w:lvl w:ilvl="0">
      <w:start w:val="1"/>
      <w:numFmt w:val="bullet"/>
      <w:lvlText w:val=""/>
      <w:lvlJc w:val="left"/>
      <w:pPr>
        <w:tabs>
          <w:tab w:val="num" w:pos="0"/>
        </w:tabs>
        <w:ind w:left="720" w:hanging="360"/>
      </w:pPr>
      <w:rPr>
        <w:rFonts w:ascii="Symbol" w:hAnsi="Symbol"/>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sz w:val="22"/>
        <w:szCs w:val="22"/>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sz w:val="22"/>
        <w:szCs w:val="22"/>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12A57E8"/>
    <w:multiLevelType w:val="hybridMultilevel"/>
    <w:tmpl w:val="5134AFCC"/>
    <w:lvl w:ilvl="0" w:tplc="B4A82AC4">
      <w:start w:val="1"/>
      <w:numFmt w:val="bullet"/>
      <w:lvlText w:val=""/>
      <w:lvlJc w:val="left"/>
      <w:pPr>
        <w:ind w:left="360" w:hanging="360"/>
      </w:pPr>
      <w:rPr>
        <w:rFonts w:ascii="Symbol" w:hAnsi="Symbol" w:hint="default"/>
      </w:rPr>
    </w:lvl>
    <w:lvl w:ilvl="1" w:tplc="2CB0E46A" w:tentative="1">
      <w:start w:val="1"/>
      <w:numFmt w:val="bullet"/>
      <w:lvlText w:val="o"/>
      <w:lvlJc w:val="left"/>
      <w:pPr>
        <w:ind w:left="1080" w:hanging="360"/>
      </w:pPr>
      <w:rPr>
        <w:rFonts w:ascii="Courier New" w:hAnsi="Courier New" w:cs="Courier New" w:hint="default"/>
      </w:rPr>
    </w:lvl>
    <w:lvl w:ilvl="2" w:tplc="37F063A4" w:tentative="1">
      <w:start w:val="1"/>
      <w:numFmt w:val="bullet"/>
      <w:lvlText w:val=""/>
      <w:lvlJc w:val="left"/>
      <w:pPr>
        <w:ind w:left="1800" w:hanging="360"/>
      </w:pPr>
      <w:rPr>
        <w:rFonts w:ascii="Wingdings" w:hAnsi="Wingdings" w:hint="default"/>
      </w:rPr>
    </w:lvl>
    <w:lvl w:ilvl="3" w:tplc="EF263BDE" w:tentative="1">
      <w:start w:val="1"/>
      <w:numFmt w:val="bullet"/>
      <w:lvlText w:val=""/>
      <w:lvlJc w:val="left"/>
      <w:pPr>
        <w:ind w:left="2520" w:hanging="360"/>
      </w:pPr>
      <w:rPr>
        <w:rFonts w:ascii="Symbol" w:hAnsi="Symbol" w:hint="default"/>
      </w:rPr>
    </w:lvl>
    <w:lvl w:ilvl="4" w:tplc="190EA11E" w:tentative="1">
      <w:start w:val="1"/>
      <w:numFmt w:val="bullet"/>
      <w:lvlText w:val="o"/>
      <w:lvlJc w:val="left"/>
      <w:pPr>
        <w:ind w:left="3240" w:hanging="360"/>
      </w:pPr>
      <w:rPr>
        <w:rFonts w:ascii="Courier New" w:hAnsi="Courier New" w:cs="Courier New" w:hint="default"/>
      </w:rPr>
    </w:lvl>
    <w:lvl w:ilvl="5" w:tplc="85A8061A" w:tentative="1">
      <w:start w:val="1"/>
      <w:numFmt w:val="bullet"/>
      <w:lvlText w:val=""/>
      <w:lvlJc w:val="left"/>
      <w:pPr>
        <w:ind w:left="3960" w:hanging="360"/>
      </w:pPr>
      <w:rPr>
        <w:rFonts w:ascii="Wingdings" w:hAnsi="Wingdings" w:hint="default"/>
      </w:rPr>
    </w:lvl>
    <w:lvl w:ilvl="6" w:tplc="61685A10" w:tentative="1">
      <w:start w:val="1"/>
      <w:numFmt w:val="bullet"/>
      <w:lvlText w:val=""/>
      <w:lvlJc w:val="left"/>
      <w:pPr>
        <w:ind w:left="4680" w:hanging="360"/>
      </w:pPr>
      <w:rPr>
        <w:rFonts w:ascii="Symbol" w:hAnsi="Symbol" w:hint="default"/>
      </w:rPr>
    </w:lvl>
    <w:lvl w:ilvl="7" w:tplc="8EE20DD8" w:tentative="1">
      <w:start w:val="1"/>
      <w:numFmt w:val="bullet"/>
      <w:lvlText w:val="o"/>
      <w:lvlJc w:val="left"/>
      <w:pPr>
        <w:ind w:left="5400" w:hanging="360"/>
      </w:pPr>
      <w:rPr>
        <w:rFonts w:ascii="Courier New" w:hAnsi="Courier New" w:cs="Courier New" w:hint="default"/>
      </w:rPr>
    </w:lvl>
    <w:lvl w:ilvl="8" w:tplc="7D14E73A" w:tentative="1">
      <w:start w:val="1"/>
      <w:numFmt w:val="bullet"/>
      <w:lvlText w:val=""/>
      <w:lvlJc w:val="left"/>
      <w:pPr>
        <w:ind w:left="6120" w:hanging="360"/>
      </w:pPr>
      <w:rPr>
        <w:rFonts w:ascii="Wingdings" w:hAnsi="Wingdings" w:hint="default"/>
      </w:rPr>
    </w:lvl>
  </w:abstractNum>
  <w:abstractNum w:abstractNumId="5" w15:restartNumberingAfterBreak="0">
    <w:nsid w:val="081E1C75"/>
    <w:multiLevelType w:val="multilevel"/>
    <w:tmpl w:val="DE4E195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29699D"/>
    <w:multiLevelType w:val="hybridMultilevel"/>
    <w:tmpl w:val="E0E663CE"/>
    <w:lvl w:ilvl="0" w:tplc="D4960186">
      <w:start w:val="1"/>
      <w:numFmt w:val="bullet"/>
      <w:lvlText w:val=""/>
      <w:lvlJc w:val="left"/>
      <w:pPr>
        <w:ind w:left="720" w:hanging="360"/>
      </w:pPr>
      <w:rPr>
        <w:rFonts w:ascii="Symbol" w:hAnsi="Symbol" w:hint="default"/>
        <w:color w:val="auto"/>
      </w:rPr>
    </w:lvl>
    <w:lvl w:ilvl="1" w:tplc="DDC2FCCC" w:tentative="1">
      <w:start w:val="1"/>
      <w:numFmt w:val="lowerLetter"/>
      <w:lvlText w:val="%2."/>
      <w:lvlJc w:val="left"/>
      <w:pPr>
        <w:ind w:left="1440" w:hanging="360"/>
      </w:pPr>
    </w:lvl>
    <w:lvl w:ilvl="2" w:tplc="B7E0B41A" w:tentative="1">
      <w:start w:val="1"/>
      <w:numFmt w:val="lowerRoman"/>
      <w:lvlText w:val="%3."/>
      <w:lvlJc w:val="right"/>
      <w:pPr>
        <w:ind w:left="2160" w:hanging="180"/>
      </w:pPr>
    </w:lvl>
    <w:lvl w:ilvl="3" w:tplc="CEEEFF86" w:tentative="1">
      <w:start w:val="1"/>
      <w:numFmt w:val="decimal"/>
      <w:lvlText w:val="%4."/>
      <w:lvlJc w:val="left"/>
      <w:pPr>
        <w:ind w:left="2880" w:hanging="360"/>
      </w:pPr>
    </w:lvl>
    <w:lvl w:ilvl="4" w:tplc="74A69AF6" w:tentative="1">
      <w:start w:val="1"/>
      <w:numFmt w:val="lowerLetter"/>
      <w:lvlText w:val="%5."/>
      <w:lvlJc w:val="left"/>
      <w:pPr>
        <w:ind w:left="3600" w:hanging="360"/>
      </w:pPr>
    </w:lvl>
    <w:lvl w:ilvl="5" w:tplc="4F027984" w:tentative="1">
      <w:start w:val="1"/>
      <w:numFmt w:val="lowerRoman"/>
      <w:lvlText w:val="%6."/>
      <w:lvlJc w:val="right"/>
      <w:pPr>
        <w:ind w:left="4320" w:hanging="180"/>
      </w:pPr>
    </w:lvl>
    <w:lvl w:ilvl="6" w:tplc="60167FC2" w:tentative="1">
      <w:start w:val="1"/>
      <w:numFmt w:val="decimal"/>
      <w:lvlText w:val="%7."/>
      <w:lvlJc w:val="left"/>
      <w:pPr>
        <w:ind w:left="5040" w:hanging="360"/>
      </w:pPr>
    </w:lvl>
    <w:lvl w:ilvl="7" w:tplc="AB3CCBD8" w:tentative="1">
      <w:start w:val="1"/>
      <w:numFmt w:val="lowerLetter"/>
      <w:lvlText w:val="%8."/>
      <w:lvlJc w:val="left"/>
      <w:pPr>
        <w:ind w:left="5760" w:hanging="360"/>
      </w:pPr>
    </w:lvl>
    <w:lvl w:ilvl="8" w:tplc="A8821E7C" w:tentative="1">
      <w:start w:val="1"/>
      <w:numFmt w:val="lowerRoman"/>
      <w:lvlText w:val="%9."/>
      <w:lvlJc w:val="right"/>
      <w:pPr>
        <w:ind w:left="6480" w:hanging="180"/>
      </w:pPr>
    </w:lvl>
  </w:abstractNum>
  <w:abstractNum w:abstractNumId="7" w15:restartNumberingAfterBreak="0">
    <w:nsid w:val="0AEA5E41"/>
    <w:multiLevelType w:val="hybridMultilevel"/>
    <w:tmpl w:val="60FAD18C"/>
    <w:lvl w:ilvl="0" w:tplc="68B0B0E0">
      <w:start w:val="1"/>
      <w:numFmt w:val="bullet"/>
      <w:lvlText w:val=""/>
      <w:lvlJc w:val="left"/>
      <w:pPr>
        <w:ind w:left="720" w:hanging="360"/>
      </w:pPr>
      <w:rPr>
        <w:rFonts w:ascii="Symbol" w:hAnsi="Symbol" w:hint="default"/>
      </w:rPr>
    </w:lvl>
    <w:lvl w:ilvl="1" w:tplc="28B4EE24" w:tentative="1">
      <w:start w:val="1"/>
      <w:numFmt w:val="bullet"/>
      <w:lvlText w:val="o"/>
      <w:lvlJc w:val="left"/>
      <w:pPr>
        <w:ind w:left="1440" w:hanging="360"/>
      </w:pPr>
      <w:rPr>
        <w:rFonts w:ascii="Courier New" w:hAnsi="Courier New" w:cs="Courier New" w:hint="default"/>
      </w:rPr>
    </w:lvl>
    <w:lvl w:ilvl="2" w:tplc="6074A798" w:tentative="1">
      <w:start w:val="1"/>
      <w:numFmt w:val="bullet"/>
      <w:lvlText w:val=""/>
      <w:lvlJc w:val="left"/>
      <w:pPr>
        <w:ind w:left="2160" w:hanging="360"/>
      </w:pPr>
      <w:rPr>
        <w:rFonts w:ascii="Wingdings" w:hAnsi="Wingdings" w:hint="default"/>
      </w:rPr>
    </w:lvl>
    <w:lvl w:ilvl="3" w:tplc="FE800418" w:tentative="1">
      <w:start w:val="1"/>
      <w:numFmt w:val="bullet"/>
      <w:lvlText w:val=""/>
      <w:lvlJc w:val="left"/>
      <w:pPr>
        <w:ind w:left="2880" w:hanging="360"/>
      </w:pPr>
      <w:rPr>
        <w:rFonts w:ascii="Symbol" w:hAnsi="Symbol" w:hint="default"/>
      </w:rPr>
    </w:lvl>
    <w:lvl w:ilvl="4" w:tplc="6ABC2C6C" w:tentative="1">
      <w:start w:val="1"/>
      <w:numFmt w:val="bullet"/>
      <w:lvlText w:val="o"/>
      <w:lvlJc w:val="left"/>
      <w:pPr>
        <w:ind w:left="3600" w:hanging="360"/>
      </w:pPr>
      <w:rPr>
        <w:rFonts w:ascii="Courier New" w:hAnsi="Courier New" w:cs="Courier New" w:hint="default"/>
      </w:rPr>
    </w:lvl>
    <w:lvl w:ilvl="5" w:tplc="A50AE83C" w:tentative="1">
      <w:start w:val="1"/>
      <w:numFmt w:val="bullet"/>
      <w:lvlText w:val=""/>
      <w:lvlJc w:val="left"/>
      <w:pPr>
        <w:ind w:left="4320" w:hanging="360"/>
      </w:pPr>
      <w:rPr>
        <w:rFonts w:ascii="Wingdings" w:hAnsi="Wingdings" w:hint="default"/>
      </w:rPr>
    </w:lvl>
    <w:lvl w:ilvl="6" w:tplc="CB98352A" w:tentative="1">
      <w:start w:val="1"/>
      <w:numFmt w:val="bullet"/>
      <w:lvlText w:val=""/>
      <w:lvlJc w:val="left"/>
      <w:pPr>
        <w:ind w:left="5040" w:hanging="360"/>
      </w:pPr>
      <w:rPr>
        <w:rFonts w:ascii="Symbol" w:hAnsi="Symbol" w:hint="default"/>
      </w:rPr>
    </w:lvl>
    <w:lvl w:ilvl="7" w:tplc="19F2D7A8" w:tentative="1">
      <w:start w:val="1"/>
      <w:numFmt w:val="bullet"/>
      <w:lvlText w:val="o"/>
      <w:lvlJc w:val="left"/>
      <w:pPr>
        <w:ind w:left="5760" w:hanging="360"/>
      </w:pPr>
      <w:rPr>
        <w:rFonts w:ascii="Courier New" w:hAnsi="Courier New" w:cs="Courier New" w:hint="default"/>
      </w:rPr>
    </w:lvl>
    <w:lvl w:ilvl="8" w:tplc="EEEA31D0" w:tentative="1">
      <w:start w:val="1"/>
      <w:numFmt w:val="bullet"/>
      <w:lvlText w:val=""/>
      <w:lvlJc w:val="left"/>
      <w:pPr>
        <w:ind w:left="6480" w:hanging="360"/>
      </w:pPr>
      <w:rPr>
        <w:rFonts w:ascii="Wingdings" w:hAnsi="Wingdings" w:hint="default"/>
      </w:rPr>
    </w:lvl>
  </w:abstractNum>
  <w:abstractNum w:abstractNumId="8" w15:restartNumberingAfterBreak="0">
    <w:nsid w:val="0D285F57"/>
    <w:multiLevelType w:val="hybridMultilevel"/>
    <w:tmpl w:val="93B0318A"/>
    <w:lvl w:ilvl="0" w:tplc="15A0E538">
      <w:start w:val="1"/>
      <w:numFmt w:val="bullet"/>
      <w:lvlText w:val="o"/>
      <w:lvlJc w:val="left"/>
      <w:pPr>
        <w:ind w:left="720" w:hanging="360"/>
      </w:pPr>
      <w:rPr>
        <w:rFonts w:ascii="Courier New" w:hAnsi="Courier New" w:cs="Courier New" w:hint="default"/>
      </w:rPr>
    </w:lvl>
    <w:lvl w:ilvl="1" w:tplc="1AA8F294" w:tentative="1">
      <w:start w:val="1"/>
      <w:numFmt w:val="bullet"/>
      <w:lvlText w:val="o"/>
      <w:lvlJc w:val="left"/>
      <w:pPr>
        <w:ind w:left="1440" w:hanging="360"/>
      </w:pPr>
      <w:rPr>
        <w:rFonts w:ascii="Courier New" w:hAnsi="Courier New" w:cs="Courier New" w:hint="default"/>
      </w:rPr>
    </w:lvl>
    <w:lvl w:ilvl="2" w:tplc="C764F860" w:tentative="1">
      <w:start w:val="1"/>
      <w:numFmt w:val="bullet"/>
      <w:lvlText w:val=""/>
      <w:lvlJc w:val="left"/>
      <w:pPr>
        <w:ind w:left="2160" w:hanging="360"/>
      </w:pPr>
      <w:rPr>
        <w:rFonts w:ascii="Wingdings" w:hAnsi="Wingdings" w:hint="default"/>
      </w:rPr>
    </w:lvl>
    <w:lvl w:ilvl="3" w:tplc="2CEA5CEC" w:tentative="1">
      <w:start w:val="1"/>
      <w:numFmt w:val="bullet"/>
      <w:lvlText w:val=""/>
      <w:lvlJc w:val="left"/>
      <w:pPr>
        <w:ind w:left="2880" w:hanging="360"/>
      </w:pPr>
      <w:rPr>
        <w:rFonts w:ascii="Symbol" w:hAnsi="Symbol" w:hint="default"/>
      </w:rPr>
    </w:lvl>
    <w:lvl w:ilvl="4" w:tplc="4A181102" w:tentative="1">
      <w:start w:val="1"/>
      <w:numFmt w:val="bullet"/>
      <w:lvlText w:val="o"/>
      <w:lvlJc w:val="left"/>
      <w:pPr>
        <w:ind w:left="3600" w:hanging="360"/>
      </w:pPr>
      <w:rPr>
        <w:rFonts w:ascii="Courier New" w:hAnsi="Courier New" w:cs="Courier New" w:hint="default"/>
      </w:rPr>
    </w:lvl>
    <w:lvl w:ilvl="5" w:tplc="D54E992A" w:tentative="1">
      <w:start w:val="1"/>
      <w:numFmt w:val="bullet"/>
      <w:lvlText w:val=""/>
      <w:lvlJc w:val="left"/>
      <w:pPr>
        <w:ind w:left="4320" w:hanging="360"/>
      </w:pPr>
      <w:rPr>
        <w:rFonts w:ascii="Wingdings" w:hAnsi="Wingdings" w:hint="default"/>
      </w:rPr>
    </w:lvl>
    <w:lvl w:ilvl="6" w:tplc="8D4043D2" w:tentative="1">
      <w:start w:val="1"/>
      <w:numFmt w:val="bullet"/>
      <w:lvlText w:val=""/>
      <w:lvlJc w:val="left"/>
      <w:pPr>
        <w:ind w:left="5040" w:hanging="360"/>
      </w:pPr>
      <w:rPr>
        <w:rFonts w:ascii="Symbol" w:hAnsi="Symbol" w:hint="default"/>
      </w:rPr>
    </w:lvl>
    <w:lvl w:ilvl="7" w:tplc="5E402B90" w:tentative="1">
      <w:start w:val="1"/>
      <w:numFmt w:val="bullet"/>
      <w:lvlText w:val="o"/>
      <w:lvlJc w:val="left"/>
      <w:pPr>
        <w:ind w:left="5760" w:hanging="360"/>
      </w:pPr>
      <w:rPr>
        <w:rFonts w:ascii="Courier New" w:hAnsi="Courier New" w:cs="Courier New" w:hint="default"/>
      </w:rPr>
    </w:lvl>
    <w:lvl w:ilvl="8" w:tplc="A3265A92" w:tentative="1">
      <w:start w:val="1"/>
      <w:numFmt w:val="bullet"/>
      <w:lvlText w:val=""/>
      <w:lvlJc w:val="left"/>
      <w:pPr>
        <w:ind w:left="6480" w:hanging="360"/>
      </w:pPr>
      <w:rPr>
        <w:rFonts w:ascii="Wingdings" w:hAnsi="Wingdings" w:hint="default"/>
      </w:rPr>
    </w:lvl>
  </w:abstractNum>
  <w:abstractNum w:abstractNumId="9" w15:restartNumberingAfterBreak="0">
    <w:nsid w:val="0E3B2234"/>
    <w:multiLevelType w:val="hybridMultilevel"/>
    <w:tmpl w:val="3F62EC00"/>
    <w:lvl w:ilvl="0" w:tplc="EC7C19F6">
      <w:start w:val="1"/>
      <w:numFmt w:val="decimal"/>
      <w:lvlText w:val="%1."/>
      <w:lvlJc w:val="left"/>
      <w:pPr>
        <w:ind w:left="502" w:hanging="360"/>
      </w:pPr>
      <w:rPr>
        <w:rFonts w:hint="default"/>
        <w:b w:val="0"/>
      </w:rPr>
    </w:lvl>
    <w:lvl w:ilvl="1" w:tplc="5EC2D71A" w:tentative="1">
      <w:start w:val="1"/>
      <w:numFmt w:val="lowerLetter"/>
      <w:lvlText w:val="%2."/>
      <w:lvlJc w:val="left"/>
      <w:pPr>
        <w:ind w:left="1222" w:hanging="360"/>
      </w:pPr>
    </w:lvl>
    <w:lvl w:ilvl="2" w:tplc="9BD0F348" w:tentative="1">
      <w:start w:val="1"/>
      <w:numFmt w:val="lowerRoman"/>
      <w:lvlText w:val="%3."/>
      <w:lvlJc w:val="right"/>
      <w:pPr>
        <w:ind w:left="1942" w:hanging="180"/>
      </w:pPr>
    </w:lvl>
    <w:lvl w:ilvl="3" w:tplc="BB5689F4" w:tentative="1">
      <w:start w:val="1"/>
      <w:numFmt w:val="decimal"/>
      <w:lvlText w:val="%4."/>
      <w:lvlJc w:val="left"/>
      <w:pPr>
        <w:ind w:left="2662" w:hanging="360"/>
      </w:pPr>
    </w:lvl>
    <w:lvl w:ilvl="4" w:tplc="C408F02E" w:tentative="1">
      <w:start w:val="1"/>
      <w:numFmt w:val="lowerLetter"/>
      <w:lvlText w:val="%5."/>
      <w:lvlJc w:val="left"/>
      <w:pPr>
        <w:ind w:left="3382" w:hanging="360"/>
      </w:pPr>
    </w:lvl>
    <w:lvl w:ilvl="5" w:tplc="C34AA6E4" w:tentative="1">
      <w:start w:val="1"/>
      <w:numFmt w:val="lowerRoman"/>
      <w:lvlText w:val="%6."/>
      <w:lvlJc w:val="right"/>
      <w:pPr>
        <w:ind w:left="4102" w:hanging="180"/>
      </w:pPr>
    </w:lvl>
    <w:lvl w:ilvl="6" w:tplc="1FA44A0A" w:tentative="1">
      <w:start w:val="1"/>
      <w:numFmt w:val="decimal"/>
      <w:lvlText w:val="%7."/>
      <w:lvlJc w:val="left"/>
      <w:pPr>
        <w:ind w:left="4822" w:hanging="360"/>
      </w:pPr>
    </w:lvl>
    <w:lvl w:ilvl="7" w:tplc="B83098F4" w:tentative="1">
      <w:start w:val="1"/>
      <w:numFmt w:val="lowerLetter"/>
      <w:lvlText w:val="%8."/>
      <w:lvlJc w:val="left"/>
      <w:pPr>
        <w:ind w:left="5542" w:hanging="360"/>
      </w:pPr>
    </w:lvl>
    <w:lvl w:ilvl="8" w:tplc="33D25442" w:tentative="1">
      <w:start w:val="1"/>
      <w:numFmt w:val="lowerRoman"/>
      <w:lvlText w:val="%9."/>
      <w:lvlJc w:val="right"/>
      <w:pPr>
        <w:ind w:left="6262" w:hanging="180"/>
      </w:pPr>
    </w:lvl>
  </w:abstractNum>
  <w:abstractNum w:abstractNumId="10" w15:restartNumberingAfterBreak="0">
    <w:nsid w:val="15FF7DCD"/>
    <w:multiLevelType w:val="hybridMultilevel"/>
    <w:tmpl w:val="085CEBEA"/>
    <w:lvl w:ilvl="0" w:tplc="D804BB00">
      <w:start w:val="1"/>
      <w:numFmt w:val="bullet"/>
      <w:lvlText w:val=""/>
      <w:lvlJc w:val="left"/>
      <w:pPr>
        <w:ind w:left="720" w:hanging="360"/>
      </w:pPr>
      <w:rPr>
        <w:rFonts w:ascii="Symbol" w:hAnsi="Symbol" w:hint="default"/>
      </w:rPr>
    </w:lvl>
    <w:lvl w:ilvl="1" w:tplc="89D8A1A2" w:tentative="1">
      <w:start w:val="1"/>
      <w:numFmt w:val="bullet"/>
      <w:lvlText w:val="o"/>
      <w:lvlJc w:val="left"/>
      <w:pPr>
        <w:ind w:left="1440" w:hanging="360"/>
      </w:pPr>
      <w:rPr>
        <w:rFonts w:ascii="Courier New" w:hAnsi="Courier New" w:cs="Courier New" w:hint="default"/>
      </w:rPr>
    </w:lvl>
    <w:lvl w:ilvl="2" w:tplc="35F445AC" w:tentative="1">
      <w:start w:val="1"/>
      <w:numFmt w:val="bullet"/>
      <w:lvlText w:val=""/>
      <w:lvlJc w:val="left"/>
      <w:pPr>
        <w:ind w:left="2160" w:hanging="360"/>
      </w:pPr>
      <w:rPr>
        <w:rFonts w:ascii="Wingdings" w:hAnsi="Wingdings" w:hint="default"/>
      </w:rPr>
    </w:lvl>
    <w:lvl w:ilvl="3" w:tplc="4CEC8414" w:tentative="1">
      <w:start w:val="1"/>
      <w:numFmt w:val="bullet"/>
      <w:lvlText w:val=""/>
      <w:lvlJc w:val="left"/>
      <w:pPr>
        <w:ind w:left="2880" w:hanging="360"/>
      </w:pPr>
      <w:rPr>
        <w:rFonts w:ascii="Symbol" w:hAnsi="Symbol" w:hint="default"/>
      </w:rPr>
    </w:lvl>
    <w:lvl w:ilvl="4" w:tplc="7BBC5C62" w:tentative="1">
      <w:start w:val="1"/>
      <w:numFmt w:val="bullet"/>
      <w:lvlText w:val="o"/>
      <w:lvlJc w:val="left"/>
      <w:pPr>
        <w:ind w:left="3600" w:hanging="360"/>
      </w:pPr>
      <w:rPr>
        <w:rFonts w:ascii="Courier New" w:hAnsi="Courier New" w:cs="Courier New" w:hint="default"/>
      </w:rPr>
    </w:lvl>
    <w:lvl w:ilvl="5" w:tplc="78A015A6" w:tentative="1">
      <w:start w:val="1"/>
      <w:numFmt w:val="bullet"/>
      <w:lvlText w:val=""/>
      <w:lvlJc w:val="left"/>
      <w:pPr>
        <w:ind w:left="4320" w:hanging="360"/>
      </w:pPr>
      <w:rPr>
        <w:rFonts w:ascii="Wingdings" w:hAnsi="Wingdings" w:hint="default"/>
      </w:rPr>
    </w:lvl>
    <w:lvl w:ilvl="6" w:tplc="DAE2ABF0" w:tentative="1">
      <w:start w:val="1"/>
      <w:numFmt w:val="bullet"/>
      <w:lvlText w:val=""/>
      <w:lvlJc w:val="left"/>
      <w:pPr>
        <w:ind w:left="5040" w:hanging="360"/>
      </w:pPr>
      <w:rPr>
        <w:rFonts w:ascii="Symbol" w:hAnsi="Symbol" w:hint="default"/>
      </w:rPr>
    </w:lvl>
    <w:lvl w:ilvl="7" w:tplc="8BEC6AB2" w:tentative="1">
      <w:start w:val="1"/>
      <w:numFmt w:val="bullet"/>
      <w:lvlText w:val="o"/>
      <w:lvlJc w:val="left"/>
      <w:pPr>
        <w:ind w:left="5760" w:hanging="360"/>
      </w:pPr>
      <w:rPr>
        <w:rFonts w:ascii="Courier New" w:hAnsi="Courier New" w:cs="Courier New" w:hint="default"/>
      </w:rPr>
    </w:lvl>
    <w:lvl w:ilvl="8" w:tplc="D082A2D0" w:tentative="1">
      <w:start w:val="1"/>
      <w:numFmt w:val="bullet"/>
      <w:lvlText w:val=""/>
      <w:lvlJc w:val="left"/>
      <w:pPr>
        <w:ind w:left="6480" w:hanging="360"/>
      </w:pPr>
      <w:rPr>
        <w:rFonts w:ascii="Wingdings" w:hAnsi="Wingdings" w:hint="default"/>
      </w:rPr>
    </w:lvl>
  </w:abstractNum>
  <w:abstractNum w:abstractNumId="11" w15:restartNumberingAfterBreak="0">
    <w:nsid w:val="170F5F1B"/>
    <w:multiLevelType w:val="hybridMultilevel"/>
    <w:tmpl w:val="972E43FE"/>
    <w:lvl w:ilvl="0" w:tplc="BC00BC22">
      <w:start w:val="1"/>
      <w:numFmt w:val="bullet"/>
      <w:lvlText w:val=""/>
      <w:lvlJc w:val="left"/>
      <w:pPr>
        <w:ind w:left="360" w:hanging="360"/>
      </w:pPr>
      <w:rPr>
        <w:rFonts w:ascii="Symbol" w:hAnsi="Symbol" w:hint="default"/>
      </w:rPr>
    </w:lvl>
    <w:lvl w:ilvl="1" w:tplc="E27E8BF0">
      <w:start w:val="1"/>
      <w:numFmt w:val="bullet"/>
      <w:lvlText w:val="o"/>
      <w:lvlJc w:val="left"/>
      <w:pPr>
        <w:ind w:left="1080" w:hanging="360"/>
      </w:pPr>
      <w:rPr>
        <w:rFonts w:ascii="Courier New" w:hAnsi="Courier New" w:cs="Courier New" w:hint="default"/>
      </w:rPr>
    </w:lvl>
    <w:lvl w:ilvl="2" w:tplc="071E86AA" w:tentative="1">
      <w:start w:val="1"/>
      <w:numFmt w:val="bullet"/>
      <w:lvlText w:val=""/>
      <w:lvlJc w:val="left"/>
      <w:pPr>
        <w:ind w:left="1800" w:hanging="360"/>
      </w:pPr>
      <w:rPr>
        <w:rFonts w:ascii="Wingdings" w:hAnsi="Wingdings" w:hint="default"/>
      </w:rPr>
    </w:lvl>
    <w:lvl w:ilvl="3" w:tplc="B25E5302" w:tentative="1">
      <w:start w:val="1"/>
      <w:numFmt w:val="bullet"/>
      <w:lvlText w:val=""/>
      <w:lvlJc w:val="left"/>
      <w:pPr>
        <w:ind w:left="2520" w:hanging="360"/>
      </w:pPr>
      <w:rPr>
        <w:rFonts w:ascii="Symbol" w:hAnsi="Symbol" w:hint="default"/>
      </w:rPr>
    </w:lvl>
    <w:lvl w:ilvl="4" w:tplc="DE5C1D7C" w:tentative="1">
      <w:start w:val="1"/>
      <w:numFmt w:val="bullet"/>
      <w:lvlText w:val="o"/>
      <w:lvlJc w:val="left"/>
      <w:pPr>
        <w:ind w:left="3240" w:hanging="360"/>
      </w:pPr>
      <w:rPr>
        <w:rFonts w:ascii="Courier New" w:hAnsi="Courier New" w:cs="Courier New" w:hint="default"/>
      </w:rPr>
    </w:lvl>
    <w:lvl w:ilvl="5" w:tplc="6CD485C2" w:tentative="1">
      <w:start w:val="1"/>
      <w:numFmt w:val="bullet"/>
      <w:lvlText w:val=""/>
      <w:lvlJc w:val="left"/>
      <w:pPr>
        <w:ind w:left="3960" w:hanging="360"/>
      </w:pPr>
      <w:rPr>
        <w:rFonts w:ascii="Wingdings" w:hAnsi="Wingdings" w:hint="default"/>
      </w:rPr>
    </w:lvl>
    <w:lvl w:ilvl="6" w:tplc="E080264C" w:tentative="1">
      <w:start w:val="1"/>
      <w:numFmt w:val="bullet"/>
      <w:lvlText w:val=""/>
      <w:lvlJc w:val="left"/>
      <w:pPr>
        <w:ind w:left="4680" w:hanging="360"/>
      </w:pPr>
      <w:rPr>
        <w:rFonts w:ascii="Symbol" w:hAnsi="Symbol" w:hint="default"/>
      </w:rPr>
    </w:lvl>
    <w:lvl w:ilvl="7" w:tplc="BA887A50" w:tentative="1">
      <w:start w:val="1"/>
      <w:numFmt w:val="bullet"/>
      <w:lvlText w:val="o"/>
      <w:lvlJc w:val="left"/>
      <w:pPr>
        <w:ind w:left="5400" w:hanging="360"/>
      </w:pPr>
      <w:rPr>
        <w:rFonts w:ascii="Courier New" w:hAnsi="Courier New" w:cs="Courier New" w:hint="default"/>
      </w:rPr>
    </w:lvl>
    <w:lvl w:ilvl="8" w:tplc="ACF4AC14" w:tentative="1">
      <w:start w:val="1"/>
      <w:numFmt w:val="bullet"/>
      <w:lvlText w:val=""/>
      <w:lvlJc w:val="left"/>
      <w:pPr>
        <w:ind w:left="6120" w:hanging="360"/>
      </w:pPr>
      <w:rPr>
        <w:rFonts w:ascii="Wingdings" w:hAnsi="Wingdings" w:hint="default"/>
      </w:rPr>
    </w:lvl>
  </w:abstractNum>
  <w:abstractNum w:abstractNumId="12" w15:restartNumberingAfterBreak="0">
    <w:nsid w:val="197D06E5"/>
    <w:multiLevelType w:val="hybridMultilevel"/>
    <w:tmpl w:val="66BA459E"/>
    <w:lvl w:ilvl="0" w:tplc="ED847F9C">
      <w:start w:val="1"/>
      <w:numFmt w:val="bullet"/>
      <w:lvlText w:val=""/>
      <w:lvlJc w:val="left"/>
      <w:pPr>
        <w:ind w:left="1440" w:hanging="360"/>
      </w:pPr>
      <w:rPr>
        <w:rFonts w:ascii="Symbol" w:hAnsi="Symbol" w:hint="default"/>
      </w:rPr>
    </w:lvl>
    <w:lvl w:ilvl="1" w:tplc="ED2C4D98" w:tentative="1">
      <w:start w:val="1"/>
      <w:numFmt w:val="bullet"/>
      <w:lvlText w:val="o"/>
      <w:lvlJc w:val="left"/>
      <w:pPr>
        <w:ind w:left="2160" w:hanging="360"/>
      </w:pPr>
      <w:rPr>
        <w:rFonts w:ascii="Courier New" w:hAnsi="Courier New" w:cs="Courier New" w:hint="default"/>
      </w:rPr>
    </w:lvl>
    <w:lvl w:ilvl="2" w:tplc="41C805C8" w:tentative="1">
      <w:start w:val="1"/>
      <w:numFmt w:val="bullet"/>
      <w:lvlText w:val=""/>
      <w:lvlJc w:val="left"/>
      <w:pPr>
        <w:ind w:left="2880" w:hanging="360"/>
      </w:pPr>
      <w:rPr>
        <w:rFonts w:ascii="Wingdings" w:hAnsi="Wingdings" w:hint="default"/>
      </w:rPr>
    </w:lvl>
    <w:lvl w:ilvl="3" w:tplc="1FE2A798" w:tentative="1">
      <w:start w:val="1"/>
      <w:numFmt w:val="bullet"/>
      <w:lvlText w:val=""/>
      <w:lvlJc w:val="left"/>
      <w:pPr>
        <w:ind w:left="3600" w:hanging="360"/>
      </w:pPr>
      <w:rPr>
        <w:rFonts w:ascii="Symbol" w:hAnsi="Symbol" w:hint="default"/>
      </w:rPr>
    </w:lvl>
    <w:lvl w:ilvl="4" w:tplc="E2BE5108" w:tentative="1">
      <w:start w:val="1"/>
      <w:numFmt w:val="bullet"/>
      <w:lvlText w:val="o"/>
      <w:lvlJc w:val="left"/>
      <w:pPr>
        <w:ind w:left="4320" w:hanging="360"/>
      </w:pPr>
      <w:rPr>
        <w:rFonts w:ascii="Courier New" w:hAnsi="Courier New" w:cs="Courier New" w:hint="default"/>
      </w:rPr>
    </w:lvl>
    <w:lvl w:ilvl="5" w:tplc="311C7A42" w:tentative="1">
      <w:start w:val="1"/>
      <w:numFmt w:val="bullet"/>
      <w:lvlText w:val=""/>
      <w:lvlJc w:val="left"/>
      <w:pPr>
        <w:ind w:left="5040" w:hanging="360"/>
      </w:pPr>
      <w:rPr>
        <w:rFonts w:ascii="Wingdings" w:hAnsi="Wingdings" w:hint="default"/>
      </w:rPr>
    </w:lvl>
    <w:lvl w:ilvl="6" w:tplc="90DE20CA" w:tentative="1">
      <w:start w:val="1"/>
      <w:numFmt w:val="bullet"/>
      <w:lvlText w:val=""/>
      <w:lvlJc w:val="left"/>
      <w:pPr>
        <w:ind w:left="5760" w:hanging="360"/>
      </w:pPr>
      <w:rPr>
        <w:rFonts w:ascii="Symbol" w:hAnsi="Symbol" w:hint="default"/>
      </w:rPr>
    </w:lvl>
    <w:lvl w:ilvl="7" w:tplc="658AF02C" w:tentative="1">
      <w:start w:val="1"/>
      <w:numFmt w:val="bullet"/>
      <w:lvlText w:val="o"/>
      <w:lvlJc w:val="left"/>
      <w:pPr>
        <w:ind w:left="6480" w:hanging="360"/>
      </w:pPr>
      <w:rPr>
        <w:rFonts w:ascii="Courier New" w:hAnsi="Courier New" w:cs="Courier New" w:hint="default"/>
      </w:rPr>
    </w:lvl>
    <w:lvl w:ilvl="8" w:tplc="7968F112" w:tentative="1">
      <w:start w:val="1"/>
      <w:numFmt w:val="bullet"/>
      <w:lvlText w:val=""/>
      <w:lvlJc w:val="left"/>
      <w:pPr>
        <w:ind w:left="7200" w:hanging="360"/>
      </w:pPr>
      <w:rPr>
        <w:rFonts w:ascii="Wingdings" w:hAnsi="Wingdings" w:hint="default"/>
      </w:rPr>
    </w:lvl>
  </w:abstractNum>
  <w:abstractNum w:abstractNumId="13" w15:restartNumberingAfterBreak="0">
    <w:nsid w:val="250F7CBD"/>
    <w:multiLevelType w:val="hybridMultilevel"/>
    <w:tmpl w:val="7DEAEF8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4" w15:restartNumberingAfterBreak="0">
    <w:nsid w:val="26682D6F"/>
    <w:multiLevelType w:val="hybridMultilevel"/>
    <w:tmpl w:val="5A6407E0"/>
    <w:lvl w:ilvl="0" w:tplc="AB684F38">
      <w:start w:val="1"/>
      <w:numFmt w:val="bullet"/>
      <w:lvlText w:val=""/>
      <w:lvlJc w:val="left"/>
      <w:pPr>
        <w:ind w:left="360" w:hanging="360"/>
      </w:pPr>
      <w:rPr>
        <w:rFonts w:ascii="Symbol" w:hAnsi="Symbol" w:hint="default"/>
      </w:rPr>
    </w:lvl>
    <w:lvl w:ilvl="1" w:tplc="847858E0">
      <w:start w:val="1"/>
      <w:numFmt w:val="bullet"/>
      <w:lvlText w:val="o"/>
      <w:lvlJc w:val="left"/>
      <w:pPr>
        <w:ind w:left="1080" w:hanging="360"/>
      </w:pPr>
      <w:rPr>
        <w:rFonts w:ascii="Courier New" w:hAnsi="Courier New" w:cs="Courier New" w:hint="default"/>
      </w:rPr>
    </w:lvl>
    <w:lvl w:ilvl="2" w:tplc="17D0ED04" w:tentative="1">
      <w:start w:val="1"/>
      <w:numFmt w:val="bullet"/>
      <w:lvlText w:val=""/>
      <w:lvlJc w:val="left"/>
      <w:pPr>
        <w:ind w:left="1800" w:hanging="360"/>
      </w:pPr>
      <w:rPr>
        <w:rFonts w:ascii="Wingdings" w:hAnsi="Wingdings" w:hint="default"/>
      </w:rPr>
    </w:lvl>
    <w:lvl w:ilvl="3" w:tplc="4DE6EB8A" w:tentative="1">
      <w:start w:val="1"/>
      <w:numFmt w:val="bullet"/>
      <w:lvlText w:val=""/>
      <w:lvlJc w:val="left"/>
      <w:pPr>
        <w:ind w:left="2520" w:hanging="360"/>
      </w:pPr>
      <w:rPr>
        <w:rFonts w:ascii="Symbol" w:hAnsi="Symbol" w:hint="default"/>
      </w:rPr>
    </w:lvl>
    <w:lvl w:ilvl="4" w:tplc="CF64A758" w:tentative="1">
      <w:start w:val="1"/>
      <w:numFmt w:val="bullet"/>
      <w:lvlText w:val="o"/>
      <w:lvlJc w:val="left"/>
      <w:pPr>
        <w:ind w:left="3240" w:hanging="360"/>
      </w:pPr>
      <w:rPr>
        <w:rFonts w:ascii="Courier New" w:hAnsi="Courier New" w:cs="Courier New" w:hint="default"/>
      </w:rPr>
    </w:lvl>
    <w:lvl w:ilvl="5" w:tplc="5616005E" w:tentative="1">
      <w:start w:val="1"/>
      <w:numFmt w:val="bullet"/>
      <w:lvlText w:val=""/>
      <w:lvlJc w:val="left"/>
      <w:pPr>
        <w:ind w:left="3960" w:hanging="360"/>
      </w:pPr>
      <w:rPr>
        <w:rFonts w:ascii="Wingdings" w:hAnsi="Wingdings" w:hint="default"/>
      </w:rPr>
    </w:lvl>
    <w:lvl w:ilvl="6" w:tplc="670CB9E8" w:tentative="1">
      <w:start w:val="1"/>
      <w:numFmt w:val="bullet"/>
      <w:lvlText w:val=""/>
      <w:lvlJc w:val="left"/>
      <w:pPr>
        <w:ind w:left="4680" w:hanging="360"/>
      </w:pPr>
      <w:rPr>
        <w:rFonts w:ascii="Symbol" w:hAnsi="Symbol" w:hint="default"/>
      </w:rPr>
    </w:lvl>
    <w:lvl w:ilvl="7" w:tplc="8416E172" w:tentative="1">
      <w:start w:val="1"/>
      <w:numFmt w:val="bullet"/>
      <w:lvlText w:val="o"/>
      <w:lvlJc w:val="left"/>
      <w:pPr>
        <w:ind w:left="5400" w:hanging="360"/>
      </w:pPr>
      <w:rPr>
        <w:rFonts w:ascii="Courier New" w:hAnsi="Courier New" w:cs="Courier New" w:hint="default"/>
      </w:rPr>
    </w:lvl>
    <w:lvl w:ilvl="8" w:tplc="5B7E7AD8" w:tentative="1">
      <w:start w:val="1"/>
      <w:numFmt w:val="bullet"/>
      <w:lvlText w:val=""/>
      <w:lvlJc w:val="left"/>
      <w:pPr>
        <w:ind w:left="6120" w:hanging="360"/>
      </w:pPr>
      <w:rPr>
        <w:rFonts w:ascii="Wingdings" w:hAnsi="Wingdings" w:hint="default"/>
      </w:rPr>
    </w:lvl>
  </w:abstractNum>
  <w:abstractNum w:abstractNumId="15" w15:restartNumberingAfterBreak="0">
    <w:nsid w:val="282C641E"/>
    <w:multiLevelType w:val="hybridMultilevel"/>
    <w:tmpl w:val="44EC6AEE"/>
    <w:lvl w:ilvl="0" w:tplc="13D88506">
      <w:start w:val="1"/>
      <w:numFmt w:val="bullet"/>
      <w:lvlText w:val=""/>
      <w:lvlJc w:val="left"/>
      <w:pPr>
        <w:ind w:left="1080" w:hanging="360"/>
      </w:pPr>
      <w:rPr>
        <w:rFonts w:ascii="Symbol" w:hAnsi="Symbol" w:hint="default"/>
      </w:rPr>
    </w:lvl>
    <w:lvl w:ilvl="1" w:tplc="A412EA06" w:tentative="1">
      <w:start w:val="1"/>
      <w:numFmt w:val="bullet"/>
      <w:lvlText w:val="o"/>
      <w:lvlJc w:val="left"/>
      <w:pPr>
        <w:ind w:left="1800" w:hanging="360"/>
      </w:pPr>
      <w:rPr>
        <w:rFonts w:ascii="Courier New" w:hAnsi="Courier New" w:cs="Courier New" w:hint="default"/>
      </w:rPr>
    </w:lvl>
    <w:lvl w:ilvl="2" w:tplc="ADE4847C" w:tentative="1">
      <w:start w:val="1"/>
      <w:numFmt w:val="bullet"/>
      <w:lvlText w:val=""/>
      <w:lvlJc w:val="left"/>
      <w:pPr>
        <w:ind w:left="2520" w:hanging="360"/>
      </w:pPr>
      <w:rPr>
        <w:rFonts w:ascii="Wingdings" w:hAnsi="Wingdings" w:hint="default"/>
      </w:rPr>
    </w:lvl>
    <w:lvl w:ilvl="3" w:tplc="EA78A414" w:tentative="1">
      <w:start w:val="1"/>
      <w:numFmt w:val="bullet"/>
      <w:lvlText w:val=""/>
      <w:lvlJc w:val="left"/>
      <w:pPr>
        <w:ind w:left="3240" w:hanging="360"/>
      </w:pPr>
      <w:rPr>
        <w:rFonts w:ascii="Symbol" w:hAnsi="Symbol" w:hint="default"/>
      </w:rPr>
    </w:lvl>
    <w:lvl w:ilvl="4" w:tplc="1B1ED6F6" w:tentative="1">
      <w:start w:val="1"/>
      <w:numFmt w:val="bullet"/>
      <w:lvlText w:val="o"/>
      <w:lvlJc w:val="left"/>
      <w:pPr>
        <w:ind w:left="3960" w:hanging="360"/>
      </w:pPr>
      <w:rPr>
        <w:rFonts w:ascii="Courier New" w:hAnsi="Courier New" w:cs="Courier New" w:hint="default"/>
      </w:rPr>
    </w:lvl>
    <w:lvl w:ilvl="5" w:tplc="2C1CB900" w:tentative="1">
      <w:start w:val="1"/>
      <w:numFmt w:val="bullet"/>
      <w:lvlText w:val=""/>
      <w:lvlJc w:val="left"/>
      <w:pPr>
        <w:ind w:left="4680" w:hanging="360"/>
      </w:pPr>
      <w:rPr>
        <w:rFonts w:ascii="Wingdings" w:hAnsi="Wingdings" w:hint="default"/>
      </w:rPr>
    </w:lvl>
    <w:lvl w:ilvl="6" w:tplc="EE3C2FAA" w:tentative="1">
      <w:start w:val="1"/>
      <w:numFmt w:val="bullet"/>
      <w:lvlText w:val=""/>
      <w:lvlJc w:val="left"/>
      <w:pPr>
        <w:ind w:left="5400" w:hanging="360"/>
      </w:pPr>
      <w:rPr>
        <w:rFonts w:ascii="Symbol" w:hAnsi="Symbol" w:hint="default"/>
      </w:rPr>
    </w:lvl>
    <w:lvl w:ilvl="7" w:tplc="07B2ACE2" w:tentative="1">
      <w:start w:val="1"/>
      <w:numFmt w:val="bullet"/>
      <w:lvlText w:val="o"/>
      <w:lvlJc w:val="left"/>
      <w:pPr>
        <w:ind w:left="6120" w:hanging="360"/>
      </w:pPr>
      <w:rPr>
        <w:rFonts w:ascii="Courier New" w:hAnsi="Courier New" w:cs="Courier New" w:hint="default"/>
      </w:rPr>
    </w:lvl>
    <w:lvl w:ilvl="8" w:tplc="EC1EEC0C" w:tentative="1">
      <w:start w:val="1"/>
      <w:numFmt w:val="bullet"/>
      <w:lvlText w:val=""/>
      <w:lvlJc w:val="left"/>
      <w:pPr>
        <w:ind w:left="6840" w:hanging="360"/>
      </w:pPr>
      <w:rPr>
        <w:rFonts w:ascii="Wingdings" w:hAnsi="Wingdings" w:hint="default"/>
      </w:rPr>
    </w:lvl>
  </w:abstractNum>
  <w:abstractNum w:abstractNumId="16" w15:restartNumberingAfterBreak="0">
    <w:nsid w:val="29FA15CA"/>
    <w:multiLevelType w:val="multilevel"/>
    <w:tmpl w:val="4522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BF26B7"/>
    <w:multiLevelType w:val="hybridMultilevel"/>
    <w:tmpl w:val="3118F3AE"/>
    <w:lvl w:ilvl="0" w:tplc="F71CB9D6">
      <w:start w:val="1"/>
      <w:numFmt w:val="decimal"/>
      <w:lvlText w:val="%1."/>
      <w:lvlJc w:val="left"/>
      <w:pPr>
        <w:ind w:left="720" w:hanging="360"/>
      </w:pPr>
      <w:rPr>
        <w:rFonts w:hint="default"/>
        <w:color w:val="auto"/>
      </w:rPr>
    </w:lvl>
    <w:lvl w:ilvl="1" w:tplc="C250FD32" w:tentative="1">
      <w:start w:val="1"/>
      <w:numFmt w:val="lowerLetter"/>
      <w:lvlText w:val="%2."/>
      <w:lvlJc w:val="left"/>
      <w:pPr>
        <w:ind w:left="1440" w:hanging="360"/>
      </w:pPr>
    </w:lvl>
    <w:lvl w:ilvl="2" w:tplc="24728D9C" w:tentative="1">
      <w:start w:val="1"/>
      <w:numFmt w:val="lowerRoman"/>
      <w:lvlText w:val="%3."/>
      <w:lvlJc w:val="right"/>
      <w:pPr>
        <w:ind w:left="2160" w:hanging="180"/>
      </w:pPr>
    </w:lvl>
    <w:lvl w:ilvl="3" w:tplc="17101496" w:tentative="1">
      <w:start w:val="1"/>
      <w:numFmt w:val="decimal"/>
      <w:lvlText w:val="%4."/>
      <w:lvlJc w:val="left"/>
      <w:pPr>
        <w:ind w:left="2880" w:hanging="360"/>
      </w:pPr>
    </w:lvl>
    <w:lvl w:ilvl="4" w:tplc="23A01ED0" w:tentative="1">
      <w:start w:val="1"/>
      <w:numFmt w:val="lowerLetter"/>
      <w:lvlText w:val="%5."/>
      <w:lvlJc w:val="left"/>
      <w:pPr>
        <w:ind w:left="3600" w:hanging="360"/>
      </w:pPr>
    </w:lvl>
    <w:lvl w:ilvl="5" w:tplc="940AAE84" w:tentative="1">
      <w:start w:val="1"/>
      <w:numFmt w:val="lowerRoman"/>
      <w:lvlText w:val="%6."/>
      <w:lvlJc w:val="right"/>
      <w:pPr>
        <w:ind w:left="4320" w:hanging="180"/>
      </w:pPr>
    </w:lvl>
    <w:lvl w:ilvl="6" w:tplc="7E7CE69C" w:tentative="1">
      <w:start w:val="1"/>
      <w:numFmt w:val="decimal"/>
      <w:lvlText w:val="%7."/>
      <w:lvlJc w:val="left"/>
      <w:pPr>
        <w:ind w:left="5040" w:hanging="360"/>
      </w:pPr>
    </w:lvl>
    <w:lvl w:ilvl="7" w:tplc="ABA0CF10" w:tentative="1">
      <w:start w:val="1"/>
      <w:numFmt w:val="lowerLetter"/>
      <w:lvlText w:val="%8."/>
      <w:lvlJc w:val="left"/>
      <w:pPr>
        <w:ind w:left="5760" w:hanging="360"/>
      </w:pPr>
    </w:lvl>
    <w:lvl w:ilvl="8" w:tplc="51DCD12A" w:tentative="1">
      <w:start w:val="1"/>
      <w:numFmt w:val="lowerRoman"/>
      <w:lvlText w:val="%9."/>
      <w:lvlJc w:val="right"/>
      <w:pPr>
        <w:ind w:left="6480" w:hanging="180"/>
      </w:pPr>
    </w:lvl>
  </w:abstractNum>
  <w:abstractNum w:abstractNumId="18" w15:restartNumberingAfterBreak="0">
    <w:nsid w:val="312B07DB"/>
    <w:multiLevelType w:val="hybridMultilevel"/>
    <w:tmpl w:val="2EE67F7A"/>
    <w:lvl w:ilvl="0" w:tplc="78249678">
      <w:start w:val="1"/>
      <w:numFmt w:val="bullet"/>
      <w:lvlText w:val=""/>
      <w:lvlJc w:val="left"/>
      <w:pPr>
        <w:ind w:left="720" w:hanging="360"/>
      </w:pPr>
      <w:rPr>
        <w:rFonts w:ascii="Symbol" w:hAnsi="Symbol" w:hint="default"/>
      </w:rPr>
    </w:lvl>
    <w:lvl w:ilvl="1" w:tplc="22268428" w:tentative="1">
      <w:start w:val="1"/>
      <w:numFmt w:val="bullet"/>
      <w:lvlText w:val="o"/>
      <w:lvlJc w:val="left"/>
      <w:pPr>
        <w:ind w:left="1440" w:hanging="360"/>
      </w:pPr>
      <w:rPr>
        <w:rFonts w:ascii="Courier New" w:hAnsi="Courier New" w:cs="Courier New" w:hint="default"/>
      </w:rPr>
    </w:lvl>
    <w:lvl w:ilvl="2" w:tplc="9544D2E4" w:tentative="1">
      <w:start w:val="1"/>
      <w:numFmt w:val="bullet"/>
      <w:lvlText w:val=""/>
      <w:lvlJc w:val="left"/>
      <w:pPr>
        <w:ind w:left="2160" w:hanging="360"/>
      </w:pPr>
      <w:rPr>
        <w:rFonts w:ascii="Wingdings" w:hAnsi="Wingdings" w:hint="default"/>
      </w:rPr>
    </w:lvl>
    <w:lvl w:ilvl="3" w:tplc="EAE4E032" w:tentative="1">
      <w:start w:val="1"/>
      <w:numFmt w:val="bullet"/>
      <w:lvlText w:val=""/>
      <w:lvlJc w:val="left"/>
      <w:pPr>
        <w:ind w:left="2880" w:hanging="360"/>
      </w:pPr>
      <w:rPr>
        <w:rFonts w:ascii="Symbol" w:hAnsi="Symbol" w:hint="default"/>
      </w:rPr>
    </w:lvl>
    <w:lvl w:ilvl="4" w:tplc="9664EFDE" w:tentative="1">
      <w:start w:val="1"/>
      <w:numFmt w:val="bullet"/>
      <w:lvlText w:val="o"/>
      <w:lvlJc w:val="left"/>
      <w:pPr>
        <w:ind w:left="3600" w:hanging="360"/>
      </w:pPr>
      <w:rPr>
        <w:rFonts w:ascii="Courier New" w:hAnsi="Courier New" w:cs="Courier New" w:hint="default"/>
      </w:rPr>
    </w:lvl>
    <w:lvl w:ilvl="5" w:tplc="AE42A538" w:tentative="1">
      <w:start w:val="1"/>
      <w:numFmt w:val="bullet"/>
      <w:lvlText w:val=""/>
      <w:lvlJc w:val="left"/>
      <w:pPr>
        <w:ind w:left="4320" w:hanging="360"/>
      </w:pPr>
      <w:rPr>
        <w:rFonts w:ascii="Wingdings" w:hAnsi="Wingdings" w:hint="default"/>
      </w:rPr>
    </w:lvl>
    <w:lvl w:ilvl="6" w:tplc="CCD49CFC" w:tentative="1">
      <w:start w:val="1"/>
      <w:numFmt w:val="bullet"/>
      <w:lvlText w:val=""/>
      <w:lvlJc w:val="left"/>
      <w:pPr>
        <w:ind w:left="5040" w:hanging="360"/>
      </w:pPr>
      <w:rPr>
        <w:rFonts w:ascii="Symbol" w:hAnsi="Symbol" w:hint="default"/>
      </w:rPr>
    </w:lvl>
    <w:lvl w:ilvl="7" w:tplc="E88266F4" w:tentative="1">
      <w:start w:val="1"/>
      <w:numFmt w:val="bullet"/>
      <w:lvlText w:val="o"/>
      <w:lvlJc w:val="left"/>
      <w:pPr>
        <w:ind w:left="5760" w:hanging="360"/>
      </w:pPr>
      <w:rPr>
        <w:rFonts w:ascii="Courier New" w:hAnsi="Courier New" w:cs="Courier New" w:hint="default"/>
      </w:rPr>
    </w:lvl>
    <w:lvl w:ilvl="8" w:tplc="1DEA0D8C" w:tentative="1">
      <w:start w:val="1"/>
      <w:numFmt w:val="bullet"/>
      <w:lvlText w:val=""/>
      <w:lvlJc w:val="left"/>
      <w:pPr>
        <w:ind w:left="6480" w:hanging="360"/>
      </w:pPr>
      <w:rPr>
        <w:rFonts w:ascii="Wingdings" w:hAnsi="Wingdings" w:hint="default"/>
      </w:rPr>
    </w:lvl>
  </w:abstractNum>
  <w:abstractNum w:abstractNumId="19" w15:restartNumberingAfterBreak="0">
    <w:nsid w:val="398B5BE1"/>
    <w:multiLevelType w:val="hybridMultilevel"/>
    <w:tmpl w:val="1A3AA146"/>
    <w:lvl w:ilvl="0" w:tplc="D02EEAC6">
      <w:numFmt w:val="bullet"/>
      <w:lvlText w:val="•"/>
      <w:lvlJc w:val="left"/>
      <w:pPr>
        <w:ind w:left="710" w:hanging="710"/>
      </w:pPr>
      <w:rPr>
        <w:rFonts w:ascii="Arial" w:eastAsiaTheme="minorHAnsi" w:hAnsi="Arial" w:cs="Aria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15:restartNumberingAfterBreak="0">
    <w:nsid w:val="39EE13A4"/>
    <w:multiLevelType w:val="hybridMultilevel"/>
    <w:tmpl w:val="758274A8"/>
    <w:lvl w:ilvl="0" w:tplc="3664E6B0">
      <w:start w:val="1"/>
      <w:numFmt w:val="bullet"/>
      <w:lvlText w:val=""/>
      <w:lvlJc w:val="left"/>
      <w:pPr>
        <w:ind w:left="360" w:hanging="360"/>
      </w:pPr>
      <w:rPr>
        <w:rFonts w:ascii="Symbol" w:hAnsi="Symbol" w:hint="default"/>
      </w:rPr>
    </w:lvl>
    <w:lvl w:ilvl="1" w:tplc="76D673AE" w:tentative="1">
      <w:start w:val="1"/>
      <w:numFmt w:val="bullet"/>
      <w:lvlText w:val="o"/>
      <w:lvlJc w:val="left"/>
      <w:pPr>
        <w:ind w:left="1080" w:hanging="360"/>
      </w:pPr>
      <w:rPr>
        <w:rFonts w:ascii="Courier New" w:hAnsi="Courier New" w:cs="Courier New" w:hint="default"/>
      </w:rPr>
    </w:lvl>
    <w:lvl w:ilvl="2" w:tplc="37BA548C" w:tentative="1">
      <w:start w:val="1"/>
      <w:numFmt w:val="bullet"/>
      <w:lvlText w:val=""/>
      <w:lvlJc w:val="left"/>
      <w:pPr>
        <w:ind w:left="1800" w:hanging="360"/>
      </w:pPr>
      <w:rPr>
        <w:rFonts w:ascii="Wingdings" w:hAnsi="Wingdings" w:hint="default"/>
      </w:rPr>
    </w:lvl>
    <w:lvl w:ilvl="3" w:tplc="19CE6EC0" w:tentative="1">
      <w:start w:val="1"/>
      <w:numFmt w:val="bullet"/>
      <w:lvlText w:val=""/>
      <w:lvlJc w:val="left"/>
      <w:pPr>
        <w:ind w:left="2520" w:hanging="360"/>
      </w:pPr>
      <w:rPr>
        <w:rFonts w:ascii="Symbol" w:hAnsi="Symbol" w:hint="default"/>
      </w:rPr>
    </w:lvl>
    <w:lvl w:ilvl="4" w:tplc="1B74A93A" w:tentative="1">
      <w:start w:val="1"/>
      <w:numFmt w:val="bullet"/>
      <w:lvlText w:val="o"/>
      <w:lvlJc w:val="left"/>
      <w:pPr>
        <w:ind w:left="3240" w:hanging="360"/>
      </w:pPr>
      <w:rPr>
        <w:rFonts w:ascii="Courier New" w:hAnsi="Courier New" w:cs="Courier New" w:hint="default"/>
      </w:rPr>
    </w:lvl>
    <w:lvl w:ilvl="5" w:tplc="C540DB98" w:tentative="1">
      <w:start w:val="1"/>
      <w:numFmt w:val="bullet"/>
      <w:lvlText w:val=""/>
      <w:lvlJc w:val="left"/>
      <w:pPr>
        <w:ind w:left="3960" w:hanging="360"/>
      </w:pPr>
      <w:rPr>
        <w:rFonts w:ascii="Wingdings" w:hAnsi="Wingdings" w:hint="default"/>
      </w:rPr>
    </w:lvl>
    <w:lvl w:ilvl="6" w:tplc="FB2A4510" w:tentative="1">
      <w:start w:val="1"/>
      <w:numFmt w:val="bullet"/>
      <w:lvlText w:val=""/>
      <w:lvlJc w:val="left"/>
      <w:pPr>
        <w:ind w:left="4680" w:hanging="360"/>
      </w:pPr>
      <w:rPr>
        <w:rFonts w:ascii="Symbol" w:hAnsi="Symbol" w:hint="default"/>
      </w:rPr>
    </w:lvl>
    <w:lvl w:ilvl="7" w:tplc="E43A4342" w:tentative="1">
      <w:start w:val="1"/>
      <w:numFmt w:val="bullet"/>
      <w:lvlText w:val="o"/>
      <w:lvlJc w:val="left"/>
      <w:pPr>
        <w:ind w:left="5400" w:hanging="360"/>
      </w:pPr>
      <w:rPr>
        <w:rFonts w:ascii="Courier New" w:hAnsi="Courier New" w:cs="Courier New" w:hint="default"/>
      </w:rPr>
    </w:lvl>
    <w:lvl w:ilvl="8" w:tplc="BE26325A" w:tentative="1">
      <w:start w:val="1"/>
      <w:numFmt w:val="bullet"/>
      <w:lvlText w:val=""/>
      <w:lvlJc w:val="left"/>
      <w:pPr>
        <w:ind w:left="6120" w:hanging="360"/>
      </w:pPr>
      <w:rPr>
        <w:rFonts w:ascii="Wingdings" w:hAnsi="Wingdings" w:hint="default"/>
      </w:rPr>
    </w:lvl>
  </w:abstractNum>
  <w:abstractNum w:abstractNumId="21" w15:restartNumberingAfterBreak="0">
    <w:nsid w:val="39FE08E5"/>
    <w:multiLevelType w:val="hybridMultilevel"/>
    <w:tmpl w:val="D30ACD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FEB53B5"/>
    <w:multiLevelType w:val="hybridMultilevel"/>
    <w:tmpl w:val="3C0CEC22"/>
    <w:lvl w:ilvl="0" w:tplc="71101014">
      <w:start w:val="1"/>
      <w:numFmt w:val="bullet"/>
      <w:lvlText w:val=""/>
      <w:lvlJc w:val="left"/>
      <w:pPr>
        <w:ind w:left="720" w:hanging="360"/>
      </w:pPr>
      <w:rPr>
        <w:rFonts w:ascii="Symbol" w:hAnsi="Symbol" w:hint="default"/>
      </w:rPr>
    </w:lvl>
    <w:lvl w:ilvl="1" w:tplc="3788D308" w:tentative="1">
      <w:start w:val="1"/>
      <w:numFmt w:val="bullet"/>
      <w:lvlText w:val="o"/>
      <w:lvlJc w:val="left"/>
      <w:pPr>
        <w:ind w:left="1440" w:hanging="360"/>
      </w:pPr>
      <w:rPr>
        <w:rFonts w:ascii="Courier New" w:hAnsi="Courier New" w:cs="Courier New" w:hint="default"/>
      </w:rPr>
    </w:lvl>
    <w:lvl w:ilvl="2" w:tplc="99BC625C" w:tentative="1">
      <w:start w:val="1"/>
      <w:numFmt w:val="bullet"/>
      <w:lvlText w:val=""/>
      <w:lvlJc w:val="left"/>
      <w:pPr>
        <w:ind w:left="2160" w:hanging="360"/>
      </w:pPr>
      <w:rPr>
        <w:rFonts w:ascii="Wingdings" w:hAnsi="Wingdings" w:hint="default"/>
      </w:rPr>
    </w:lvl>
    <w:lvl w:ilvl="3" w:tplc="CA40A57A" w:tentative="1">
      <w:start w:val="1"/>
      <w:numFmt w:val="bullet"/>
      <w:lvlText w:val=""/>
      <w:lvlJc w:val="left"/>
      <w:pPr>
        <w:ind w:left="2880" w:hanging="360"/>
      </w:pPr>
      <w:rPr>
        <w:rFonts w:ascii="Symbol" w:hAnsi="Symbol" w:hint="default"/>
      </w:rPr>
    </w:lvl>
    <w:lvl w:ilvl="4" w:tplc="A308DBA8" w:tentative="1">
      <w:start w:val="1"/>
      <w:numFmt w:val="bullet"/>
      <w:lvlText w:val="o"/>
      <w:lvlJc w:val="left"/>
      <w:pPr>
        <w:ind w:left="3600" w:hanging="360"/>
      </w:pPr>
      <w:rPr>
        <w:rFonts w:ascii="Courier New" w:hAnsi="Courier New" w:cs="Courier New" w:hint="default"/>
      </w:rPr>
    </w:lvl>
    <w:lvl w:ilvl="5" w:tplc="7FBEFE76" w:tentative="1">
      <w:start w:val="1"/>
      <w:numFmt w:val="bullet"/>
      <w:lvlText w:val=""/>
      <w:lvlJc w:val="left"/>
      <w:pPr>
        <w:ind w:left="4320" w:hanging="360"/>
      </w:pPr>
      <w:rPr>
        <w:rFonts w:ascii="Wingdings" w:hAnsi="Wingdings" w:hint="default"/>
      </w:rPr>
    </w:lvl>
    <w:lvl w:ilvl="6" w:tplc="9C18B7C6" w:tentative="1">
      <w:start w:val="1"/>
      <w:numFmt w:val="bullet"/>
      <w:lvlText w:val=""/>
      <w:lvlJc w:val="left"/>
      <w:pPr>
        <w:ind w:left="5040" w:hanging="360"/>
      </w:pPr>
      <w:rPr>
        <w:rFonts w:ascii="Symbol" w:hAnsi="Symbol" w:hint="default"/>
      </w:rPr>
    </w:lvl>
    <w:lvl w:ilvl="7" w:tplc="B96E25E0" w:tentative="1">
      <w:start w:val="1"/>
      <w:numFmt w:val="bullet"/>
      <w:lvlText w:val="o"/>
      <w:lvlJc w:val="left"/>
      <w:pPr>
        <w:ind w:left="5760" w:hanging="360"/>
      </w:pPr>
      <w:rPr>
        <w:rFonts w:ascii="Courier New" w:hAnsi="Courier New" w:cs="Courier New" w:hint="default"/>
      </w:rPr>
    </w:lvl>
    <w:lvl w:ilvl="8" w:tplc="8384EEFE" w:tentative="1">
      <w:start w:val="1"/>
      <w:numFmt w:val="bullet"/>
      <w:lvlText w:val=""/>
      <w:lvlJc w:val="left"/>
      <w:pPr>
        <w:ind w:left="6480" w:hanging="360"/>
      </w:pPr>
      <w:rPr>
        <w:rFonts w:ascii="Wingdings" w:hAnsi="Wingdings" w:hint="default"/>
      </w:rPr>
    </w:lvl>
  </w:abstractNum>
  <w:abstractNum w:abstractNumId="23" w15:restartNumberingAfterBreak="0">
    <w:nsid w:val="44B21E01"/>
    <w:multiLevelType w:val="multilevel"/>
    <w:tmpl w:val="A32A093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8DE1ED5"/>
    <w:multiLevelType w:val="hybridMultilevel"/>
    <w:tmpl w:val="54885430"/>
    <w:lvl w:ilvl="0" w:tplc="264A61AA">
      <w:start w:val="1"/>
      <w:numFmt w:val="decimal"/>
      <w:lvlText w:val="%1)"/>
      <w:lvlJc w:val="left"/>
      <w:pPr>
        <w:tabs>
          <w:tab w:val="num" w:pos="360"/>
        </w:tabs>
        <w:ind w:left="360" w:hanging="360"/>
      </w:pPr>
      <w:rPr>
        <w:rFonts w:hint="default"/>
        <w:b/>
      </w:rPr>
    </w:lvl>
    <w:lvl w:ilvl="1" w:tplc="3326C186" w:tentative="1">
      <w:start w:val="1"/>
      <w:numFmt w:val="lowerLetter"/>
      <w:lvlText w:val="%2."/>
      <w:lvlJc w:val="left"/>
      <w:pPr>
        <w:tabs>
          <w:tab w:val="num" w:pos="1440"/>
        </w:tabs>
        <w:ind w:left="1440" w:hanging="360"/>
      </w:pPr>
    </w:lvl>
    <w:lvl w:ilvl="2" w:tplc="C5B657F6" w:tentative="1">
      <w:start w:val="1"/>
      <w:numFmt w:val="lowerRoman"/>
      <w:lvlText w:val="%3."/>
      <w:lvlJc w:val="right"/>
      <w:pPr>
        <w:tabs>
          <w:tab w:val="num" w:pos="2160"/>
        </w:tabs>
        <w:ind w:left="2160" w:hanging="180"/>
      </w:pPr>
    </w:lvl>
    <w:lvl w:ilvl="3" w:tplc="116A656E" w:tentative="1">
      <w:start w:val="1"/>
      <w:numFmt w:val="decimal"/>
      <w:lvlText w:val="%4."/>
      <w:lvlJc w:val="left"/>
      <w:pPr>
        <w:tabs>
          <w:tab w:val="num" w:pos="2880"/>
        </w:tabs>
        <w:ind w:left="2880" w:hanging="360"/>
      </w:pPr>
    </w:lvl>
    <w:lvl w:ilvl="4" w:tplc="A95A8552" w:tentative="1">
      <w:start w:val="1"/>
      <w:numFmt w:val="lowerLetter"/>
      <w:lvlText w:val="%5."/>
      <w:lvlJc w:val="left"/>
      <w:pPr>
        <w:tabs>
          <w:tab w:val="num" w:pos="3600"/>
        </w:tabs>
        <w:ind w:left="3600" w:hanging="360"/>
      </w:pPr>
    </w:lvl>
    <w:lvl w:ilvl="5" w:tplc="1392253A" w:tentative="1">
      <w:start w:val="1"/>
      <w:numFmt w:val="lowerRoman"/>
      <w:lvlText w:val="%6."/>
      <w:lvlJc w:val="right"/>
      <w:pPr>
        <w:tabs>
          <w:tab w:val="num" w:pos="4320"/>
        </w:tabs>
        <w:ind w:left="4320" w:hanging="180"/>
      </w:pPr>
    </w:lvl>
    <w:lvl w:ilvl="6" w:tplc="873CA0AC" w:tentative="1">
      <w:start w:val="1"/>
      <w:numFmt w:val="decimal"/>
      <w:lvlText w:val="%7."/>
      <w:lvlJc w:val="left"/>
      <w:pPr>
        <w:tabs>
          <w:tab w:val="num" w:pos="5040"/>
        </w:tabs>
        <w:ind w:left="5040" w:hanging="360"/>
      </w:pPr>
    </w:lvl>
    <w:lvl w:ilvl="7" w:tplc="6AA6CA4C" w:tentative="1">
      <w:start w:val="1"/>
      <w:numFmt w:val="lowerLetter"/>
      <w:lvlText w:val="%8."/>
      <w:lvlJc w:val="left"/>
      <w:pPr>
        <w:tabs>
          <w:tab w:val="num" w:pos="5760"/>
        </w:tabs>
        <w:ind w:left="5760" w:hanging="360"/>
      </w:pPr>
    </w:lvl>
    <w:lvl w:ilvl="8" w:tplc="4FBC59CC" w:tentative="1">
      <w:start w:val="1"/>
      <w:numFmt w:val="lowerRoman"/>
      <w:lvlText w:val="%9."/>
      <w:lvlJc w:val="right"/>
      <w:pPr>
        <w:tabs>
          <w:tab w:val="num" w:pos="6480"/>
        </w:tabs>
        <w:ind w:left="6480" w:hanging="180"/>
      </w:pPr>
    </w:lvl>
  </w:abstractNum>
  <w:abstractNum w:abstractNumId="25" w15:restartNumberingAfterBreak="0">
    <w:nsid w:val="4C77413F"/>
    <w:multiLevelType w:val="hybridMultilevel"/>
    <w:tmpl w:val="7CC054C8"/>
    <w:lvl w:ilvl="0" w:tplc="93EC2BF6">
      <w:start w:val="1"/>
      <w:numFmt w:val="bullet"/>
      <w:lvlText w:val=""/>
      <w:lvlJc w:val="left"/>
      <w:pPr>
        <w:ind w:left="360" w:hanging="360"/>
      </w:pPr>
      <w:rPr>
        <w:rFonts w:ascii="Symbol" w:hAnsi="Symbol" w:hint="default"/>
      </w:rPr>
    </w:lvl>
    <w:lvl w:ilvl="1" w:tplc="D1542B8A" w:tentative="1">
      <w:start w:val="1"/>
      <w:numFmt w:val="bullet"/>
      <w:lvlText w:val="o"/>
      <w:lvlJc w:val="left"/>
      <w:pPr>
        <w:ind w:left="1080" w:hanging="360"/>
      </w:pPr>
      <w:rPr>
        <w:rFonts w:ascii="Courier New" w:hAnsi="Courier New" w:cs="Courier New" w:hint="default"/>
      </w:rPr>
    </w:lvl>
    <w:lvl w:ilvl="2" w:tplc="D90A0502" w:tentative="1">
      <w:start w:val="1"/>
      <w:numFmt w:val="bullet"/>
      <w:lvlText w:val=""/>
      <w:lvlJc w:val="left"/>
      <w:pPr>
        <w:ind w:left="1800" w:hanging="360"/>
      </w:pPr>
      <w:rPr>
        <w:rFonts w:ascii="Wingdings" w:hAnsi="Wingdings" w:hint="default"/>
      </w:rPr>
    </w:lvl>
    <w:lvl w:ilvl="3" w:tplc="8DCC44D8" w:tentative="1">
      <w:start w:val="1"/>
      <w:numFmt w:val="bullet"/>
      <w:lvlText w:val=""/>
      <w:lvlJc w:val="left"/>
      <w:pPr>
        <w:ind w:left="2520" w:hanging="360"/>
      </w:pPr>
      <w:rPr>
        <w:rFonts w:ascii="Symbol" w:hAnsi="Symbol" w:hint="default"/>
      </w:rPr>
    </w:lvl>
    <w:lvl w:ilvl="4" w:tplc="A51823EC" w:tentative="1">
      <w:start w:val="1"/>
      <w:numFmt w:val="bullet"/>
      <w:lvlText w:val="o"/>
      <w:lvlJc w:val="left"/>
      <w:pPr>
        <w:ind w:left="3240" w:hanging="360"/>
      </w:pPr>
      <w:rPr>
        <w:rFonts w:ascii="Courier New" w:hAnsi="Courier New" w:cs="Courier New" w:hint="default"/>
      </w:rPr>
    </w:lvl>
    <w:lvl w:ilvl="5" w:tplc="862CAA1E" w:tentative="1">
      <w:start w:val="1"/>
      <w:numFmt w:val="bullet"/>
      <w:lvlText w:val=""/>
      <w:lvlJc w:val="left"/>
      <w:pPr>
        <w:ind w:left="3960" w:hanging="360"/>
      </w:pPr>
      <w:rPr>
        <w:rFonts w:ascii="Wingdings" w:hAnsi="Wingdings" w:hint="default"/>
      </w:rPr>
    </w:lvl>
    <w:lvl w:ilvl="6" w:tplc="B1E8920C" w:tentative="1">
      <w:start w:val="1"/>
      <w:numFmt w:val="bullet"/>
      <w:lvlText w:val=""/>
      <w:lvlJc w:val="left"/>
      <w:pPr>
        <w:ind w:left="4680" w:hanging="360"/>
      </w:pPr>
      <w:rPr>
        <w:rFonts w:ascii="Symbol" w:hAnsi="Symbol" w:hint="default"/>
      </w:rPr>
    </w:lvl>
    <w:lvl w:ilvl="7" w:tplc="4A1A41BE" w:tentative="1">
      <w:start w:val="1"/>
      <w:numFmt w:val="bullet"/>
      <w:lvlText w:val="o"/>
      <w:lvlJc w:val="left"/>
      <w:pPr>
        <w:ind w:left="5400" w:hanging="360"/>
      </w:pPr>
      <w:rPr>
        <w:rFonts w:ascii="Courier New" w:hAnsi="Courier New" w:cs="Courier New" w:hint="default"/>
      </w:rPr>
    </w:lvl>
    <w:lvl w:ilvl="8" w:tplc="7A34A862" w:tentative="1">
      <w:start w:val="1"/>
      <w:numFmt w:val="bullet"/>
      <w:lvlText w:val=""/>
      <w:lvlJc w:val="left"/>
      <w:pPr>
        <w:ind w:left="6120" w:hanging="360"/>
      </w:pPr>
      <w:rPr>
        <w:rFonts w:ascii="Wingdings" w:hAnsi="Wingdings" w:hint="default"/>
      </w:rPr>
    </w:lvl>
  </w:abstractNum>
  <w:abstractNum w:abstractNumId="26" w15:restartNumberingAfterBreak="0">
    <w:nsid w:val="52C52656"/>
    <w:multiLevelType w:val="hybridMultilevel"/>
    <w:tmpl w:val="D3969C30"/>
    <w:lvl w:ilvl="0" w:tplc="BD24832E">
      <w:start w:val="1"/>
      <w:numFmt w:val="bullet"/>
      <w:lvlText w:val=""/>
      <w:lvlJc w:val="left"/>
      <w:pPr>
        <w:ind w:left="720" w:hanging="360"/>
      </w:pPr>
      <w:rPr>
        <w:rFonts w:ascii="Symbol" w:hAnsi="Symbol" w:hint="default"/>
      </w:rPr>
    </w:lvl>
    <w:lvl w:ilvl="1" w:tplc="FDD45564" w:tentative="1">
      <w:start w:val="1"/>
      <w:numFmt w:val="bullet"/>
      <w:lvlText w:val="o"/>
      <w:lvlJc w:val="left"/>
      <w:pPr>
        <w:ind w:left="1440" w:hanging="360"/>
      </w:pPr>
      <w:rPr>
        <w:rFonts w:ascii="Courier New" w:hAnsi="Courier New" w:cs="Courier New" w:hint="default"/>
      </w:rPr>
    </w:lvl>
    <w:lvl w:ilvl="2" w:tplc="4D5E86BC" w:tentative="1">
      <w:start w:val="1"/>
      <w:numFmt w:val="bullet"/>
      <w:lvlText w:val=""/>
      <w:lvlJc w:val="left"/>
      <w:pPr>
        <w:ind w:left="2160" w:hanging="360"/>
      </w:pPr>
      <w:rPr>
        <w:rFonts w:ascii="Wingdings" w:hAnsi="Wingdings" w:hint="default"/>
      </w:rPr>
    </w:lvl>
    <w:lvl w:ilvl="3" w:tplc="7C72922A" w:tentative="1">
      <w:start w:val="1"/>
      <w:numFmt w:val="bullet"/>
      <w:lvlText w:val=""/>
      <w:lvlJc w:val="left"/>
      <w:pPr>
        <w:ind w:left="2880" w:hanging="360"/>
      </w:pPr>
      <w:rPr>
        <w:rFonts w:ascii="Symbol" w:hAnsi="Symbol" w:hint="default"/>
      </w:rPr>
    </w:lvl>
    <w:lvl w:ilvl="4" w:tplc="C71027F6" w:tentative="1">
      <w:start w:val="1"/>
      <w:numFmt w:val="bullet"/>
      <w:lvlText w:val="o"/>
      <w:lvlJc w:val="left"/>
      <w:pPr>
        <w:ind w:left="3600" w:hanging="360"/>
      </w:pPr>
      <w:rPr>
        <w:rFonts w:ascii="Courier New" w:hAnsi="Courier New" w:cs="Courier New" w:hint="default"/>
      </w:rPr>
    </w:lvl>
    <w:lvl w:ilvl="5" w:tplc="7F2AE90C" w:tentative="1">
      <w:start w:val="1"/>
      <w:numFmt w:val="bullet"/>
      <w:lvlText w:val=""/>
      <w:lvlJc w:val="left"/>
      <w:pPr>
        <w:ind w:left="4320" w:hanging="360"/>
      </w:pPr>
      <w:rPr>
        <w:rFonts w:ascii="Wingdings" w:hAnsi="Wingdings" w:hint="default"/>
      </w:rPr>
    </w:lvl>
    <w:lvl w:ilvl="6" w:tplc="223CDC8A" w:tentative="1">
      <w:start w:val="1"/>
      <w:numFmt w:val="bullet"/>
      <w:lvlText w:val=""/>
      <w:lvlJc w:val="left"/>
      <w:pPr>
        <w:ind w:left="5040" w:hanging="360"/>
      </w:pPr>
      <w:rPr>
        <w:rFonts w:ascii="Symbol" w:hAnsi="Symbol" w:hint="default"/>
      </w:rPr>
    </w:lvl>
    <w:lvl w:ilvl="7" w:tplc="22E88508" w:tentative="1">
      <w:start w:val="1"/>
      <w:numFmt w:val="bullet"/>
      <w:lvlText w:val="o"/>
      <w:lvlJc w:val="left"/>
      <w:pPr>
        <w:ind w:left="5760" w:hanging="360"/>
      </w:pPr>
      <w:rPr>
        <w:rFonts w:ascii="Courier New" w:hAnsi="Courier New" w:cs="Courier New" w:hint="default"/>
      </w:rPr>
    </w:lvl>
    <w:lvl w:ilvl="8" w:tplc="2640E0C6" w:tentative="1">
      <w:start w:val="1"/>
      <w:numFmt w:val="bullet"/>
      <w:lvlText w:val=""/>
      <w:lvlJc w:val="left"/>
      <w:pPr>
        <w:ind w:left="6480" w:hanging="360"/>
      </w:pPr>
      <w:rPr>
        <w:rFonts w:ascii="Wingdings" w:hAnsi="Wingdings" w:hint="default"/>
      </w:rPr>
    </w:lvl>
  </w:abstractNum>
  <w:abstractNum w:abstractNumId="27" w15:restartNumberingAfterBreak="0">
    <w:nsid w:val="53BD3CB4"/>
    <w:multiLevelType w:val="hybridMultilevel"/>
    <w:tmpl w:val="575E4460"/>
    <w:lvl w:ilvl="0" w:tplc="ACD27D70">
      <w:start w:val="1"/>
      <w:numFmt w:val="bullet"/>
      <w:lvlText w:val=""/>
      <w:lvlJc w:val="left"/>
      <w:pPr>
        <w:tabs>
          <w:tab w:val="num" w:pos="720"/>
        </w:tabs>
        <w:ind w:left="720" w:hanging="360"/>
      </w:pPr>
      <w:rPr>
        <w:rFonts w:ascii="Symbol" w:hAnsi="Symbol" w:hint="default"/>
      </w:rPr>
    </w:lvl>
    <w:lvl w:ilvl="1" w:tplc="91421B72">
      <w:numFmt w:val="bullet"/>
      <w:lvlText w:val="-"/>
      <w:lvlJc w:val="left"/>
      <w:pPr>
        <w:tabs>
          <w:tab w:val="num" w:pos="1440"/>
        </w:tabs>
        <w:ind w:left="1440" w:hanging="360"/>
      </w:pPr>
      <w:rPr>
        <w:rFonts w:ascii="Times New Roman" w:eastAsia="Times New Roman" w:hAnsi="Times New Roman" w:cs="Times New Roman" w:hint="default"/>
      </w:rPr>
    </w:lvl>
    <w:lvl w:ilvl="2" w:tplc="41642CA0" w:tentative="1">
      <w:start w:val="1"/>
      <w:numFmt w:val="bullet"/>
      <w:lvlText w:val=""/>
      <w:lvlJc w:val="left"/>
      <w:pPr>
        <w:tabs>
          <w:tab w:val="num" w:pos="2160"/>
        </w:tabs>
        <w:ind w:left="2160" w:hanging="360"/>
      </w:pPr>
      <w:rPr>
        <w:rFonts w:ascii="Wingdings" w:hAnsi="Wingdings" w:hint="default"/>
      </w:rPr>
    </w:lvl>
    <w:lvl w:ilvl="3" w:tplc="7FBEFF12" w:tentative="1">
      <w:start w:val="1"/>
      <w:numFmt w:val="bullet"/>
      <w:lvlText w:val=""/>
      <w:lvlJc w:val="left"/>
      <w:pPr>
        <w:tabs>
          <w:tab w:val="num" w:pos="2880"/>
        </w:tabs>
        <w:ind w:left="2880" w:hanging="360"/>
      </w:pPr>
      <w:rPr>
        <w:rFonts w:ascii="Symbol" w:hAnsi="Symbol" w:hint="default"/>
      </w:rPr>
    </w:lvl>
    <w:lvl w:ilvl="4" w:tplc="05607B1A" w:tentative="1">
      <w:start w:val="1"/>
      <w:numFmt w:val="bullet"/>
      <w:lvlText w:val="o"/>
      <w:lvlJc w:val="left"/>
      <w:pPr>
        <w:tabs>
          <w:tab w:val="num" w:pos="3600"/>
        </w:tabs>
        <w:ind w:left="3600" w:hanging="360"/>
      </w:pPr>
      <w:rPr>
        <w:rFonts w:ascii="Courier New" w:hAnsi="Courier New" w:hint="default"/>
      </w:rPr>
    </w:lvl>
    <w:lvl w:ilvl="5" w:tplc="3580BE8A" w:tentative="1">
      <w:start w:val="1"/>
      <w:numFmt w:val="bullet"/>
      <w:lvlText w:val=""/>
      <w:lvlJc w:val="left"/>
      <w:pPr>
        <w:tabs>
          <w:tab w:val="num" w:pos="4320"/>
        </w:tabs>
        <w:ind w:left="4320" w:hanging="360"/>
      </w:pPr>
      <w:rPr>
        <w:rFonts w:ascii="Wingdings" w:hAnsi="Wingdings" w:hint="default"/>
      </w:rPr>
    </w:lvl>
    <w:lvl w:ilvl="6" w:tplc="54EE9B12" w:tentative="1">
      <w:start w:val="1"/>
      <w:numFmt w:val="bullet"/>
      <w:lvlText w:val=""/>
      <w:lvlJc w:val="left"/>
      <w:pPr>
        <w:tabs>
          <w:tab w:val="num" w:pos="5040"/>
        </w:tabs>
        <w:ind w:left="5040" w:hanging="360"/>
      </w:pPr>
      <w:rPr>
        <w:rFonts w:ascii="Symbol" w:hAnsi="Symbol" w:hint="default"/>
      </w:rPr>
    </w:lvl>
    <w:lvl w:ilvl="7" w:tplc="A84C0FBC" w:tentative="1">
      <w:start w:val="1"/>
      <w:numFmt w:val="bullet"/>
      <w:lvlText w:val="o"/>
      <w:lvlJc w:val="left"/>
      <w:pPr>
        <w:tabs>
          <w:tab w:val="num" w:pos="5760"/>
        </w:tabs>
        <w:ind w:left="5760" w:hanging="360"/>
      </w:pPr>
      <w:rPr>
        <w:rFonts w:ascii="Courier New" w:hAnsi="Courier New" w:hint="default"/>
      </w:rPr>
    </w:lvl>
    <w:lvl w:ilvl="8" w:tplc="24D20FC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7A2B6D"/>
    <w:multiLevelType w:val="hybridMultilevel"/>
    <w:tmpl w:val="5FF6FF86"/>
    <w:lvl w:ilvl="0" w:tplc="FAD08A6C">
      <w:numFmt w:val="decimal"/>
      <w:lvlText w:val="%1-"/>
      <w:lvlJc w:val="left"/>
      <w:pPr>
        <w:ind w:left="720" w:hanging="360"/>
      </w:pPr>
      <w:rPr>
        <w:rFonts w:hint="default"/>
      </w:rPr>
    </w:lvl>
    <w:lvl w:ilvl="1" w:tplc="C9E28786" w:tentative="1">
      <w:start w:val="1"/>
      <w:numFmt w:val="lowerLetter"/>
      <w:lvlText w:val="%2."/>
      <w:lvlJc w:val="left"/>
      <w:pPr>
        <w:ind w:left="1440" w:hanging="360"/>
      </w:pPr>
    </w:lvl>
    <w:lvl w:ilvl="2" w:tplc="AA646BB0" w:tentative="1">
      <w:start w:val="1"/>
      <w:numFmt w:val="lowerRoman"/>
      <w:lvlText w:val="%3."/>
      <w:lvlJc w:val="right"/>
      <w:pPr>
        <w:ind w:left="2160" w:hanging="180"/>
      </w:pPr>
    </w:lvl>
    <w:lvl w:ilvl="3" w:tplc="CD502D52" w:tentative="1">
      <w:start w:val="1"/>
      <w:numFmt w:val="decimal"/>
      <w:lvlText w:val="%4."/>
      <w:lvlJc w:val="left"/>
      <w:pPr>
        <w:ind w:left="2880" w:hanging="360"/>
      </w:pPr>
    </w:lvl>
    <w:lvl w:ilvl="4" w:tplc="E72E669C" w:tentative="1">
      <w:start w:val="1"/>
      <w:numFmt w:val="lowerLetter"/>
      <w:lvlText w:val="%5."/>
      <w:lvlJc w:val="left"/>
      <w:pPr>
        <w:ind w:left="3600" w:hanging="360"/>
      </w:pPr>
    </w:lvl>
    <w:lvl w:ilvl="5" w:tplc="E5347B5E" w:tentative="1">
      <w:start w:val="1"/>
      <w:numFmt w:val="lowerRoman"/>
      <w:lvlText w:val="%6."/>
      <w:lvlJc w:val="right"/>
      <w:pPr>
        <w:ind w:left="4320" w:hanging="180"/>
      </w:pPr>
    </w:lvl>
    <w:lvl w:ilvl="6" w:tplc="2F54076C" w:tentative="1">
      <w:start w:val="1"/>
      <w:numFmt w:val="decimal"/>
      <w:lvlText w:val="%7."/>
      <w:lvlJc w:val="left"/>
      <w:pPr>
        <w:ind w:left="5040" w:hanging="360"/>
      </w:pPr>
    </w:lvl>
    <w:lvl w:ilvl="7" w:tplc="288A94B0" w:tentative="1">
      <w:start w:val="1"/>
      <w:numFmt w:val="lowerLetter"/>
      <w:lvlText w:val="%8."/>
      <w:lvlJc w:val="left"/>
      <w:pPr>
        <w:ind w:left="5760" w:hanging="360"/>
      </w:pPr>
    </w:lvl>
    <w:lvl w:ilvl="8" w:tplc="B1AEFB00" w:tentative="1">
      <w:start w:val="1"/>
      <w:numFmt w:val="lowerRoman"/>
      <w:lvlText w:val="%9."/>
      <w:lvlJc w:val="right"/>
      <w:pPr>
        <w:ind w:left="6480" w:hanging="180"/>
      </w:pPr>
    </w:lvl>
  </w:abstractNum>
  <w:abstractNum w:abstractNumId="29" w15:restartNumberingAfterBreak="0">
    <w:nsid w:val="597B0441"/>
    <w:multiLevelType w:val="hybridMultilevel"/>
    <w:tmpl w:val="FBFCA16E"/>
    <w:lvl w:ilvl="0" w:tplc="6BFCFC72">
      <w:start w:val="1"/>
      <w:numFmt w:val="decimal"/>
      <w:lvlText w:val="%1."/>
      <w:lvlJc w:val="left"/>
      <w:pPr>
        <w:ind w:left="720" w:hanging="360"/>
      </w:pPr>
      <w:rPr>
        <w:rFonts w:hint="default"/>
        <w:b w:val="0"/>
      </w:rPr>
    </w:lvl>
    <w:lvl w:ilvl="1" w:tplc="5D4236FA" w:tentative="1">
      <w:start w:val="1"/>
      <w:numFmt w:val="lowerLetter"/>
      <w:lvlText w:val="%2."/>
      <w:lvlJc w:val="left"/>
      <w:pPr>
        <w:ind w:left="1440" w:hanging="360"/>
      </w:pPr>
    </w:lvl>
    <w:lvl w:ilvl="2" w:tplc="9A7E4BC8" w:tentative="1">
      <w:start w:val="1"/>
      <w:numFmt w:val="lowerRoman"/>
      <w:lvlText w:val="%3."/>
      <w:lvlJc w:val="right"/>
      <w:pPr>
        <w:ind w:left="2160" w:hanging="180"/>
      </w:pPr>
    </w:lvl>
    <w:lvl w:ilvl="3" w:tplc="B9EC47A4" w:tentative="1">
      <w:start w:val="1"/>
      <w:numFmt w:val="decimal"/>
      <w:lvlText w:val="%4."/>
      <w:lvlJc w:val="left"/>
      <w:pPr>
        <w:ind w:left="2880" w:hanging="360"/>
      </w:pPr>
    </w:lvl>
    <w:lvl w:ilvl="4" w:tplc="DA406C1E" w:tentative="1">
      <w:start w:val="1"/>
      <w:numFmt w:val="lowerLetter"/>
      <w:lvlText w:val="%5."/>
      <w:lvlJc w:val="left"/>
      <w:pPr>
        <w:ind w:left="3600" w:hanging="360"/>
      </w:pPr>
    </w:lvl>
    <w:lvl w:ilvl="5" w:tplc="2E969A10" w:tentative="1">
      <w:start w:val="1"/>
      <w:numFmt w:val="lowerRoman"/>
      <w:lvlText w:val="%6."/>
      <w:lvlJc w:val="right"/>
      <w:pPr>
        <w:ind w:left="4320" w:hanging="180"/>
      </w:pPr>
    </w:lvl>
    <w:lvl w:ilvl="6" w:tplc="C2608240" w:tentative="1">
      <w:start w:val="1"/>
      <w:numFmt w:val="decimal"/>
      <w:lvlText w:val="%7."/>
      <w:lvlJc w:val="left"/>
      <w:pPr>
        <w:ind w:left="5040" w:hanging="360"/>
      </w:pPr>
    </w:lvl>
    <w:lvl w:ilvl="7" w:tplc="57FCE6EE" w:tentative="1">
      <w:start w:val="1"/>
      <w:numFmt w:val="lowerLetter"/>
      <w:lvlText w:val="%8."/>
      <w:lvlJc w:val="left"/>
      <w:pPr>
        <w:ind w:left="5760" w:hanging="360"/>
      </w:pPr>
    </w:lvl>
    <w:lvl w:ilvl="8" w:tplc="E2B83E66" w:tentative="1">
      <w:start w:val="1"/>
      <w:numFmt w:val="lowerRoman"/>
      <w:lvlText w:val="%9."/>
      <w:lvlJc w:val="right"/>
      <w:pPr>
        <w:ind w:left="6480" w:hanging="180"/>
      </w:pPr>
    </w:lvl>
  </w:abstractNum>
  <w:abstractNum w:abstractNumId="30" w15:restartNumberingAfterBreak="0">
    <w:nsid w:val="5B57749E"/>
    <w:multiLevelType w:val="multilevel"/>
    <w:tmpl w:val="29A61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8A104E"/>
    <w:multiLevelType w:val="hybridMultilevel"/>
    <w:tmpl w:val="21DA279A"/>
    <w:lvl w:ilvl="0" w:tplc="45AC4674">
      <w:start w:val="1"/>
      <w:numFmt w:val="bullet"/>
      <w:lvlText w:val=""/>
      <w:lvlJc w:val="left"/>
      <w:pPr>
        <w:ind w:left="720" w:hanging="360"/>
      </w:pPr>
      <w:rPr>
        <w:rFonts w:ascii="Symbol" w:hAnsi="Symbol" w:hint="default"/>
      </w:rPr>
    </w:lvl>
    <w:lvl w:ilvl="1" w:tplc="67E05A7E" w:tentative="1">
      <w:start w:val="1"/>
      <w:numFmt w:val="bullet"/>
      <w:lvlText w:val="o"/>
      <w:lvlJc w:val="left"/>
      <w:pPr>
        <w:ind w:left="1440" w:hanging="360"/>
      </w:pPr>
      <w:rPr>
        <w:rFonts w:ascii="Courier New" w:hAnsi="Courier New" w:cs="Courier New" w:hint="default"/>
      </w:rPr>
    </w:lvl>
    <w:lvl w:ilvl="2" w:tplc="FF82B2F0" w:tentative="1">
      <w:start w:val="1"/>
      <w:numFmt w:val="bullet"/>
      <w:lvlText w:val=""/>
      <w:lvlJc w:val="left"/>
      <w:pPr>
        <w:ind w:left="2160" w:hanging="360"/>
      </w:pPr>
      <w:rPr>
        <w:rFonts w:ascii="Wingdings" w:hAnsi="Wingdings" w:hint="default"/>
      </w:rPr>
    </w:lvl>
    <w:lvl w:ilvl="3" w:tplc="260E29B6" w:tentative="1">
      <w:start w:val="1"/>
      <w:numFmt w:val="bullet"/>
      <w:lvlText w:val=""/>
      <w:lvlJc w:val="left"/>
      <w:pPr>
        <w:ind w:left="2880" w:hanging="360"/>
      </w:pPr>
      <w:rPr>
        <w:rFonts w:ascii="Symbol" w:hAnsi="Symbol" w:hint="default"/>
      </w:rPr>
    </w:lvl>
    <w:lvl w:ilvl="4" w:tplc="A224C26A" w:tentative="1">
      <w:start w:val="1"/>
      <w:numFmt w:val="bullet"/>
      <w:lvlText w:val="o"/>
      <w:lvlJc w:val="left"/>
      <w:pPr>
        <w:ind w:left="3600" w:hanging="360"/>
      </w:pPr>
      <w:rPr>
        <w:rFonts w:ascii="Courier New" w:hAnsi="Courier New" w:cs="Courier New" w:hint="default"/>
      </w:rPr>
    </w:lvl>
    <w:lvl w:ilvl="5" w:tplc="0DAE514C" w:tentative="1">
      <w:start w:val="1"/>
      <w:numFmt w:val="bullet"/>
      <w:lvlText w:val=""/>
      <w:lvlJc w:val="left"/>
      <w:pPr>
        <w:ind w:left="4320" w:hanging="360"/>
      </w:pPr>
      <w:rPr>
        <w:rFonts w:ascii="Wingdings" w:hAnsi="Wingdings" w:hint="default"/>
      </w:rPr>
    </w:lvl>
    <w:lvl w:ilvl="6" w:tplc="3EDA9A1A" w:tentative="1">
      <w:start w:val="1"/>
      <w:numFmt w:val="bullet"/>
      <w:lvlText w:val=""/>
      <w:lvlJc w:val="left"/>
      <w:pPr>
        <w:ind w:left="5040" w:hanging="360"/>
      </w:pPr>
      <w:rPr>
        <w:rFonts w:ascii="Symbol" w:hAnsi="Symbol" w:hint="default"/>
      </w:rPr>
    </w:lvl>
    <w:lvl w:ilvl="7" w:tplc="449805DC" w:tentative="1">
      <w:start w:val="1"/>
      <w:numFmt w:val="bullet"/>
      <w:lvlText w:val="o"/>
      <w:lvlJc w:val="left"/>
      <w:pPr>
        <w:ind w:left="5760" w:hanging="360"/>
      </w:pPr>
      <w:rPr>
        <w:rFonts w:ascii="Courier New" w:hAnsi="Courier New" w:cs="Courier New" w:hint="default"/>
      </w:rPr>
    </w:lvl>
    <w:lvl w:ilvl="8" w:tplc="19BA5BE8" w:tentative="1">
      <w:start w:val="1"/>
      <w:numFmt w:val="bullet"/>
      <w:lvlText w:val=""/>
      <w:lvlJc w:val="left"/>
      <w:pPr>
        <w:ind w:left="6480" w:hanging="360"/>
      </w:pPr>
      <w:rPr>
        <w:rFonts w:ascii="Wingdings" w:hAnsi="Wingdings" w:hint="default"/>
      </w:rPr>
    </w:lvl>
  </w:abstractNum>
  <w:abstractNum w:abstractNumId="32" w15:restartNumberingAfterBreak="0">
    <w:nsid w:val="614D1F7E"/>
    <w:multiLevelType w:val="multilevel"/>
    <w:tmpl w:val="BC44FE82"/>
    <w:lvl w:ilvl="0">
      <w:start w:val="1"/>
      <w:numFmt w:val="decimal"/>
      <w:lvlText w:val="%1"/>
      <w:lvlJc w:val="left"/>
      <w:pPr>
        <w:ind w:left="430" w:hanging="430"/>
      </w:pPr>
      <w:rPr>
        <w:rFonts w:hint="default"/>
      </w:rPr>
    </w:lvl>
    <w:lvl w:ilvl="1">
      <w:start w:val="1"/>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3CF394E"/>
    <w:multiLevelType w:val="hybridMultilevel"/>
    <w:tmpl w:val="3F62EC00"/>
    <w:lvl w:ilvl="0" w:tplc="702A8822">
      <w:start w:val="1"/>
      <w:numFmt w:val="decimal"/>
      <w:lvlText w:val="%1."/>
      <w:lvlJc w:val="left"/>
      <w:pPr>
        <w:ind w:left="502" w:hanging="360"/>
      </w:pPr>
      <w:rPr>
        <w:rFonts w:hint="default"/>
        <w:b w:val="0"/>
      </w:rPr>
    </w:lvl>
    <w:lvl w:ilvl="1" w:tplc="22764CA2" w:tentative="1">
      <w:start w:val="1"/>
      <w:numFmt w:val="lowerLetter"/>
      <w:lvlText w:val="%2."/>
      <w:lvlJc w:val="left"/>
      <w:pPr>
        <w:ind w:left="1222" w:hanging="360"/>
      </w:pPr>
    </w:lvl>
    <w:lvl w:ilvl="2" w:tplc="72B88F34" w:tentative="1">
      <w:start w:val="1"/>
      <w:numFmt w:val="lowerRoman"/>
      <w:lvlText w:val="%3."/>
      <w:lvlJc w:val="right"/>
      <w:pPr>
        <w:ind w:left="1942" w:hanging="180"/>
      </w:pPr>
    </w:lvl>
    <w:lvl w:ilvl="3" w:tplc="5BA67BE2" w:tentative="1">
      <w:start w:val="1"/>
      <w:numFmt w:val="decimal"/>
      <w:lvlText w:val="%4."/>
      <w:lvlJc w:val="left"/>
      <w:pPr>
        <w:ind w:left="2662" w:hanging="360"/>
      </w:pPr>
    </w:lvl>
    <w:lvl w:ilvl="4" w:tplc="2F7E7854" w:tentative="1">
      <w:start w:val="1"/>
      <w:numFmt w:val="lowerLetter"/>
      <w:lvlText w:val="%5."/>
      <w:lvlJc w:val="left"/>
      <w:pPr>
        <w:ind w:left="3382" w:hanging="360"/>
      </w:pPr>
    </w:lvl>
    <w:lvl w:ilvl="5" w:tplc="A5C63346" w:tentative="1">
      <w:start w:val="1"/>
      <w:numFmt w:val="lowerRoman"/>
      <w:lvlText w:val="%6."/>
      <w:lvlJc w:val="right"/>
      <w:pPr>
        <w:ind w:left="4102" w:hanging="180"/>
      </w:pPr>
    </w:lvl>
    <w:lvl w:ilvl="6" w:tplc="58FADFBA" w:tentative="1">
      <w:start w:val="1"/>
      <w:numFmt w:val="decimal"/>
      <w:lvlText w:val="%7."/>
      <w:lvlJc w:val="left"/>
      <w:pPr>
        <w:ind w:left="4822" w:hanging="360"/>
      </w:pPr>
    </w:lvl>
    <w:lvl w:ilvl="7" w:tplc="925A2ACA" w:tentative="1">
      <w:start w:val="1"/>
      <w:numFmt w:val="lowerLetter"/>
      <w:lvlText w:val="%8."/>
      <w:lvlJc w:val="left"/>
      <w:pPr>
        <w:ind w:left="5542" w:hanging="360"/>
      </w:pPr>
    </w:lvl>
    <w:lvl w:ilvl="8" w:tplc="0B1A33C4" w:tentative="1">
      <w:start w:val="1"/>
      <w:numFmt w:val="lowerRoman"/>
      <w:lvlText w:val="%9."/>
      <w:lvlJc w:val="right"/>
      <w:pPr>
        <w:ind w:left="6262" w:hanging="180"/>
      </w:pPr>
    </w:lvl>
  </w:abstractNum>
  <w:abstractNum w:abstractNumId="34" w15:restartNumberingAfterBreak="0">
    <w:nsid w:val="6A18733B"/>
    <w:multiLevelType w:val="hybridMultilevel"/>
    <w:tmpl w:val="BF105296"/>
    <w:lvl w:ilvl="0" w:tplc="9F7858FC">
      <w:start w:val="1"/>
      <w:numFmt w:val="bullet"/>
      <w:lvlText w:val=""/>
      <w:lvlJc w:val="left"/>
      <w:pPr>
        <w:ind w:left="720" w:hanging="360"/>
      </w:pPr>
      <w:rPr>
        <w:rFonts w:ascii="Symbol" w:hAnsi="Symbol" w:hint="default"/>
      </w:rPr>
    </w:lvl>
    <w:lvl w:ilvl="1" w:tplc="5726BABA">
      <w:start w:val="1"/>
      <w:numFmt w:val="bullet"/>
      <w:lvlText w:val="o"/>
      <w:lvlJc w:val="left"/>
      <w:pPr>
        <w:ind w:left="1440" w:hanging="360"/>
      </w:pPr>
      <w:rPr>
        <w:rFonts w:ascii="Courier New" w:hAnsi="Courier New" w:cs="Courier New" w:hint="default"/>
      </w:rPr>
    </w:lvl>
    <w:lvl w:ilvl="2" w:tplc="E8F24134" w:tentative="1">
      <w:start w:val="1"/>
      <w:numFmt w:val="bullet"/>
      <w:lvlText w:val=""/>
      <w:lvlJc w:val="left"/>
      <w:pPr>
        <w:ind w:left="2160" w:hanging="360"/>
      </w:pPr>
      <w:rPr>
        <w:rFonts w:ascii="Wingdings" w:hAnsi="Wingdings" w:hint="default"/>
      </w:rPr>
    </w:lvl>
    <w:lvl w:ilvl="3" w:tplc="BF6C211E" w:tentative="1">
      <w:start w:val="1"/>
      <w:numFmt w:val="bullet"/>
      <w:lvlText w:val=""/>
      <w:lvlJc w:val="left"/>
      <w:pPr>
        <w:ind w:left="2880" w:hanging="360"/>
      </w:pPr>
      <w:rPr>
        <w:rFonts w:ascii="Symbol" w:hAnsi="Symbol" w:hint="default"/>
      </w:rPr>
    </w:lvl>
    <w:lvl w:ilvl="4" w:tplc="04FC79F2" w:tentative="1">
      <w:start w:val="1"/>
      <w:numFmt w:val="bullet"/>
      <w:lvlText w:val="o"/>
      <w:lvlJc w:val="left"/>
      <w:pPr>
        <w:ind w:left="3600" w:hanging="360"/>
      </w:pPr>
      <w:rPr>
        <w:rFonts w:ascii="Courier New" w:hAnsi="Courier New" w:cs="Courier New" w:hint="default"/>
      </w:rPr>
    </w:lvl>
    <w:lvl w:ilvl="5" w:tplc="9A46091E" w:tentative="1">
      <w:start w:val="1"/>
      <w:numFmt w:val="bullet"/>
      <w:lvlText w:val=""/>
      <w:lvlJc w:val="left"/>
      <w:pPr>
        <w:ind w:left="4320" w:hanging="360"/>
      </w:pPr>
      <w:rPr>
        <w:rFonts w:ascii="Wingdings" w:hAnsi="Wingdings" w:hint="default"/>
      </w:rPr>
    </w:lvl>
    <w:lvl w:ilvl="6" w:tplc="03B23D76" w:tentative="1">
      <w:start w:val="1"/>
      <w:numFmt w:val="bullet"/>
      <w:lvlText w:val=""/>
      <w:lvlJc w:val="left"/>
      <w:pPr>
        <w:ind w:left="5040" w:hanging="360"/>
      </w:pPr>
      <w:rPr>
        <w:rFonts w:ascii="Symbol" w:hAnsi="Symbol" w:hint="default"/>
      </w:rPr>
    </w:lvl>
    <w:lvl w:ilvl="7" w:tplc="34B2EC86" w:tentative="1">
      <w:start w:val="1"/>
      <w:numFmt w:val="bullet"/>
      <w:lvlText w:val="o"/>
      <w:lvlJc w:val="left"/>
      <w:pPr>
        <w:ind w:left="5760" w:hanging="360"/>
      </w:pPr>
      <w:rPr>
        <w:rFonts w:ascii="Courier New" w:hAnsi="Courier New" w:cs="Courier New" w:hint="default"/>
      </w:rPr>
    </w:lvl>
    <w:lvl w:ilvl="8" w:tplc="64569F0C" w:tentative="1">
      <w:start w:val="1"/>
      <w:numFmt w:val="bullet"/>
      <w:lvlText w:val=""/>
      <w:lvlJc w:val="left"/>
      <w:pPr>
        <w:ind w:left="6480" w:hanging="360"/>
      </w:pPr>
      <w:rPr>
        <w:rFonts w:ascii="Wingdings" w:hAnsi="Wingdings" w:hint="default"/>
      </w:rPr>
    </w:lvl>
  </w:abstractNum>
  <w:abstractNum w:abstractNumId="35" w15:restartNumberingAfterBreak="0">
    <w:nsid w:val="6DC2066D"/>
    <w:multiLevelType w:val="hybridMultilevel"/>
    <w:tmpl w:val="D29E6D2A"/>
    <w:lvl w:ilvl="0" w:tplc="6BC0FED8">
      <w:start w:val="1"/>
      <w:numFmt w:val="decimal"/>
      <w:lvlText w:val="%1."/>
      <w:lvlJc w:val="left"/>
      <w:pPr>
        <w:ind w:left="720" w:hanging="360"/>
      </w:pPr>
      <w:rPr>
        <w:rFonts w:hint="default"/>
      </w:rPr>
    </w:lvl>
    <w:lvl w:ilvl="1" w:tplc="28F0E77C" w:tentative="1">
      <w:start w:val="1"/>
      <w:numFmt w:val="lowerLetter"/>
      <w:lvlText w:val="%2."/>
      <w:lvlJc w:val="left"/>
      <w:pPr>
        <w:ind w:left="1440" w:hanging="360"/>
      </w:pPr>
    </w:lvl>
    <w:lvl w:ilvl="2" w:tplc="0E6450B4" w:tentative="1">
      <w:start w:val="1"/>
      <w:numFmt w:val="lowerRoman"/>
      <w:lvlText w:val="%3."/>
      <w:lvlJc w:val="right"/>
      <w:pPr>
        <w:ind w:left="2160" w:hanging="180"/>
      </w:pPr>
    </w:lvl>
    <w:lvl w:ilvl="3" w:tplc="873C724A" w:tentative="1">
      <w:start w:val="1"/>
      <w:numFmt w:val="decimal"/>
      <w:lvlText w:val="%4."/>
      <w:lvlJc w:val="left"/>
      <w:pPr>
        <w:ind w:left="2880" w:hanging="360"/>
      </w:pPr>
    </w:lvl>
    <w:lvl w:ilvl="4" w:tplc="F1CCEA3A" w:tentative="1">
      <w:start w:val="1"/>
      <w:numFmt w:val="lowerLetter"/>
      <w:lvlText w:val="%5."/>
      <w:lvlJc w:val="left"/>
      <w:pPr>
        <w:ind w:left="3600" w:hanging="360"/>
      </w:pPr>
    </w:lvl>
    <w:lvl w:ilvl="5" w:tplc="768C4C30" w:tentative="1">
      <w:start w:val="1"/>
      <w:numFmt w:val="lowerRoman"/>
      <w:lvlText w:val="%6."/>
      <w:lvlJc w:val="right"/>
      <w:pPr>
        <w:ind w:left="4320" w:hanging="180"/>
      </w:pPr>
    </w:lvl>
    <w:lvl w:ilvl="6" w:tplc="59CEBA40" w:tentative="1">
      <w:start w:val="1"/>
      <w:numFmt w:val="decimal"/>
      <w:lvlText w:val="%7."/>
      <w:lvlJc w:val="left"/>
      <w:pPr>
        <w:ind w:left="5040" w:hanging="360"/>
      </w:pPr>
    </w:lvl>
    <w:lvl w:ilvl="7" w:tplc="AB5C8B8A" w:tentative="1">
      <w:start w:val="1"/>
      <w:numFmt w:val="lowerLetter"/>
      <w:lvlText w:val="%8."/>
      <w:lvlJc w:val="left"/>
      <w:pPr>
        <w:ind w:left="5760" w:hanging="360"/>
      </w:pPr>
    </w:lvl>
    <w:lvl w:ilvl="8" w:tplc="C908D084" w:tentative="1">
      <w:start w:val="1"/>
      <w:numFmt w:val="lowerRoman"/>
      <w:lvlText w:val="%9."/>
      <w:lvlJc w:val="right"/>
      <w:pPr>
        <w:ind w:left="6480" w:hanging="180"/>
      </w:pPr>
    </w:lvl>
  </w:abstractNum>
  <w:abstractNum w:abstractNumId="36" w15:restartNumberingAfterBreak="0">
    <w:nsid w:val="723B1F79"/>
    <w:multiLevelType w:val="multilevel"/>
    <w:tmpl w:val="54CA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59828D5"/>
    <w:multiLevelType w:val="hybridMultilevel"/>
    <w:tmpl w:val="5F2E051E"/>
    <w:lvl w:ilvl="0" w:tplc="C3BC8446">
      <w:start w:val="1"/>
      <w:numFmt w:val="bullet"/>
      <w:lvlText w:val=""/>
      <w:lvlJc w:val="left"/>
      <w:pPr>
        <w:ind w:left="360" w:hanging="360"/>
      </w:pPr>
      <w:rPr>
        <w:rFonts w:ascii="Symbol" w:hAnsi="Symbol" w:hint="default"/>
      </w:rPr>
    </w:lvl>
    <w:lvl w:ilvl="1" w:tplc="CFBE304E" w:tentative="1">
      <w:start w:val="1"/>
      <w:numFmt w:val="bullet"/>
      <w:lvlText w:val="o"/>
      <w:lvlJc w:val="left"/>
      <w:pPr>
        <w:ind w:left="1080" w:hanging="360"/>
      </w:pPr>
      <w:rPr>
        <w:rFonts w:ascii="Courier New" w:hAnsi="Courier New" w:cs="Courier New" w:hint="default"/>
      </w:rPr>
    </w:lvl>
    <w:lvl w:ilvl="2" w:tplc="A58C5F30" w:tentative="1">
      <w:start w:val="1"/>
      <w:numFmt w:val="bullet"/>
      <w:lvlText w:val=""/>
      <w:lvlJc w:val="left"/>
      <w:pPr>
        <w:ind w:left="1800" w:hanging="360"/>
      </w:pPr>
      <w:rPr>
        <w:rFonts w:ascii="Wingdings" w:hAnsi="Wingdings" w:hint="default"/>
      </w:rPr>
    </w:lvl>
    <w:lvl w:ilvl="3" w:tplc="0BAC47B4" w:tentative="1">
      <w:start w:val="1"/>
      <w:numFmt w:val="bullet"/>
      <w:lvlText w:val=""/>
      <w:lvlJc w:val="left"/>
      <w:pPr>
        <w:ind w:left="2520" w:hanging="360"/>
      </w:pPr>
      <w:rPr>
        <w:rFonts w:ascii="Symbol" w:hAnsi="Symbol" w:hint="default"/>
      </w:rPr>
    </w:lvl>
    <w:lvl w:ilvl="4" w:tplc="13C4897E" w:tentative="1">
      <w:start w:val="1"/>
      <w:numFmt w:val="bullet"/>
      <w:lvlText w:val="o"/>
      <w:lvlJc w:val="left"/>
      <w:pPr>
        <w:ind w:left="3240" w:hanging="360"/>
      </w:pPr>
      <w:rPr>
        <w:rFonts w:ascii="Courier New" w:hAnsi="Courier New" w:cs="Courier New" w:hint="default"/>
      </w:rPr>
    </w:lvl>
    <w:lvl w:ilvl="5" w:tplc="1DCC97F6" w:tentative="1">
      <w:start w:val="1"/>
      <w:numFmt w:val="bullet"/>
      <w:lvlText w:val=""/>
      <w:lvlJc w:val="left"/>
      <w:pPr>
        <w:ind w:left="3960" w:hanging="360"/>
      </w:pPr>
      <w:rPr>
        <w:rFonts w:ascii="Wingdings" w:hAnsi="Wingdings" w:hint="default"/>
      </w:rPr>
    </w:lvl>
    <w:lvl w:ilvl="6" w:tplc="319C8946" w:tentative="1">
      <w:start w:val="1"/>
      <w:numFmt w:val="bullet"/>
      <w:lvlText w:val=""/>
      <w:lvlJc w:val="left"/>
      <w:pPr>
        <w:ind w:left="4680" w:hanging="360"/>
      </w:pPr>
      <w:rPr>
        <w:rFonts w:ascii="Symbol" w:hAnsi="Symbol" w:hint="default"/>
      </w:rPr>
    </w:lvl>
    <w:lvl w:ilvl="7" w:tplc="D3DAFDBE" w:tentative="1">
      <w:start w:val="1"/>
      <w:numFmt w:val="bullet"/>
      <w:lvlText w:val="o"/>
      <w:lvlJc w:val="left"/>
      <w:pPr>
        <w:ind w:left="5400" w:hanging="360"/>
      </w:pPr>
      <w:rPr>
        <w:rFonts w:ascii="Courier New" w:hAnsi="Courier New" w:cs="Courier New" w:hint="default"/>
      </w:rPr>
    </w:lvl>
    <w:lvl w:ilvl="8" w:tplc="F326893E" w:tentative="1">
      <w:start w:val="1"/>
      <w:numFmt w:val="bullet"/>
      <w:lvlText w:val=""/>
      <w:lvlJc w:val="left"/>
      <w:pPr>
        <w:ind w:left="6120" w:hanging="360"/>
      </w:pPr>
      <w:rPr>
        <w:rFonts w:ascii="Wingdings" w:hAnsi="Wingdings" w:hint="default"/>
      </w:rPr>
    </w:lvl>
  </w:abstractNum>
  <w:abstractNum w:abstractNumId="38" w15:restartNumberingAfterBreak="0">
    <w:nsid w:val="76DE65C2"/>
    <w:multiLevelType w:val="multilevel"/>
    <w:tmpl w:val="0BB2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A682959"/>
    <w:multiLevelType w:val="hybridMultilevel"/>
    <w:tmpl w:val="CD58573C"/>
    <w:lvl w:ilvl="0" w:tplc="6A92CEFE">
      <w:start w:val="1"/>
      <w:numFmt w:val="bullet"/>
      <w:lvlText w:val=""/>
      <w:lvlJc w:val="left"/>
      <w:pPr>
        <w:ind w:left="360" w:hanging="360"/>
      </w:pPr>
      <w:rPr>
        <w:rFonts w:ascii="Symbol" w:hAnsi="Symbol" w:hint="default"/>
      </w:rPr>
    </w:lvl>
    <w:lvl w:ilvl="1" w:tplc="5E344B26" w:tentative="1">
      <w:start w:val="1"/>
      <w:numFmt w:val="bullet"/>
      <w:lvlText w:val="o"/>
      <w:lvlJc w:val="left"/>
      <w:pPr>
        <w:ind w:left="1080" w:hanging="360"/>
      </w:pPr>
      <w:rPr>
        <w:rFonts w:ascii="Courier New" w:hAnsi="Courier New" w:cs="Courier New" w:hint="default"/>
      </w:rPr>
    </w:lvl>
    <w:lvl w:ilvl="2" w:tplc="3EEAF6A4" w:tentative="1">
      <w:start w:val="1"/>
      <w:numFmt w:val="bullet"/>
      <w:lvlText w:val=""/>
      <w:lvlJc w:val="left"/>
      <w:pPr>
        <w:ind w:left="1800" w:hanging="360"/>
      </w:pPr>
      <w:rPr>
        <w:rFonts w:ascii="Wingdings" w:hAnsi="Wingdings" w:hint="default"/>
      </w:rPr>
    </w:lvl>
    <w:lvl w:ilvl="3" w:tplc="83585FA0" w:tentative="1">
      <w:start w:val="1"/>
      <w:numFmt w:val="bullet"/>
      <w:lvlText w:val=""/>
      <w:lvlJc w:val="left"/>
      <w:pPr>
        <w:ind w:left="2520" w:hanging="360"/>
      </w:pPr>
      <w:rPr>
        <w:rFonts w:ascii="Symbol" w:hAnsi="Symbol" w:hint="default"/>
      </w:rPr>
    </w:lvl>
    <w:lvl w:ilvl="4" w:tplc="DCE24C84" w:tentative="1">
      <w:start w:val="1"/>
      <w:numFmt w:val="bullet"/>
      <w:lvlText w:val="o"/>
      <w:lvlJc w:val="left"/>
      <w:pPr>
        <w:ind w:left="3240" w:hanging="360"/>
      </w:pPr>
      <w:rPr>
        <w:rFonts w:ascii="Courier New" w:hAnsi="Courier New" w:cs="Courier New" w:hint="default"/>
      </w:rPr>
    </w:lvl>
    <w:lvl w:ilvl="5" w:tplc="FB06B768" w:tentative="1">
      <w:start w:val="1"/>
      <w:numFmt w:val="bullet"/>
      <w:lvlText w:val=""/>
      <w:lvlJc w:val="left"/>
      <w:pPr>
        <w:ind w:left="3960" w:hanging="360"/>
      </w:pPr>
      <w:rPr>
        <w:rFonts w:ascii="Wingdings" w:hAnsi="Wingdings" w:hint="default"/>
      </w:rPr>
    </w:lvl>
    <w:lvl w:ilvl="6" w:tplc="9D4E63FA" w:tentative="1">
      <w:start w:val="1"/>
      <w:numFmt w:val="bullet"/>
      <w:lvlText w:val=""/>
      <w:lvlJc w:val="left"/>
      <w:pPr>
        <w:ind w:left="4680" w:hanging="360"/>
      </w:pPr>
      <w:rPr>
        <w:rFonts w:ascii="Symbol" w:hAnsi="Symbol" w:hint="default"/>
      </w:rPr>
    </w:lvl>
    <w:lvl w:ilvl="7" w:tplc="CCA8D74C" w:tentative="1">
      <w:start w:val="1"/>
      <w:numFmt w:val="bullet"/>
      <w:lvlText w:val="o"/>
      <w:lvlJc w:val="left"/>
      <w:pPr>
        <w:ind w:left="5400" w:hanging="360"/>
      </w:pPr>
      <w:rPr>
        <w:rFonts w:ascii="Courier New" w:hAnsi="Courier New" w:cs="Courier New" w:hint="default"/>
      </w:rPr>
    </w:lvl>
    <w:lvl w:ilvl="8" w:tplc="2AD8213C" w:tentative="1">
      <w:start w:val="1"/>
      <w:numFmt w:val="bullet"/>
      <w:lvlText w:val=""/>
      <w:lvlJc w:val="left"/>
      <w:pPr>
        <w:ind w:left="6120" w:hanging="360"/>
      </w:pPr>
      <w:rPr>
        <w:rFonts w:ascii="Wingdings" w:hAnsi="Wingdings" w:hint="default"/>
      </w:rPr>
    </w:lvl>
  </w:abstractNum>
  <w:abstractNum w:abstractNumId="40" w15:restartNumberingAfterBreak="0">
    <w:nsid w:val="7ABF370A"/>
    <w:multiLevelType w:val="hybridMultilevel"/>
    <w:tmpl w:val="2CC83A5C"/>
    <w:lvl w:ilvl="0" w:tplc="FC1EBD16">
      <w:start w:val="1"/>
      <w:numFmt w:val="bullet"/>
      <w:lvlText w:val=""/>
      <w:lvlJc w:val="left"/>
      <w:pPr>
        <w:ind w:left="720" w:hanging="360"/>
      </w:pPr>
      <w:rPr>
        <w:rFonts w:ascii="Symbol" w:hAnsi="Symbol" w:hint="default"/>
      </w:rPr>
    </w:lvl>
    <w:lvl w:ilvl="1" w:tplc="74486FAC" w:tentative="1">
      <w:start w:val="1"/>
      <w:numFmt w:val="bullet"/>
      <w:lvlText w:val="o"/>
      <w:lvlJc w:val="left"/>
      <w:pPr>
        <w:ind w:left="1440" w:hanging="360"/>
      </w:pPr>
      <w:rPr>
        <w:rFonts w:ascii="Courier New" w:hAnsi="Courier New" w:cs="Courier New" w:hint="default"/>
      </w:rPr>
    </w:lvl>
    <w:lvl w:ilvl="2" w:tplc="B2B69762" w:tentative="1">
      <w:start w:val="1"/>
      <w:numFmt w:val="bullet"/>
      <w:lvlText w:val=""/>
      <w:lvlJc w:val="left"/>
      <w:pPr>
        <w:ind w:left="2160" w:hanging="360"/>
      </w:pPr>
      <w:rPr>
        <w:rFonts w:ascii="Wingdings" w:hAnsi="Wingdings" w:hint="default"/>
      </w:rPr>
    </w:lvl>
    <w:lvl w:ilvl="3" w:tplc="04DE34BC" w:tentative="1">
      <w:start w:val="1"/>
      <w:numFmt w:val="bullet"/>
      <w:lvlText w:val=""/>
      <w:lvlJc w:val="left"/>
      <w:pPr>
        <w:ind w:left="2880" w:hanging="360"/>
      </w:pPr>
      <w:rPr>
        <w:rFonts w:ascii="Symbol" w:hAnsi="Symbol" w:hint="default"/>
      </w:rPr>
    </w:lvl>
    <w:lvl w:ilvl="4" w:tplc="7E5AA028" w:tentative="1">
      <w:start w:val="1"/>
      <w:numFmt w:val="bullet"/>
      <w:lvlText w:val="o"/>
      <w:lvlJc w:val="left"/>
      <w:pPr>
        <w:ind w:left="3600" w:hanging="360"/>
      </w:pPr>
      <w:rPr>
        <w:rFonts w:ascii="Courier New" w:hAnsi="Courier New" w:cs="Courier New" w:hint="default"/>
      </w:rPr>
    </w:lvl>
    <w:lvl w:ilvl="5" w:tplc="A07C521A" w:tentative="1">
      <w:start w:val="1"/>
      <w:numFmt w:val="bullet"/>
      <w:lvlText w:val=""/>
      <w:lvlJc w:val="left"/>
      <w:pPr>
        <w:ind w:left="4320" w:hanging="360"/>
      </w:pPr>
      <w:rPr>
        <w:rFonts w:ascii="Wingdings" w:hAnsi="Wingdings" w:hint="default"/>
      </w:rPr>
    </w:lvl>
    <w:lvl w:ilvl="6" w:tplc="44283A96" w:tentative="1">
      <w:start w:val="1"/>
      <w:numFmt w:val="bullet"/>
      <w:lvlText w:val=""/>
      <w:lvlJc w:val="left"/>
      <w:pPr>
        <w:ind w:left="5040" w:hanging="360"/>
      </w:pPr>
      <w:rPr>
        <w:rFonts w:ascii="Symbol" w:hAnsi="Symbol" w:hint="default"/>
      </w:rPr>
    </w:lvl>
    <w:lvl w:ilvl="7" w:tplc="DCBE27CC" w:tentative="1">
      <w:start w:val="1"/>
      <w:numFmt w:val="bullet"/>
      <w:lvlText w:val="o"/>
      <w:lvlJc w:val="left"/>
      <w:pPr>
        <w:ind w:left="5760" w:hanging="360"/>
      </w:pPr>
      <w:rPr>
        <w:rFonts w:ascii="Courier New" w:hAnsi="Courier New" w:cs="Courier New" w:hint="default"/>
      </w:rPr>
    </w:lvl>
    <w:lvl w:ilvl="8" w:tplc="2662D57A" w:tentative="1">
      <w:start w:val="1"/>
      <w:numFmt w:val="bullet"/>
      <w:lvlText w:val=""/>
      <w:lvlJc w:val="left"/>
      <w:pPr>
        <w:ind w:left="6480" w:hanging="360"/>
      </w:pPr>
      <w:rPr>
        <w:rFonts w:ascii="Wingdings" w:hAnsi="Wingdings" w:hint="default"/>
      </w:rPr>
    </w:lvl>
  </w:abstractNum>
  <w:abstractNum w:abstractNumId="41" w15:restartNumberingAfterBreak="0">
    <w:nsid w:val="7B2F1854"/>
    <w:multiLevelType w:val="hybridMultilevel"/>
    <w:tmpl w:val="3F62EC00"/>
    <w:lvl w:ilvl="0" w:tplc="16646420">
      <w:start w:val="1"/>
      <w:numFmt w:val="decimal"/>
      <w:lvlText w:val="%1."/>
      <w:lvlJc w:val="left"/>
      <w:pPr>
        <w:ind w:left="502" w:hanging="360"/>
      </w:pPr>
      <w:rPr>
        <w:rFonts w:hint="default"/>
        <w:b w:val="0"/>
      </w:rPr>
    </w:lvl>
    <w:lvl w:ilvl="1" w:tplc="A184BDF0" w:tentative="1">
      <w:start w:val="1"/>
      <w:numFmt w:val="lowerLetter"/>
      <w:lvlText w:val="%2."/>
      <w:lvlJc w:val="left"/>
      <w:pPr>
        <w:ind w:left="1222" w:hanging="360"/>
      </w:pPr>
    </w:lvl>
    <w:lvl w:ilvl="2" w:tplc="347858B0" w:tentative="1">
      <w:start w:val="1"/>
      <w:numFmt w:val="lowerRoman"/>
      <w:lvlText w:val="%3."/>
      <w:lvlJc w:val="right"/>
      <w:pPr>
        <w:ind w:left="1942" w:hanging="180"/>
      </w:pPr>
    </w:lvl>
    <w:lvl w:ilvl="3" w:tplc="D9644B2A" w:tentative="1">
      <w:start w:val="1"/>
      <w:numFmt w:val="decimal"/>
      <w:lvlText w:val="%4."/>
      <w:lvlJc w:val="left"/>
      <w:pPr>
        <w:ind w:left="2662" w:hanging="360"/>
      </w:pPr>
    </w:lvl>
    <w:lvl w:ilvl="4" w:tplc="DC4C0A78" w:tentative="1">
      <w:start w:val="1"/>
      <w:numFmt w:val="lowerLetter"/>
      <w:lvlText w:val="%5."/>
      <w:lvlJc w:val="left"/>
      <w:pPr>
        <w:ind w:left="3382" w:hanging="360"/>
      </w:pPr>
    </w:lvl>
    <w:lvl w:ilvl="5" w:tplc="F7868010" w:tentative="1">
      <w:start w:val="1"/>
      <w:numFmt w:val="lowerRoman"/>
      <w:lvlText w:val="%6."/>
      <w:lvlJc w:val="right"/>
      <w:pPr>
        <w:ind w:left="4102" w:hanging="180"/>
      </w:pPr>
    </w:lvl>
    <w:lvl w:ilvl="6" w:tplc="649ADD4C" w:tentative="1">
      <w:start w:val="1"/>
      <w:numFmt w:val="decimal"/>
      <w:lvlText w:val="%7."/>
      <w:lvlJc w:val="left"/>
      <w:pPr>
        <w:ind w:left="4822" w:hanging="360"/>
      </w:pPr>
    </w:lvl>
    <w:lvl w:ilvl="7" w:tplc="580C4296" w:tentative="1">
      <w:start w:val="1"/>
      <w:numFmt w:val="lowerLetter"/>
      <w:lvlText w:val="%8."/>
      <w:lvlJc w:val="left"/>
      <w:pPr>
        <w:ind w:left="5542" w:hanging="360"/>
      </w:pPr>
    </w:lvl>
    <w:lvl w:ilvl="8" w:tplc="F89AE5EE" w:tentative="1">
      <w:start w:val="1"/>
      <w:numFmt w:val="lowerRoman"/>
      <w:lvlText w:val="%9."/>
      <w:lvlJc w:val="right"/>
      <w:pPr>
        <w:ind w:left="6262" w:hanging="180"/>
      </w:pPr>
    </w:lvl>
  </w:abstractNum>
  <w:abstractNum w:abstractNumId="42" w15:restartNumberingAfterBreak="0">
    <w:nsid w:val="7B861A1A"/>
    <w:multiLevelType w:val="hybridMultilevel"/>
    <w:tmpl w:val="0980F4AC"/>
    <w:lvl w:ilvl="0" w:tplc="78E800E0">
      <w:start w:val="1"/>
      <w:numFmt w:val="bullet"/>
      <w:lvlText w:val=""/>
      <w:lvlJc w:val="left"/>
      <w:pPr>
        <w:ind w:left="360" w:hanging="360"/>
      </w:pPr>
      <w:rPr>
        <w:rFonts w:ascii="Symbol" w:hAnsi="Symbol" w:hint="default"/>
      </w:rPr>
    </w:lvl>
    <w:lvl w:ilvl="1" w:tplc="EAB8566E" w:tentative="1">
      <w:start w:val="1"/>
      <w:numFmt w:val="bullet"/>
      <w:lvlText w:val="o"/>
      <w:lvlJc w:val="left"/>
      <w:pPr>
        <w:ind w:left="1080" w:hanging="360"/>
      </w:pPr>
      <w:rPr>
        <w:rFonts w:ascii="Courier New" w:hAnsi="Courier New" w:cs="Courier New" w:hint="default"/>
      </w:rPr>
    </w:lvl>
    <w:lvl w:ilvl="2" w:tplc="33F81DAE" w:tentative="1">
      <w:start w:val="1"/>
      <w:numFmt w:val="bullet"/>
      <w:lvlText w:val=""/>
      <w:lvlJc w:val="left"/>
      <w:pPr>
        <w:ind w:left="1800" w:hanging="360"/>
      </w:pPr>
      <w:rPr>
        <w:rFonts w:ascii="Wingdings" w:hAnsi="Wingdings" w:hint="default"/>
      </w:rPr>
    </w:lvl>
    <w:lvl w:ilvl="3" w:tplc="0E9A897E" w:tentative="1">
      <w:start w:val="1"/>
      <w:numFmt w:val="bullet"/>
      <w:lvlText w:val=""/>
      <w:lvlJc w:val="left"/>
      <w:pPr>
        <w:ind w:left="2520" w:hanging="360"/>
      </w:pPr>
      <w:rPr>
        <w:rFonts w:ascii="Symbol" w:hAnsi="Symbol" w:hint="default"/>
      </w:rPr>
    </w:lvl>
    <w:lvl w:ilvl="4" w:tplc="10A259DE" w:tentative="1">
      <w:start w:val="1"/>
      <w:numFmt w:val="bullet"/>
      <w:lvlText w:val="o"/>
      <w:lvlJc w:val="left"/>
      <w:pPr>
        <w:ind w:left="3240" w:hanging="360"/>
      </w:pPr>
      <w:rPr>
        <w:rFonts w:ascii="Courier New" w:hAnsi="Courier New" w:cs="Courier New" w:hint="default"/>
      </w:rPr>
    </w:lvl>
    <w:lvl w:ilvl="5" w:tplc="1136C336" w:tentative="1">
      <w:start w:val="1"/>
      <w:numFmt w:val="bullet"/>
      <w:lvlText w:val=""/>
      <w:lvlJc w:val="left"/>
      <w:pPr>
        <w:ind w:left="3960" w:hanging="360"/>
      </w:pPr>
      <w:rPr>
        <w:rFonts w:ascii="Wingdings" w:hAnsi="Wingdings" w:hint="default"/>
      </w:rPr>
    </w:lvl>
    <w:lvl w:ilvl="6" w:tplc="674096C2" w:tentative="1">
      <w:start w:val="1"/>
      <w:numFmt w:val="bullet"/>
      <w:lvlText w:val=""/>
      <w:lvlJc w:val="left"/>
      <w:pPr>
        <w:ind w:left="4680" w:hanging="360"/>
      </w:pPr>
      <w:rPr>
        <w:rFonts w:ascii="Symbol" w:hAnsi="Symbol" w:hint="default"/>
      </w:rPr>
    </w:lvl>
    <w:lvl w:ilvl="7" w:tplc="F96EBA14" w:tentative="1">
      <w:start w:val="1"/>
      <w:numFmt w:val="bullet"/>
      <w:lvlText w:val="o"/>
      <w:lvlJc w:val="left"/>
      <w:pPr>
        <w:ind w:left="5400" w:hanging="360"/>
      </w:pPr>
      <w:rPr>
        <w:rFonts w:ascii="Courier New" w:hAnsi="Courier New" w:cs="Courier New" w:hint="default"/>
      </w:rPr>
    </w:lvl>
    <w:lvl w:ilvl="8" w:tplc="2B42EFA6" w:tentative="1">
      <w:start w:val="1"/>
      <w:numFmt w:val="bullet"/>
      <w:lvlText w:val=""/>
      <w:lvlJc w:val="left"/>
      <w:pPr>
        <w:ind w:left="6120" w:hanging="360"/>
      </w:pPr>
      <w:rPr>
        <w:rFonts w:ascii="Wingdings" w:hAnsi="Wingdings" w:hint="default"/>
      </w:rPr>
    </w:lvl>
  </w:abstractNum>
  <w:num w:numId="1">
    <w:abstractNumId w:val="41"/>
  </w:num>
  <w:num w:numId="2">
    <w:abstractNumId w:val="5"/>
  </w:num>
  <w:num w:numId="3">
    <w:abstractNumId w:val="9"/>
  </w:num>
  <w:num w:numId="4">
    <w:abstractNumId w:val="33"/>
  </w:num>
  <w:num w:numId="5">
    <w:abstractNumId w:val="24"/>
  </w:num>
  <w:num w:numId="6">
    <w:abstractNumId w:val="27"/>
  </w:num>
  <w:num w:numId="7">
    <w:abstractNumId w:val="1"/>
  </w:num>
  <w:num w:numId="8">
    <w:abstractNumId w:val="2"/>
  </w:num>
  <w:num w:numId="9">
    <w:abstractNumId w:val="3"/>
  </w:num>
  <w:num w:numId="10">
    <w:abstractNumId w:val="29"/>
  </w:num>
  <w:num w:numId="11">
    <w:abstractNumId w:val="15"/>
  </w:num>
  <w:num w:numId="12">
    <w:abstractNumId w:val="14"/>
  </w:num>
  <w:num w:numId="13">
    <w:abstractNumId w:val="11"/>
  </w:num>
  <w:num w:numId="14">
    <w:abstractNumId w:val="34"/>
  </w:num>
  <w:num w:numId="15">
    <w:abstractNumId w:val="7"/>
  </w:num>
  <w:num w:numId="16">
    <w:abstractNumId w:val="8"/>
  </w:num>
  <w:num w:numId="17">
    <w:abstractNumId w:val="36"/>
  </w:num>
  <w:num w:numId="18">
    <w:abstractNumId w:val="16"/>
  </w:num>
  <w:num w:numId="19">
    <w:abstractNumId w:val="38"/>
  </w:num>
  <w:num w:numId="20">
    <w:abstractNumId w:val="12"/>
  </w:num>
  <w:num w:numId="21">
    <w:abstractNumId w:val="10"/>
  </w:num>
  <w:num w:numId="22">
    <w:abstractNumId w:val="22"/>
  </w:num>
  <w:num w:numId="23">
    <w:abstractNumId w:val="32"/>
  </w:num>
  <w:num w:numId="24">
    <w:abstractNumId w:val="23"/>
  </w:num>
  <w:num w:numId="25">
    <w:abstractNumId w:val="26"/>
  </w:num>
  <w:num w:numId="26">
    <w:abstractNumId w:val="18"/>
  </w:num>
  <w:num w:numId="27">
    <w:abstractNumId w:val="20"/>
  </w:num>
  <w:num w:numId="28">
    <w:abstractNumId w:val="42"/>
  </w:num>
  <w:num w:numId="29">
    <w:abstractNumId w:val="39"/>
  </w:num>
  <w:num w:numId="30">
    <w:abstractNumId w:val="37"/>
  </w:num>
  <w:num w:numId="31">
    <w:abstractNumId w:val="28"/>
  </w:num>
  <w:num w:numId="32">
    <w:abstractNumId w:val="0"/>
  </w:num>
  <w:num w:numId="33">
    <w:abstractNumId w:val="4"/>
  </w:num>
  <w:num w:numId="34">
    <w:abstractNumId w:val="25"/>
  </w:num>
  <w:num w:numId="35">
    <w:abstractNumId w:val="40"/>
  </w:num>
  <w:num w:numId="36">
    <w:abstractNumId w:val="30"/>
  </w:num>
  <w:num w:numId="37">
    <w:abstractNumId w:val="17"/>
  </w:num>
  <w:num w:numId="38">
    <w:abstractNumId w:val="6"/>
  </w:num>
  <w:num w:numId="39">
    <w:abstractNumId w:val="31"/>
  </w:num>
  <w:num w:numId="40">
    <w:abstractNumId w:val="35"/>
  </w:num>
  <w:num w:numId="41">
    <w:abstractNumId w:val="21"/>
  </w:num>
  <w:num w:numId="42">
    <w:abstractNumId w:val="19"/>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chineID" w:val="189|203|197|201|189|197|185|188|197|198|207|197|200|186|197|185|190|"/>
    <w:docVar w:name="Username" w:val="Editor"/>
  </w:docVars>
  <w:rsids>
    <w:rsidRoot w:val="007254C7"/>
    <w:rsid w:val="00000877"/>
    <w:rsid w:val="00000967"/>
    <w:rsid w:val="00001749"/>
    <w:rsid w:val="000019BB"/>
    <w:rsid w:val="0000508B"/>
    <w:rsid w:val="000132E1"/>
    <w:rsid w:val="00013B93"/>
    <w:rsid w:val="0001424A"/>
    <w:rsid w:val="0001509C"/>
    <w:rsid w:val="000154AC"/>
    <w:rsid w:val="00015E72"/>
    <w:rsid w:val="000226AD"/>
    <w:rsid w:val="0002335D"/>
    <w:rsid w:val="00023758"/>
    <w:rsid w:val="000253BA"/>
    <w:rsid w:val="0002635A"/>
    <w:rsid w:val="00026F6A"/>
    <w:rsid w:val="00031DA7"/>
    <w:rsid w:val="00032CE5"/>
    <w:rsid w:val="0003545F"/>
    <w:rsid w:val="0003687D"/>
    <w:rsid w:val="00037842"/>
    <w:rsid w:val="00042FB9"/>
    <w:rsid w:val="000446B3"/>
    <w:rsid w:val="00044990"/>
    <w:rsid w:val="00044CE3"/>
    <w:rsid w:val="0004537B"/>
    <w:rsid w:val="00047EB4"/>
    <w:rsid w:val="00051D48"/>
    <w:rsid w:val="000525BE"/>
    <w:rsid w:val="00052C87"/>
    <w:rsid w:val="00053D5B"/>
    <w:rsid w:val="00054156"/>
    <w:rsid w:val="000542C5"/>
    <w:rsid w:val="00055167"/>
    <w:rsid w:val="0005576C"/>
    <w:rsid w:val="00057895"/>
    <w:rsid w:val="00057A9B"/>
    <w:rsid w:val="00060556"/>
    <w:rsid w:val="00062288"/>
    <w:rsid w:val="000625A4"/>
    <w:rsid w:val="00064F13"/>
    <w:rsid w:val="000655FB"/>
    <w:rsid w:val="0006588A"/>
    <w:rsid w:val="00065CD2"/>
    <w:rsid w:val="00066AB5"/>
    <w:rsid w:val="00067D98"/>
    <w:rsid w:val="00071315"/>
    <w:rsid w:val="00071DB8"/>
    <w:rsid w:val="000725C8"/>
    <w:rsid w:val="000746F2"/>
    <w:rsid w:val="00074C06"/>
    <w:rsid w:val="000750A6"/>
    <w:rsid w:val="00075611"/>
    <w:rsid w:val="0007614F"/>
    <w:rsid w:val="0007621E"/>
    <w:rsid w:val="00076BC9"/>
    <w:rsid w:val="000804CB"/>
    <w:rsid w:val="000863EA"/>
    <w:rsid w:val="00087C71"/>
    <w:rsid w:val="000946E8"/>
    <w:rsid w:val="00095AC0"/>
    <w:rsid w:val="00095EAF"/>
    <w:rsid w:val="00096391"/>
    <w:rsid w:val="00097377"/>
    <w:rsid w:val="00097C3C"/>
    <w:rsid w:val="000A2FAC"/>
    <w:rsid w:val="000A3163"/>
    <w:rsid w:val="000A4595"/>
    <w:rsid w:val="000A4A2F"/>
    <w:rsid w:val="000A685E"/>
    <w:rsid w:val="000B2020"/>
    <w:rsid w:val="000B2649"/>
    <w:rsid w:val="000B2A17"/>
    <w:rsid w:val="000B3511"/>
    <w:rsid w:val="000B3EDB"/>
    <w:rsid w:val="000B47D8"/>
    <w:rsid w:val="000C1EF8"/>
    <w:rsid w:val="000C3196"/>
    <w:rsid w:val="000C40E3"/>
    <w:rsid w:val="000C52E6"/>
    <w:rsid w:val="000C5586"/>
    <w:rsid w:val="000C5ED4"/>
    <w:rsid w:val="000C7EC9"/>
    <w:rsid w:val="000D104F"/>
    <w:rsid w:val="000D25BC"/>
    <w:rsid w:val="000D2C3E"/>
    <w:rsid w:val="000D57F3"/>
    <w:rsid w:val="000D5F31"/>
    <w:rsid w:val="000D7631"/>
    <w:rsid w:val="000E0973"/>
    <w:rsid w:val="000E136D"/>
    <w:rsid w:val="000E1652"/>
    <w:rsid w:val="000E1EA8"/>
    <w:rsid w:val="000E2012"/>
    <w:rsid w:val="000E3DEC"/>
    <w:rsid w:val="000E3E9E"/>
    <w:rsid w:val="000E4F48"/>
    <w:rsid w:val="000E57BB"/>
    <w:rsid w:val="000E6AA7"/>
    <w:rsid w:val="000E72F5"/>
    <w:rsid w:val="000F3334"/>
    <w:rsid w:val="000F3898"/>
    <w:rsid w:val="000F42CD"/>
    <w:rsid w:val="000F561A"/>
    <w:rsid w:val="000F571E"/>
    <w:rsid w:val="00100532"/>
    <w:rsid w:val="0010097B"/>
    <w:rsid w:val="00102320"/>
    <w:rsid w:val="00103686"/>
    <w:rsid w:val="00103D53"/>
    <w:rsid w:val="00103FC0"/>
    <w:rsid w:val="001100B6"/>
    <w:rsid w:val="00110EA6"/>
    <w:rsid w:val="00111C03"/>
    <w:rsid w:val="00112938"/>
    <w:rsid w:val="001133CD"/>
    <w:rsid w:val="00114778"/>
    <w:rsid w:val="001177D5"/>
    <w:rsid w:val="001177DB"/>
    <w:rsid w:val="00117F70"/>
    <w:rsid w:val="0012002B"/>
    <w:rsid w:val="001210A6"/>
    <w:rsid w:val="001224B7"/>
    <w:rsid w:val="001229D6"/>
    <w:rsid w:val="001229F1"/>
    <w:rsid w:val="00125C38"/>
    <w:rsid w:val="001270B1"/>
    <w:rsid w:val="0012722D"/>
    <w:rsid w:val="00130492"/>
    <w:rsid w:val="00132319"/>
    <w:rsid w:val="0013338D"/>
    <w:rsid w:val="00136FEC"/>
    <w:rsid w:val="001370F6"/>
    <w:rsid w:val="001374BA"/>
    <w:rsid w:val="001404AB"/>
    <w:rsid w:val="00141018"/>
    <w:rsid w:val="001456F4"/>
    <w:rsid w:val="00147A26"/>
    <w:rsid w:val="00147B56"/>
    <w:rsid w:val="0015327E"/>
    <w:rsid w:val="00154CEF"/>
    <w:rsid w:val="0015610D"/>
    <w:rsid w:val="00156D35"/>
    <w:rsid w:val="00156E77"/>
    <w:rsid w:val="00160110"/>
    <w:rsid w:val="001617B2"/>
    <w:rsid w:val="00161E15"/>
    <w:rsid w:val="00161FE6"/>
    <w:rsid w:val="00162469"/>
    <w:rsid w:val="00162882"/>
    <w:rsid w:val="001659EF"/>
    <w:rsid w:val="00166E21"/>
    <w:rsid w:val="00170E38"/>
    <w:rsid w:val="001717D8"/>
    <w:rsid w:val="0017455E"/>
    <w:rsid w:val="0017507D"/>
    <w:rsid w:val="001776CD"/>
    <w:rsid w:val="00180410"/>
    <w:rsid w:val="00183A80"/>
    <w:rsid w:val="00184B7B"/>
    <w:rsid w:val="001860B1"/>
    <w:rsid w:val="00187DC9"/>
    <w:rsid w:val="00191133"/>
    <w:rsid w:val="001916DF"/>
    <w:rsid w:val="0019173D"/>
    <w:rsid w:val="00196704"/>
    <w:rsid w:val="00196AE1"/>
    <w:rsid w:val="001A12ED"/>
    <w:rsid w:val="001A290B"/>
    <w:rsid w:val="001A602C"/>
    <w:rsid w:val="001B2C99"/>
    <w:rsid w:val="001B35A2"/>
    <w:rsid w:val="001B42DC"/>
    <w:rsid w:val="001B6726"/>
    <w:rsid w:val="001B75E9"/>
    <w:rsid w:val="001B7C56"/>
    <w:rsid w:val="001B7CD6"/>
    <w:rsid w:val="001C0F62"/>
    <w:rsid w:val="001C1319"/>
    <w:rsid w:val="001C21B1"/>
    <w:rsid w:val="001C2AA3"/>
    <w:rsid w:val="001C640F"/>
    <w:rsid w:val="001C7407"/>
    <w:rsid w:val="001D054D"/>
    <w:rsid w:val="001D0EEC"/>
    <w:rsid w:val="001D1A8E"/>
    <w:rsid w:val="001D1D08"/>
    <w:rsid w:val="001D2B27"/>
    <w:rsid w:val="001D2B37"/>
    <w:rsid w:val="001D6955"/>
    <w:rsid w:val="001D7469"/>
    <w:rsid w:val="001E115F"/>
    <w:rsid w:val="001E350F"/>
    <w:rsid w:val="001E3605"/>
    <w:rsid w:val="001E5717"/>
    <w:rsid w:val="001E5D79"/>
    <w:rsid w:val="001F5678"/>
    <w:rsid w:val="001F586F"/>
    <w:rsid w:val="001F626C"/>
    <w:rsid w:val="001F7CDF"/>
    <w:rsid w:val="00200C10"/>
    <w:rsid w:val="00204EBD"/>
    <w:rsid w:val="002056CF"/>
    <w:rsid w:val="00206A33"/>
    <w:rsid w:val="00212B28"/>
    <w:rsid w:val="00213275"/>
    <w:rsid w:val="002145E2"/>
    <w:rsid w:val="00214B49"/>
    <w:rsid w:val="00215EAB"/>
    <w:rsid w:val="00221DEF"/>
    <w:rsid w:val="002244A7"/>
    <w:rsid w:val="00224FCA"/>
    <w:rsid w:val="00225779"/>
    <w:rsid w:val="00227A43"/>
    <w:rsid w:val="00234EC9"/>
    <w:rsid w:val="002400B2"/>
    <w:rsid w:val="0024084E"/>
    <w:rsid w:val="002412DD"/>
    <w:rsid w:val="0024433B"/>
    <w:rsid w:val="002446D8"/>
    <w:rsid w:val="00246A2B"/>
    <w:rsid w:val="00250EB9"/>
    <w:rsid w:val="002510C2"/>
    <w:rsid w:val="00251449"/>
    <w:rsid w:val="00251454"/>
    <w:rsid w:val="0025359A"/>
    <w:rsid w:val="00260122"/>
    <w:rsid w:val="0026260B"/>
    <w:rsid w:val="00263027"/>
    <w:rsid w:val="00265358"/>
    <w:rsid w:val="0026616F"/>
    <w:rsid w:val="0026698C"/>
    <w:rsid w:val="002672A0"/>
    <w:rsid w:val="00273685"/>
    <w:rsid w:val="002771A3"/>
    <w:rsid w:val="002801C2"/>
    <w:rsid w:val="002813FF"/>
    <w:rsid w:val="002819DD"/>
    <w:rsid w:val="002827BE"/>
    <w:rsid w:val="002835A6"/>
    <w:rsid w:val="00284DD1"/>
    <w:rsid w:val="002868E9"/>
    <w:rsid w:val="00291A93"/>
    <w:rsid w:val="002921D7"/>
    <w:rsid w:val="00292563"/>
    <w:rsid w:val="0029324D"/>
    <w:rsid w:val="00295C87"/>
    <w:rsid w:val="002965BF"/>
    <w:rsid w:val="00296E29"/>
    <w:rsid w:val="00297F65"/>
    <w:rsid w:val="002A0251"/>
    <w:rsid w:val="002A17EB"/>
    <w:rsid w:val="002A2F48"/>
    <w:rsid w:val="002A4446"/>
    <w:rsid w:val="002A6FAD"/>
    <w:rsid w:val="002B1EDF"/>
    <w:rsid w:val="002B49ED"/>
    <w:rsid w:val="002B6185"/>
    <w:rsid w:val="002B7AB8"/>
    <w:rsid w:val="002C1A4C"/>
    <w:rsid w:val="002C3325"/>
    <w:rsid w:val="002C4FD3"/>
    <w:rsid w:val="002C570E"/>
    <w:rsid w:val="002C7B86"/>
    <w:rsid w:val="002D2F2C"/>
    <w:rsid w:val="002D31B0"/>
    <w:rsid w:val="002D31E7"/>
    <w:rsid w:val="002D3B31"/>
    <w:rsid w:val="002D47F1"/>
    <w:rsid w:val="002D5CE5"/>
    <w:rsid w:val="002E1232"/>
    <w:rsid w:val="002E1F86"/>
    <w:rsid w:val="002E228D"/>
    <w:rsid w:val="002E6671"/>
    <w:rsid w:val="002F0C0B"/>
    <w:rsid w:val="002F12A2"/>
    <w:rsid w:val="002F161C"/>
    <w:rsid w:val="002F26FF"/>
    <w:rsid w:val="002F5956"/>
    <w:rsid w:val="002F65AA"/>
    <w:rsid w:val="00301B7E"/>
    <w:rsid w:val="00301DFA"/>
    <w:rsid w:val="003034BD"/>
    <w:rsid w:val="003038FF"/>
    <w:rsid w:val="003063B6"/>
    <w:rsid w:val="00306BFA"/>
    <w:rsid w:val="00307381"/>
    <w:rsid w:val="003074F1"/>
    <w:rsid w:val="00310B80"/>
    <w:rsid w:val="00311287"/>
    <w:rsid w:val="00317703"/>
    <w:rsid w:val="00317CAB"/>
    <w:rsid w:val="003216B0"/>
    <w:rsid w:val="0032184D"/>
    <w:rsid w:val="00323544"/>
    <w:rsid w:val="0032509B"/>
    <w:rsid w:val="00325235"/>
    <w:rsid w:val="00326CE3"/>
    <w:rsid w:val="00331556"/>
    <w:rsid w:val="00332D26"/>
    <w:rsid w:val="00333401"/>
    <w:rsid w:val="00337618"/>
    <w:rsid w:val="00340240"/>
    <w:rsid w:val="00342476"/>
    <w:rsid w:val="00344F39"/>
    <w:rsid w:val="00345B8E"/>
    <w:rsid w:val="00346ADD"/>
    <w:rsid w:val="00347DE2"/>
    <w:rsid w:val="003503BF"/>
    <w:rsid w:val="003528EA"/>
    <w:rsid w:val="00353BF2"/>
    <w:rsid w:val="00360D19"/>
    <w:rsid w:val="00360F86"/>
    <w:rsid w:val="00361B51"/>
    <w:rsid w:val="00361DEE"/>
    <w:rsid w:val="00363671"/>
    <w:rsid w:val="003700AA"/>
    <w:rsid w:val="003706D5"/>
    <w:rsid w:val="00370B2F"/>
    <w:rsid w:val="00370E18"/>
    <w:rsid w:val="00372066"/>
    <w:rsid w:val="00372CE8"/>
    <w:rsid w:val="00374CBE"/>
    <w:rsid w:val="00377BB2"/>
    <w:rsid w:val="003828E6"/>
    <w:rsid w:val="00382EA2"/>
    <w:rsid w:val="003858F1"/>
    <w:rsid w:val="003859BE"/>
    <w:rsid w:val="00386616"/>
    <w:rsid w:val="0038676A"/>
    <w:rsid w:val="00386FBA"/>
    <w:rsid w:val="00390758"/>
    <w:rsid w:val="00393B41"/>
    <w:rsid w:val="00394A78"/>
    <w:rsid w:val="00394B22"/>
    <w:rsid w:val="00397639"/>
    <w:rsid w:val="003A268B"/>
    <w:rsid w:val="003A2ABA"/>
    <w:rsid w:val="003A2FF1"/>
    <w:rsid w:val="003A3131"/>
    <w:rsid w:val="003A3B0F"/>
    <w:rsid w:val="003A4F79"/>
    <w:rsid w:val="003A583B"/>
    <w:rsid w:val="003B19AE"/>
    <w:rsid w:val="003B21FF"/>
    <w:rsid w:val="003B7ED8"/>
    <w:rsid w:val="003C007D"/>
    <w:rsid w:val="003C27E6"/>
    <w:rsid w:val="003C47C0"/>
    <w:rsid w:val="003C4CBE"/>
    <w:rsid w:val="003C6561"/>
    <w:rsid w:val="003C6E05"/>
    <w:rsid w:val="003D2056"/>
    <w:rsid w:val="003D43C2"/>
    <w:rsid w:val="003D4D5D"/>
    <w:rsid w:val="003D552B"/>
    <w:rsid w:val="003D5A5B"/>
    <w:rsid w:val="003E06F6"/>
    <w:rsid w:val="003E0A78"/>
    <w:rsid w:val="003E266E"/>
    <w:rsid w:val="003E32B6"/>
    <w:rsid w:val="003E6C7F"/>
    <w:rsid w:val="003E7C5B"/>
    <w:rsid w:val="003F230A"/>
    <w:rsid w:val="003F2E9E"/>
    <w:rsid w:val="003F3D5B"/>
    <w:rsid w:val="003F4EF1"/>
    <w:rsid w:val="003F5253"/>
    <w:rsid w:val="003F5606"/>
    <w:rsid w:val="003F6B91"/>
    <w:rsid w:val="0040143E"/>
    <w:rsid w:val="00402FB4"/>
    <w:rsid w:val="00403705"/>
    <w:rsid w:val="00405CE2"/>
    <w:rsid w:val="00406376"/>
    <w:rsid w:val="00411449"/>
    <w:rsid w:val="0041156F"/>
    <w:rsid w:val="0041226D"/>
    <w:rsid w:val="0041246C"/>
    <w:rsid w:val="004135CF"/>
    <w:rsid w:val="00414A22"/>
    <w:rsid w:val="00414FB1"/>
    <w:rsid w:val="0042026D"/>
    <w:rsid w:val="0042077A"/>
    <w:rsid w:val="00420D18"/>
    <w:rsid w:val="00422E87"/>
    <w:rsid w:val="00424A3D"/>
    <w:rsid w:val="00425E8C"/>
    <w:rsid w:val="004305A6"/>
    <w:rsid w:val="00430C02"/>
    <w:rsid w:val="00431247"/>
    <w:rsid w:val="004327F2"/>
    <w:rsid w:val="00433760"/>
    <w:rsid w:val="004368CD"/>
    <w:rsid w:val="004378A2"/>
    <w:rsid w:val="0044356F"/>
    <w:rsid w:val="004440DA"/>
    <w:rsid w:val="0044479C"/>
    <w:rsid w:val="00446A8B"/>
    <w:rsid w:val="004474E0"/>
    <w:rsid w:val="00447C7F"/>
    <w:rsid w:val="00447CD7"/>
    <w:rsid w:val="00452810"/>
    <w:rsid w:val="00452BE8"/>
    <w:rsid w:val="00452D16"/>
    <w:rsid w:val="00453615"/>
    <w:rsid w:val="00454D09"/>
    <w:rsid w:val="00457845"/>
    <w:rsid w:val="00457C2C"/>
    <w:rsid w:val="00463D90"/>
    <w:rsid w:val="0046511C"/>
    <w:rsid w:val="00466225"/>
    <w:rsid w:val="00471038"/>
    <w:rsid w:val="004715FF"/>
    <w:rsid w:val="004723F0"/>
    <w:rsid w:val="00472E84"/>
    <w:rsid w:val="0047423E"/>
    <w:rsid w:val="00474DDD"/>
    <w:rsid w:val="004762C9"/>
    <w:rsid w:val="004777F6"/>
    <w:rsid w:val="0048019C"/>
    <w:rsid w:val="00480AC0"/>
    <w:rsid w:val="004818D1"/>
    <w:rsid w:val="004825BC"/>
    <w:rsid w:val="004834F5"/>
    <w:rsid w:val="0048384A"/>
    <w:rsid w:val="00485B15"/>
    <w:rsid w:val="00487D0F"/>
    <w:rsid w:val="00491AD9"/>
    <w:rsid w:val="00493B60"/>
    <w:rsid w:val="0049470B"/>
    <w:rsid w:val="004A005F"/>
    <w:rsid w:val="004A147A"/>
    <w:rsid w:val="004A1852"/>
    <w:rsid w:val="004A18F4"/>
    <w:rsid w:val="004A1A57"/>
    <w:rsid w:val="004A22F3"/>
    <w:rsid w:val="004A5D14"/>
    <w:rsid w:val="004A6A70"/>
    <w:rsid w:val="004B0499"/>
    <w:rsid w:val="004B0AB0"/>
    <w:rsid w:val="004C122C"/>
    <w:rsid w:val="004C16EA"/>
    <w:rsid w:val="004C28F3"/>
    <w:rsid w:val="004D1332"/>
    <w:rsid w:val="004D1BE2"/>
    <w:rsid w:val="004D6D82"/>
    <w:rsid w:val="004E1EFC"/>
    <w:rsid w:val="004E2DB9"/>
    <w:rsid w:val="004E490B"/>
    <w:rsid w:val="004F53B8"/>
    <w:rsid w:val="004F7972"/>
    <w:rsid w:val="00500B6C"/>
    <w:rsid w:val="00514E44"/>
    <w:rsid w:val="00514F0A"/>
    <w:rsid w:val="005204BD"/>
    <w:rsid w:val="0052382E"/>
    <w:rsid w:val="00526275"/>
    <w:rsid w:val="00526C9C"/>
    <w:rsid w:val="00533FB8"/>
    <w:rsid w:val="0053455C"/>
    <w:rsid w:val="00536034"/>
    <w:rsid w:val="005405F0"/>
    <w:rsid w:val="005413C8"/>
    <w:rsid w:val="00541AA8"/>
    <w:rsid w:val="00544E08"/>
    <w:rsid w:val="00545544"/>
    <w:rsid w:val="00550066"/>
    <w:rsid w:val="005509B8"/>
    <w:rsid w:val="00556F66"/>
    <w:rsid w:val="00557DBF"/>
    <w:rsid w:val="0056146D"/>
    <w:rsid w:val="00561779"/>
    <w:rsid w:val="00561CED"/>
    <w:rsid w:val="00564003"/>
    <w:rsid w:val="00564743"/>
    <w:rsid w:val="0056655F"/>
    <w:rsid w:val="00571388"/>
    <w:rsid w:val="00572648"/>
    <w:rsid w:val="005763DB"/>
    <w:rsid w:val="0057664A"/>
    <w:rsid w:val="00580A06"/>
    <w:rsid w:val="00581B81"/>
    <w:rsid w:val="00581B92"/>
    <w:rsid w:val="00582141"/>
    <w:rsid w:val="00583C83"/>
    <w:rsid w:val="00584AC5"/>
    <w:rsid w:val="00585F25"/>
    <w:rsid w:val="00586C72"/>
    <w:rsid w:val="00590897"/>
    <w:rsid w:val="0059280D"/>
    <w:rsid w:val="00595A56"/>
    <w:rsid w:val="00595E2C"/>
    <w:rsid w:val="005966D8"/>
    <w:rsid w:val="005969EB"/>
    <w:rsid w:val="005A0835"/>
    <w:rsid w:val="005A63E7"/>
    <w:rsid w:val="005A75D0"/>
    <w:rsid w:val="005A7E6E"/>
    <w:rsid w:val="005B0A38"/>
    <w:rsid w:val="005B10BB"/>
    <w:rsid w:val="005B5927"/>
    <w:rsid w:val="005B5E45"/>
    <w:rsid w:val="005B6855"/>
    <w:rsid w:val="005B6A3F"/>
    <w:rsid w:val="005C0752"/>
    <w:rsid w:val="005C1FCB"/>
    <w:rsid w:val="005C2E35"/>
    <w:rsid w:val="005C4802"/>
    <w:rsid w:val="005C69A6"/>
    <w:rsid w:val="005C7022"/>
    <w:rsid w:val="005C746D"/>
    <w:rsid w:val="005D17AA"/>
    <w:rsid w:val="005D2BE9"/>
    <w:rsid w:val="005D37EF"/>
    <w:rsid w:val="005D7734"/>
    <w:rsid w:val="005D7B4B"/>
    <w:rsid w:val="005E00C9"/>
    <w:rsid w:val="005E3652"/>
    <w:rsid w:val="005E49A2"/>
    <w:rsid w:val="005E4C3B"/>
    <w:rsid w:val="005F0A69"/>
    <w:rsid w:val="005F2F1A"/>
    <w:rsid w:val="005F73F7"/>
    <w:rsid w:val="00600C10"/>
    <w:rsid w:val="00600FC9"/>
    <w:rsid w:val="00601F38"/>
    <w:rsid w:val="00602A9C"/>
    <w:rsid w:val="00602C5D"/>
    <w:rsid w:val="006031E7"/>
    <w:rsid w:val="0060462F"/>
    <w:rsid w:val="00604A9A"/>
    <w:rsid w:val="00605F06"/>
    <w:rsid w:val="00606057"/>
    <w:rsid w:val="0060632A"/>
    <w:rsid w:val="00610D20"/>
    <w:rsid w:val="00610F88"/>
    <w:rsid w:val="00612027"/>
    <w:rsid w:val="00613ABB"/>
    <w:rsid w:val="0061583B"/>
    <w:rsid w:val="00615CA2"/>
    <w:rsid w:val="0062115A"/>
    <w:rsid w:val="00621BB2"/>
    <w:rsid w:val="0062578B"/>
    <w:rsid w:val="00626C4F"/>
    <w:rsid w:val="006272A5"/>
    <w:rsid w:val="0062746D"/>
    <w:rsid w:val="00627D28"/>
    <w:rsid w:val="00627D9C"/>
    <w:rsid w:val="00630D66"/>
    <w:rsid w:val="00630F67"/>
    <w:rsid w:val="00631CAA"/>
    <w:rsid w:val="00631F77"/>
    <w:rsid w:val="00632D81"/>
    <w:rsid w:val="00633A3B"/>
    <w:rsid w:val="006343DB"/>
    <w:rsid w:val="006349D3"/>
    <w:rsid w:val="006401BD"/>
    <w:rsid w:val="00642794"/>
    <w:rsid w:val="00643233"/>
    <w:rsid w:val="0064517E"/>
    <w:rsid w:val="006452AF"/>
    <w:rsid w:val="00650075"/>
    <w:rsid w:val="00650383"/>
    <w:rsid w:val="00653922"/>
    <w:rsid w:val="006566A1"/>
    <w:rsid w:val="006578F6"/>
    <w:rsid w:val="00660CF7"/>
    <w:rsid w:val="00660F52"/>
    <w:rsid w:val="006621C5"/>
    <w:rsid w:val="0066241F"/>
    <w:rsid w:val="006630D4"/>
    <w:rsid w:val="006641C0"/>
    <w:rsid w:val="00667011"/>
    <w:rsid w:val="006676E4"/>
    <w:rsid w:val="00670CAA"/>
    <w:rsid w:val="00671482"/>
    <w:rsid w:val="00671483"/>
    <w:rsid w:val="0067183B"/>
    <w:rsid w:val="00672F80"/>
    <w:rsid w:val="00673F6D"/>
    <w:rsid w:val="0067695F"/>
    <w:rsid w:val="0067708E"/>
    <w:rsid w:val="00680844"/>
    <w:rsid w:val="006826D1"/>
    <w:rsid w:val="00684583"/>
    <w:rsid w:val="00684C3B"/>
    <w:rsid w:val="00684C98"/>
    <w:rsid w:val="00684F29"/>
    <w:rsid w:val="006867C0"/>
    <w:rsid w:val="006869B0"/>
    <w:rsid w:val="006873A8"/>
    <w:rsid w:val="00687DE8"/>
    <w:rsid w:val="0069025C"/>
    <w:rsid w:val="00693EC6"/>
    <w:rsid w:val="00694C9E"/>
    <w:rsid w:val="006A0BCD"/>
    <w:rsid w:val="006A1677"/>
    <w:rsid w:val="006A5DDF"/>
    <w:rsid w:val="006B0029"/>
    <w:rsid w:val="006B2E76"/>
    <w:rsid w:val="006B314F"/>
    <w:rsid w:val="006B691B"/>
    <w:rsid w:val="006C042D"/>
    <w:rsid w:val="006C0DDB"/>
    <w:rsid w:val="006C255C"/>
    <w:rsid w:val="006C461A"/>
    <w:rsid w:val="006C6088"/>
    <w:rsid w:val="006D13EE"/>
    <w:rsid w:val="006D410E"/>
    <w:rsid w:val="006D42BF"/>
    <w:rsid w:val="006D735D"/>
    <w:rsid w:val="006D7FD9"/>
    <w:rsid w:val="006E2A77"/>
    <w:rsid w:val="006E2EC5"/>
    <w:rsid w:val="006E302E"/>
    <w:rsid w:val="006E3628"/>
    <w:rsid w:val="006E58E5"/>
    <w:rsid w:val="006F3B9A"/>
    <w:rsid w:val="006F46D3"/>
    <w:rsid w:val="006F51AC"/>
    <w:rsid w:val="00700203"/>
    <w:rsid w:val="00700226"/>
    <w:rsid w:val="007007D9"/>
    <w:rsid w:val="00701C8B"/>
    <w:rsid w:val="00702BD9"/>
    <w:rsid w:val="00703D24"/>
    <w:rsid w:val="007042D7"/>
    <w:rsid w:val="007042ED"/>
    <w:rsid w:val="007043F5"/>
    <w:rsid w:val="00704D81"/>
    <w:rsid w:val="00705705"/>
    <w:rsid w:val="0071006A"/>
    <w:rsid w:val="00711DAA"/>
    <w:rsid w:val="0071376F"/>
    <w:rsid w:val="00716492"/>
    <w:rsid w:val="00716719"/>
    <w:rsid w:val="00717566"/>
    <w:rsid w:val="00717FF8"/>
    <w:rsid w:val="0072008A"/>
    <w:rsid w:val="00720680"/>
    <w:rsid w:val="007206A5"/>
    <w:rsid w:val="00720CB1"/>
    <w:rsid w:val="00720F95"/>
    <w:rsid w:val="0072224B"/>
    <w:rsid w:val="00722638"/>
    <w:rsid w:val="00722E56"/>
    <w:rsid w:val="00724140"/>
    <w:rsid w:val="00724BF0"/>
    <w:rsid w:val="007254C7"/>
    <w:rsid w:val="00727471"/>
    <w:rsid w:val="00727B18"/>
    <w:rsid w:val="00731060"/>
    <w:rsid w:val="00732D82"/>
    <w:rsid w:val="00732E83"/>
    <w:rsid w:val="00733432"/>
    <w:rsid w:val="00734F6B"/>
    <w:rsid w:val="0073600A"/>
    <w:rsid w:val="007368D6"/>
    <w:rsid w:val="00736F51"/>
    <w:rsid w:val="00737DD4"/>
    <w:rsid w:val="0074098B"/>
    <w:rsid w:val="00742D47"/>
    <w:rsid w:val="00743CCC"/>
    <w:rsid w:val="007443B9"/>
    <w:rsid w:val="00744610"/>
    <w:rsid w:val="0074656C"/>
    <w:rsid w:val="007470E8"/>
    <w:rsid w:val="00747322"/>
    <w:rsid w:val="0074761F"/>
    <w:rsid w:val="00750FB3"/>
    <w:rsid w:val="007521B4"/>
    <w:rsid w:val="0075252B"/>
    <w:rsid w:val="0075282A"/>
    <w:rsid w:val="007540CE"/>
    <w:rsid w:val="00755A7E"/>
    <w:rsid w:val="00756A15"/>
    <w:rsid w:val="00756ADF"/>
    <w:rsid w:val="00761CF4"/>
    <w:rsid w:val="0076264D"/>
    <w:rsid w:val="00762D15"/>
    <w:rsid w:val="00763B89"/>
    <w:rsid w:val="0076637F"/>
    <w:rsid w:val="00766996"/>
    <w:rsid w:val="00766B92"/>
    <w:rsid w:val="007704FD"/>
    <w:rsid w:val="0077151D"/>
    <w:rsid w:val="007718BD"/>
    <w:rsid w:val="007718D0"/>
    <w:rsid w:val="00771B82"/>
    <w:rsid w:val="00772C6D"/>
    <w:rsid w:val="00774757"/>
    <w:rsid w:val="0077648C"/>
    <w:rsid w:val="00781C30"/>
    <w:rsid w:val="00782843"/>
    <w:rsid w:val="007828BB"/>
    <w:rsid w:val="00782CB2"/>
    <w:rsid w:val="00784587"/>
    <w:rsid w:val="00785F95"/>
    <w:rsid w:val="00791CE0"/>
    <w:rsid w:val="0079378F"/>
    <w:rsid w:val="0079729D"/>
    <w:rsid w:val="00797D00"/>
    <w:rsid w:val="007A0A37"/>
    <w:rsid w:val="007A605C"/>
    <w:rsid w:val="007A6492"/>
    <w:rsid w:val="007A7C12"/>
    <w:rsid w:val="007B18C0"/>
    <w:rsid w:val="007B27AF"/>
    <w:rsid w:val="007B3EDC"/>
    <w:rsid w:val="007B4B9C"/>
    <w:rsid w:val="007B5F83"/>
    <w:rsid w:val="007B6465"/>
    <w:rsid w:val="007B7B07"/>
    <w:rsid w:val="007C0A82"/>
    <w:rsid w:val="007C1491"/>
    <w:rsid w:val="007C27BD"/>
    <w:rsid w:val="007C2FFE"/>
    <w:rsid w:val="007C3F8B"/>
    <w:rsid w:val="007C499C"/>
    <w:rsid w:val="007C4BC2"/>
    <w:rsid w:val="007C4DD9"/>
    <w:rsid w:val="007C72E7"/>
    <w:rsid w:val="007C7C91"/>
    <w:rsid w:val="007C7E39"/>
    <w:rsid w:val="007D1D06"/>
    <w:rsid w:val="007D49F6"/>
    <w:rsid w:val="007D614D"/>
    <w:rsid w:val="007D7404"/>
    <w:rsid w:val="007E2A4C"/>
    <w:rsid w:val="007E2AD9"/>
    <w:rsid w:val="007E391B"/>
    <w:rsid w:val="007E48C3"/>
    <w:rsid w:val="007E499A"/>
    <w:rsid w:val="007E610A"/>
    <w:rsid w:val="007E7550"/>
    <w:rsid w:val="007F0D22"/>
    <w:rsid w:val="007F6242"/>
    <w:rsid w:val="007F75B7"/>
    <w:rsid w:val="007F7B2E"/>
    <w:rsid w:val="007F7CFE"/>
    <w:rsid w:val="00800440"/>
    <w:rsid w:val="00801BF2"/>
    <w:rsid w:val="00802D9C"/>
    <w:rsid w:val="008037DA"/>
    <w:rsid w:val="00803C2A"/>
    <w:rsid w:val="008040C8"/>
    <w:rsid w:val="008044E7"/>
    <w:rsid w:val="00804D64"/>
    <w:rsid w:val="00806577"/>
    <w:rsid w:val="00811289"/>
    <w:rsid w:val="00812BAC"/>
    <w:rsid w:val="00814171"/>
    <w:rsid w:val="00815DAF"/>
    <w:rsid w:val="0081608A"/>
    <w:rsid w:val="00817BE6"/>
    <w:rsid w:val="00817D0C"/>
    <w:rsid w:val="00820213"/>
    <w:rsid w:val="00820DDA"/>
    <w:rsid w:val="00820F27"/>
    <w:rsid w:val="00821E43"/>
    <w:rsid w:val="00822EE4"/>
    <w:rsid w:val="00823DD4"/>
    <w:rsid w:val="0082743F"/>
    <w:rsid w:val="00827BB2"/>
    <w:rsid w:val="00831959"/>
    <w:rsid w:val="00833B87"/>
    <w:rsid w:val="00835042"/>
    <w:rsid w:val="0084092E"/>
    <w:rsid w:val="0084097B"/>
    <w:rsid w:val="00840CC0"/>
    <w:rsid w:val="00841C1D"/>
    <w:rsid w:val="00841CBC"/>
    <w:rsid w:val="008433FD"/>
    <w:rsid w:val="00846B78"/>
    <w:rsid w:val="00847834"/>
    <w:rsid w:val="00854D48"/>
    <w:rsid w:val="00855775"/>
    <w:rsid w:val="008565E1"/>
    <w:rsid w:val="00857620"/>
    <w:rsid w:val="00857691"/>
    <w:rsid w:val="00860452"/>
    <w:rsid w:val="00861EE9"/>
    <w:rsid w:val="00862203"/>
    <w:rsid w:val="00864270"/>
    <w:rsid w:val="0086556B"/>
    <w:rsid w:val="00865CCE"/>
    <w:rsid w:val="0086676E"/>
    <w:rsid w:val="00866B68"/>
    <w:rsid w:val="00867F18"/>
    <w:rsid w:val="00870C53"/>
    <w:rsid w:val="008716E9"/>
    <w:rsid w:val="008741DC"/>
    <w:rsid w:val="0087508E"/>
    <w:rsid w:val="008757F4"/>
    <w:rsid w:val="00877BB0"/>
    <w:rsid w:val="00881AED"/>
    <w:rsid w:val="0088320D"/>
    <w:rsid w:val="008838F2"/>
    <w:rsid w:val="00883D96"/>
    <w:rsid w:val="008843F0"/>
    <w:rsid w:val="00884463"/>
    <w:rsid w:val="00885302"/>
    <w:rsid w:val="008875E6"/>
    <w:rsid w:val="0089396B"/>
    <w:rsid w:val="008958E4"/>
    <w:rsid w:val="00895A5B"/>
    <w:rsid w:val="008A1987"/>
    <w:rsid w:val="008A2314"/>
    <w:rsid w:val="008A58C7"/>
    <w:rsid w:val="008A63B0"/>
    <w:rsid w:val="008A63C9"/>
    <w:rsid w:val="008A687C"/>
    <w:rsid w:val="008A6DEA"/>
    <w:rsid w:val="008B066C"/>
    <w:rsid w:val="008B0FD0"/>
    <w:rsid w:val="008B1279"/>
    <w:rsid w:val="008B3277"/>
    <w:rsid w:val="008B4192"/>
    <w:rsid w:val="008B4914"/>
    <w:rsid w:val="008B573A"/>
    <w:rsid w:val="008B5E24"/>
    <w:rsid w:val="008B603C"/>
    <w:rsid w:val="008C0606"/>
    <w:rsid w:val="008C08D4"/>
    <w:rsid w:val="008C45BC"/>
    <w:rsid w:val="008C5713"/>
    <w:rsid w:val="008C6201"/>
    <w:rsid w:val="008C7F1D"/>
    <w:rsid w:val="008D2032"/>
    <w:rsid w:val="008D4E4F"/>
    <w:rsid w:val="008D5248"/>
    <w:rsid w:val="008D5730"/>
    <w:rsid w:val="008D608B"/>
    <w:rsid w:val="008D6D91"/>
    <w:rsid w:val="008D7C7E"/>
    <w:rsid w:val="008E0023"/>
    <w:rsid w:val="008E2307"/>
    <w:rsid w:val="008E3FDF"/>
    <w:rsid w:val="008E47BD"/>
    <w:rsid w:val="008E5A32"/>
    <w:rsid w:val="008E5C16"/>
    <w:rsid w:val="008E6724"/>
    <w:rsid w:val="008E6EE2"/>
    <w:rsid w:val="008F3258"/>
    <w:rsid w:val="008F3381"/>
    <w:rsid w:val="008F3D4F"/>
    <w:rsid w:val="0090001A"/>
    <w:rsid w:val="0090006F"/>
    <w:rsid w:val="00900294"/>
    <w:rsid w:val="00901068"/>
    <w:rsid w:val="00904343"/>
    <w:rsid w:val="00904DF1"/>
    <w:rsid w:val="0090580B"/>
    <w:rsid w:val="00905CD2"/>
    <w:rsid w:val="00906304"/>
    <w:rsid w:val="00906976"/>
    <w:rsid w:val="00910243"/>
    <w:rsid w:val="009105BA"/>
    <w:rsid w:val="00910B8B"/>
    <w:rsid w:val="00912AE4"/>
    <w:rsid w:val="009143B3"/>
    <w:rsid w:val="00915932"/>
    <w:rsid w:val="00916C15"/>
    <w:rsid w:val="00920BF9"/>
    <w:rsid w:val="00922C2F"/>
    <w:rsid w:val="00926267"/>
    <w:rsid w:val="00926CF5"/>
    <w:rsid w:val="00927612"/>
    <w:rsid w:val="00927D9D"/>
    <w:rsid w:val="0093209E"/>
    <w:rsid w:val="00934182"/>
    <w:rsid w:val="00934706"/>
    <w:rsid w:val="00942905"/>
    <w:rsid w:val="00945458"/>
    <w:rsid w:val="00947775"/>
    <w:rsid w:val="00951DCC"/>
    <w:rsid w:val="00952301"/>
    <w:rsid w:val="0095328B"/>
    <w:rsid w:val="00954356"/>
    <w:rsid w:val="00955825"/>
    <w:rsid w:val="009569C9"/>
    <w:rsid w:val="009607C0"/>
    <w:rsid w:val="00962B4D"/>
    <w:rsid w:val="00970011"/>
    <w:rsid w:val="009709A6"/>
    <w:rsid w:val="00974017"/>
    <w:rsid w:val="009744BF"/>
    <w:rsid w:val="00974847"/>
    <w:rsid w:val="00974C6D"/>
    <w:rsid w:val="00974E8E"/>
    <w:rsid w:val="00975DBA"/>
    <w:rsid w:val="009766D7"/>
    <w:rsid w:val="00976F22"/>
    <w:rsid w:val="009774D2"/>
    <w:rsid w:val="00977829"/>
    <w:rsid w:val="00980089"/>
    <w:rsid w:val="0098690C"/>
    <w:rsid w:val="00991971"/>
    <w:rsid w:val="00992683"/>
    <w:rsid w:val="00992E1E"/>
    <w:rsid w:val="00993DEB"/>
    <w:rsid w:val="00995B7F"/>
    <w:rsid w:val="00995F71"/>
    <w:rsid w:val="009979EA"/>
    <w:rsid w:val="009A085A"/>
    <w:rsid w:val="009A2B07"/>
    <w:rsid w:val="009A3727"/>
    <w:rsid w:val="009A452C"/>
    <w:rsid w:val="009A4718"/>
    <w:rsid w:val="009A4A4C"/>
    <w:rsid w:val="009A50DB"/>
    <w:rsid w:val="009A51C8"/>
    <w:rsid w:val="009A674E"/>
    <w:rsid w:val="009A6CD4"/>
    <w:rsid w:val="009A7D45"/>
    <w:rsid w:val="009B00C4"/>
    <w:rsid w:val="009B06EF"/>
    <w:rsid w:val="009B1277"/>
    <w:rsid w:val="009B432B"/>
    <w:rsid w:val="009B5BF5"/>
    <w:rsid w:val="009B65D4"/>
    <w:rsid w:val="009B6997"/>
    <w:rsid w:val="009B6B09"/>
    <w:rsid w:val="009B74A0"/>
    <w:rsid w:val="009B7937"/>
    <w:rsid w:val="009B7E55"/>
    <w:rsid w:val="009C186C"/>
    <w:rsid w:val="009C2682"/>
    <w:rsid w:val="009C3C03"/>
    <w:rsid w:val="009C6A4F"/>
    <w:rsid w:val="009C7FCC"/>
    <w:rsid w:val="009D0E54"/>
    <w:rsid w:val="009D0F97"/>
    <w:rsid w:val="009D3707"/>
    <w:rsid w:val="009D5B53"/>
    <w:rsid w:val="009D7A98"/>
    <w:rsid w:val="009E0E84"/>
    <w:rsid w:val="009E3517"/>
    <w:rsid w:val="009E3A3D"/>
    <w:rsid w:val="009E4BED"/>
    <w:rsid w:val="009E69D8"/>
    <w:rsid w:val="009E74AF"/>
    <w:rsid w:val="009E78D0"/>
    <w:rsid w:val="009F0156"/>
    <w:rsid w:val="009F0B2E"/>
    <w:rsid w:val="009F0EB7"/>
    <w:rsid w:val="009F2DD2"/>
    <w:rsid w:val="009F383D"/>
    <w:rsid w:val="009F3F81"/>
    <w:rsid w:val="009F475C"/>
    <w:rsid w:val="009F4E7D"/>
    <w:rsid w:val="009F57FA"/>
    <w:rsid w:val="009F6E37"/>
    <w:rsid w:val="00A006D2"/>
    <w:rsid w:val="00A0523A"/>
    <w:rsid w:val="00A0570B"/>
    <w:rsid w:val="00A1061B"/>
    <w:rsid w:val="00A10BA4"/>
    <w:rsid w:val="00A1264B"/>
    <w:rsid w:val="00A133C7"/>
    <w:rsid w:val="00A14EC4"/>
    <w:rsid w:val="00A15836"/>
    <w:rsid w:val="00A15E0D"/>
    <w:rsid w:val="00A16E7B"/>
    <w:rsid w:val="00A20933"/>
    <w:rsid w:val="00A2215B"/>
    <w:rsid w:val="00A231C1"/>
    <w:rsid w:val="00A24A6E"/>
    <w:rsid w:val="00A257CB"/>
    <w:rsid w:val="00A272A9"/>
    <w:rsid w:val="00A3119C"/>
    <w:rsid w:val="00A315C7"/>
    <w:rsid w:val="00A320E9"/>
    <w:rsid w:val="00A33E83"/>
    <w:rsid w:val="00A3425A"/>
    <w:rsid w:val="00A40243"/>
    <w:rsid w:val="00A40E8C"/>
    <w:rsid w:val="00A41904"/>
    <w:rsid w:val="00A464A2"/>
    <w:rsid w:val="00A46CD6"/>
    <w:rsid w:val="00A478E8"/>
    <w:rsid w:val="00A47CEC"/>
    <w:rsid w:val="00A50FB1"/>
    <w:rsid w:val="00A51C06"/>
    <w:rsid w:val="00A526EE"/>
    <w:rsid w:val="00A533F7"/>
    <w:rsid w:val="00A550B7"/>
    <w:rsid w:val="00A5770D"/>
    <w:rsid w:val="00A57CF7"/>
    <w:rsid w:val="00A610D9"/>
    <w:rsid w:val="00A64039"/>
    <w:rsid w:val="00A64BCB"/>
    <w:rsid w:val="00A66621"/>
    <w:rsid w:val="00A7053F"/>
    <w:rsid w:val="00A751ED"/>
    <w:rsid w:val="00A826C9"/>
    <w:rsid w:val="00A835C3"/>
    <w:rsid w:val="00A8362D"/>
    <w:rsid w:val="00A837C3"/>
    <w:rsid w:val="00A83F32"/>
    <w:rsid w:val="00A86004"/>
    <w:rsid w:val="00A86354"/>
    <w:rsid w:val="00A902F3"/>
    <w:rsid w:val="00A90509"/>
    <w:rsid w:val="00A90744"/>
    <w:rsid w:val="00A9172E"/>
    <w:rsid w:val="00A919F2"/>
    <w:rsid w:val="00A95CFD"/>
    <w:rsid w:val="00A966F9"/>
    <w:rsid w:val="00A97E12"/>
    <w:rsid w:val="00AA14E2"/>
    <w:rsid w:val="00AA199C"/>
    <w:rsid w:val="00AA1F86"/>
    <w:rsid w:val="00AA259F"/>
    <w:rsid w:val="00AA349D"/>
    <w:rsid w:val="00AA6027"/>
    <w:rsid w:val="00AA63D1"/>
    <w:rsid w:val="00AB2316"/>
    <w:rsid w:val="00AB3BE3"/>
    <w:rsid w:val="00AB3C4F"/>
    <w:rsid w:val="00AB665D"/>
    <w:rsid w:val="00AB6DA0"/>
    <w:rsid w:val="00AC0768"/>
    <w:rsid w:val="00AC1811"/>
    <w:rsid w:val="00AC1D27"/>
    <w:rsid w:val="00AC20A3"/>
    <w:rsid w:val="00AC282C"/>
    <w:rsid w:val="00AC5458"/>
    <w:rsid w:val="00AD162A"/>
    <w:rsid w:val="00AD5CF7"/>
    <w:rsid w:val="00AD612C"/>
    <w:rsid w:val="00AE0BF5"/>
    <w:rsid w:val="00AE122B"/>
    <w:rsid w:val="00AE4CF0"/>
    <w:rsid w:val="00AE521E"/>
    <w:rsid w:val="00AE6690"/>
    <w:rsid w:val="00AE6FA8"/>
    <w:rsid w:val="00AE76FB"/>
    <w:rsid w:val="00AF1F62"/>
    <w:rsid w:val="00AF2C7A"/>
    <w:rsid w:val="00AF3AC5"/>
    <w:rsid w:val="00AF3F67"/>
    <w:rsid w:val="00B01543"/>
    <w:rsid w:val="00B02192"/>
    <w:rsid w:val="00B02A57"/>
    <w:rsid w:val="00B02E3B"/>
    <w:rsid w:val="00B042A2"/>
    <w:rsid w:val="00B05C29"/>
    <w:rsid w:val="00B0677B"/>
    <w:rsid w:val="00B07A5C"/>
    <w:rsid w:val="00B140EF"/>
    <w:rsid w:val="00B14DA9"/>
    <w:rsid w:val="00B16722"/>
    <w:rsid w:val="00B1672F"/>
    <w:rsid w:val="00B17B40"/>
    <w:rsid w:val="00B20926"/>
    <w:rsid w:val="00B217B8"/>
    <w:rsid w:val="00B224E6"/>
    <w:rsid w:val="00B25251"/>
    <w:rsid w:val="00B26484"/>
    <w:rsid w:val="00B27C28"/>
    <w:rsid w:val="00B32077"/>
    <w:rsid w:val="00B34B44"/>
    <w:rsid w:val="00B36509"/>
    <w:rsid w:val="00B36E35"/>
    <w:rsid w:val="00B370F6"/>
    <w:rsid w:val="00B37802"/>
    <w:rsid w:val="00B41D86"/>
    <w:rsid w:val="00B42237"/>
    <w:rsid w:val="00B427C4"/>
    <w:rsid w:val="00B47428"/>
    <w:rsid w:val="00B47E73"/>
    <w:rsid w:val="00B50612"/>
    <w:rsid w:val="00B50944"/>
    <w:rsid w:val="00B51041"/>
    <w:rsid w:val="00B52C4A"/>
    <w:rsid w:val="00B53A28"/>
    <w:rsid w:val="00B56E33"/>
    <w:rsid w:val="00B576BA"/>
    <w:rsid w:val="00B6047C"/>
    <w:rsid w:val="00B6062E"/>
    <w:rsid w:val="00B63798"/>
    <w:rsid w:val="00B64E8E"/>
    <w:rsid w:val="00B64F53"/>
    <w:rsid w:val="00B65BC8"/>
    <w:rsid w:val="00B66E78"/>
    <w:rsid w:val="00B67D01"/>
    <w:rsid w:val="00B7046F"/>
    <w:rsid w:val="00B7512D"/>
    <w:rsid w:val="00B82E06"/>
    <w:rsid w:val="00B842AC"/>
    <w:rsid w:val="00B90D06"/>
    <w:rsid w:val="00B92232"/>
    <w:rsid w:val="00B92549"/>
    <w:rsid w:val="00B9486E"/>
    <w:rsid w:val="00B96404"/>
    <w:rsid w:val="00BA1202"/>
    <w:rsid w:val="00BA2CCB"/>
    <w:rsid w:val="00BA36D7"/>
    <w:rsid w:val="00BA59B6"/>
    <w:rsid w:val="00BA6C00"/>
    <w:rsid w:val="00BB127F"/>
    <w:rsid w:val="00BB1462"/>
    <w:rsid w:val="00BB14DE"/>
    <w:rsid w:val="00BB1729"/>
    <w:rsid w:val="00BB1A28"/>
    <w:rsid w:val="00BB2A1D"/>
    <w:rsid w:val="00BB432F"/>
    <w:rsid w:val="00BB54DB"/>
    <w:rsid w:val="00BB7534"/>
    <w:rsid w:val="00BB7D34"/>
    <w:rsid w:val="00BC1084"/>
    <w:rsid w:val="00BC7411"/>
    <w:rsid w:val="00BD0386"/>
    <w:rsid w:val="00BD0628"/>
    <w:rsid w:val="00BD419D"/>
    <w:rsid w:val="00BD524F"/>
    <w:rsid w:val="00BD59E8"/>
    <w:rsid w:val="00BD5BE2"/>
    <w:rsid w:val="00BD6308"/>
    <w:rsid w:val="00BD6B50"/>
    <w:rsid w:val="00BD76AE"/>
    <w:rsid w:val="00BE192C"/>
    <w:rsid w:val="00BE33D6"/>
    <w:rsid w:val="00BE3F64"/>
    <w:rsid w:val="00BE4950"/>
    <w:rsid w:val="00BE4BC7"/>
    <w:rsid w:val="00BE5976"/>
    <w:rsid w:val="00BF0ECD"/>
    <w:rsid w:val="00BF1CEB"/>
    <w:rsid w:val="00BF1D86"/>
    <w:rsid w:val="00BF3852"/>
    <w:rsid w:val="00BF4798"/>
    <w:rsid w:val="00BF6424"/>
    <w:rsid w:val="00BF6E0D"/>
    <w:rsid w:val="00BF7797"/>
    <w:rsid w:val="00C02465"/>
    <w:rsid w:val="00C02956"/>
    <w:rsid w:val="00C04407"/>
    <w:rsid w:val="00C04A3A"/>
    <w:rsid w:val="00C07BBF"/>
    <w:rsid w:val="00C13CA1"/>
    <w:rsid w:val="00C14A77"/>
    <w:rsid w:val="00C14E07"/>
    <w:rsid w:val="00C150CA"/>
    <w:rsid w:val="00C157F0"/>
    <w:rsid w:val="00C16624"/>
    <w:rsid w:val="00C172AF"/>
    <w:rsid w:val="00C1752A"/>
    <w:rsid w:val="00C238AB"/>
    <w:rsid w:val="00C23F5E"/>
    <w:rsid w:val="00C25AC3"/>
    <w:rsid w:val="00C30BEB"/>
    <w:rsid w:val="00C316B3"/>
    <w:rsid w:val="00C33BEA"/>
    <w:rsid w:val="00C34BF4"/>
    <w:rsid w:val="00C353B9"/>
    <w:rsid w:val="00C35893"/>
    <w:rsid w:val="00C441B7"/>
    <w:rsid w:val="00C45206"/>
    <w:rsid w:val="00C508EE"/>
    <w:rsid w:val="00C50989"/>
    <w:rsid w:val="00C519D0"/>
    <w:rsid w:val="00C53615"/>
    <w:rsid w:val="00C5495B"/>
    <w:rsid w:val="00C57EEF"/>
    <w:rsid w:val="00C60CD6"/>
    <w:rsid w:val="00C62D40"/>
    <w:rsid w:val="00C675FA"/>
    <w:rsid w:val="00C70C2F"/>
    <w:rsid w:val="00C7209A"/>
    <w:rsid w:val="00C733B7"/>
    <w:rsid w:val="00C74AA8"/>
    <w:rsid w:val="00C75CED"/>
    <w:rsid w:val="00C77778"/>
    <w:rsid w:val="00C7791E"/>
    <w:rsid w:val="00C80F37"/>
    <w:rsid w:val="00C9109A"/>
    <w:rsid w:val="00C91B60"/>
    <w:rsid w:val="00C92510"/>
    <w:rsid w:val="00C952A6"/>
    <w:rsid w:val="00C95EB9"/>
    <w:rsid w:val="00C978AC"/>
    <w:rsid w:val="00C97E52"/>
    <w:rsid w:val="00CA0C24"/>
    <w:rsid w:val="00CA0D84"/>
    <w:rsid w:val="00CA1F6D"/>
    <w:rsid w:val="00CA3231"/>
    <w:rsid w:val="00CA5316"/>
    <w:rsid w:val="00CB2125"/>
    <w:rsid w:val="00CB489B"/>
    <w:rsid w:val="00CB50D3"/>
    <w:rsid w:val="00CB6C30"/>
    <w:rsid w:val="00CB75A8"/>
    <w:rsid w:val="00CB7D5F"/>
    <w:rsid w:val="00CB7F39"/>
    <w:rsid w:val="00CC0B98"/>
    <w:rsid w:val="00CC21EB"/>
    <w:rsid w:val="00CC2D0C"/>
    <w:rsid w:val="00CC3823"/>
    <w:rsid w:val="00CC5357"/>
    <w:rsid w:val="00CC548F"/>
    <w:rsid w:val="00CC5859"/>
    <w:rsid w:val="00CC68E5"/>
    <w:rsid w:val="00CC7344"/>
    <w:rsid w:val="00CC75D6"/>
    <w:rsid w:val="00CD3B4C"/>
    <w:rsid w:val="00CD6FA0"/>
    <w:rsid w:val="00CD7C4C"/>
    <w:rsid w:val="00CE2AAD"/>
    <w:rsid w:val="00CE75E4"/>
    <w:rsid w:val="00CE7A99"/>
    <w:rsid w:val="00CF038A"/>
    <w:rsid w:val="00CF0A7A"/>
    <w:rsid w:val="00CF5394"/>
    <w:rsid w:val="00D015E7"/>
    <w:rsid w:val="00D03F24"/>
    <w:rsid w:val="00D04767"/>
    <w:rsid w:val="00D047AE"/>
    <w:rsid w:val="00D051C2"/>
    <w:rsid w:val="00D06495"/>
    <w:rsid w:val="00D06865"/>
    <w:rsid w:val="00D06A34"/>
    <w:rsid w:val="00D06D94"/>
    <w:rsid w:val="00D106A3"/>
    <w:rsid w:val="00D10E74"/>
    <w:rsid w:val="00D12B4C"/>
    <w:rsid w:val="00D12F98"/>
    <w:rsid w:val="00D1384A"/>
    <w:rsid w:val="00D14807"/>
    <w:rsid w:val="00D17972"/>
    <w:rsid w:val="00D2011D"/>
    <w:rsid w:val="00D20390"/>
    <w:rsid w:val="00D22040"/>
    <w:rsid w:val="00D2338F"/>
    <w:rsid w:val="00D24209"/>
    <w:rsid w:val="00D24409"/>
    <w:rsid w:val="00D24443"/>
    <w:rsid w:val="00D250F2"/>
    <w:rsid w:val="00D251BB"/>
    <w:rsid w:val="00D2628B"/>
    <w:rsid w:val="00D2731F"/>
    <w:rsid w:val="00D312FC"/>
    <w:rsid w:val="00D324CB"/>
    <w:rsid w:val="00D34ECB"/>
    <w:rsid w:val="00D36FC0"/>
    <w:rsid w:val="00D37444"/>
    <w:rsid w:val="00D41AE5"/>
    <w:rsid w:val="00D44B73"/>
    <w:rsid w:val="00D476A4"/>
    <w:rsid w:val="00D505FD"/>
    <w:rsid w:val="00D529A3"/>
    <w:rsid w:val="00D533DE"/>
    <w:rsid w:val="00D55942"/>
    <w:rsid w:val="00D606FC"/>
    <w:rsid w:val="00D607E0"/>
    <w:rsid w:val="00D67327"/>
    <w:rsid w:val="00D67923"/>
    <w:rsid w:val="00D7005C"/>
    <w:rsid w:val="00D75297"/>
    <w:rsid w:val="00D75917"/>
    <w:rsid w:val="00D76340"/>
    <w:rsid w:val="00D810C5"/>
    <w:rsid w:val="00D8161E"/>
    <w:rsid w:val="00D82585"/>
    <w:rsid w:val="00D874DA"/>
    <w:rsid w:val="00D907FC"/>
    <w:rsid w:val="00D92FB3"/>
    <w:rsid w:val="00D93490"/>
    <w:rsid w:val="00D948BE"/>
    <w:rsid w:val="00D96392"/>
    <w:rsid w:val="00D96C6D"/>
    <w:rsid w:val="00D96D4E"/>
    <w:rsid w:val="00DA1DD7"/>
    <w:rsid w:val="00DA71B1"/>
    <w:rsid w:val="00DA7358"/>
    <w:rsid w:val="00DA73D4"/>
    <w:rsid w:val="00DA754C"/>
    <w:rsid w:val="00DB360F"/>
    <w:rsid w:val="00DB3D24"/>
    <w:rsid w:val="00DB3FA6"/>
    <w:rsid w:val="00DB5FDA"/>
    <w:rsid w:val="00DB6902"/>
    <w:rsid w:val="00DC0469"/>
    <w:rsid w:val="00DC1101"/>
    <w:rsid w:val="00DC1DE2"/>
    <w:rsid w:val="00DC2891"/>
    <w:rsid w:val="00DC3475"/>
    <w:rsid w:val="00DC491B"/>
    <w:rsid w:val="00DC5B12"/>
    <w:rsid w:val="00DC600C"/>
    <w:rsid w:val="00DD0BB7"/>
    <w:rsid w:val="00DD794C"/>
    <w:rsid w:val="00DE34A9"/>
    <w:rsid w:val="00DE4A4C"/>
    <w:rsid w:val="00DE4C66"/>
    <w:rsid w:val="00DE4D5A"/>
    <w:rsid w:val="00DE4DBA"/>
    <w:rsid w:val="00DE509B"/>
    <w:rsid w:val="00DE536B"/>
    <w:rsid w:val="00DE5B5C"/>
    <w:rsid w:val="00DE633D"/>
    <w:rsid w:val="00DE63F9"/>
    <w:rsid w:val="00DE6705"/>
    <w:rsid w:val="00DF28E2"/>
    <w:rsid w:val="00DF3E5F"/>
    <w:rsid w:val="00DF5A4C"/>
    <w:rsid w:val="00DF6279"/>
    <w:rsid w:val="00DF691E"/>
    <w:rsid w:val="00E024DB"/>
    <w:rsid w:val="00E02BF3"/>
    <w:rsid w:val="00E04CCF"/>
    <w:rsid w:val="00E05128"/>
    <w:rsid w:val="00E05663"/>
    <w:rsid w:val="00E06D73"/>
    <w:rsid w:val="00E1141F"/>
    <w:rsid w:val="00E1240C"/>
    <w:rsid w:val="00E12F05"/>
    <w:rsid w:val="00E14B7E"/>
    <w:rsid w:val="00E16C2B"/>
    <w:rsid w:val="00E16FFD"/>
    <w:rsid w:val="00E20B5A"/>
    <w:rsid w:val="00E231AA"/>
    <w:rsid w:val="00E24CDB"/>
    <w:rsid w:val="00E2513C"/>
    <w:rsid w:val="00E26485"/>
    <w:rsid w:val="00E26DF5"/>
    <w:rsid w:val="00E27696"/>
    <w:rsid w:val="00E27B27"/>
    <w:rsid w:val="00E30857"/>
    <w:rsid w:val="00E30CFA"/>
    <w:rsid w:val="00E32101"/>
    <w:rsid w:val="00E33057"/>
    <w:rsid w:val="00E35E87"/>
    <w:rsid w:val="00E40E4F"/>
    <w:rsid w:val="00E4286C"/>
    <w:rsid w:val="00E4455A"/>
    <w:rsid w:val="00E46AA1"/>
    <w:rsid w:val="00E46D4D"/>
    <w:rsid w:val="00E507FE"/>
    <w:rsid w:val="00E509CF"/>
    <w:rsid w:val="00E55523"/>
    <w:rsid w:val="00E6367C"/>
    <w:rsid w:val="00E638F6"/>
    <w:rsid w:val="00E63D39"/>
    <w:rsid w:val="00E6501D"/>
    <w:rsid w:val="00E7046F"/>
    <w:rsid w:val="00E71726"/>
    <w:rsid w:val="00E732D3"/>
    <w:rsid w:val="00E7427A"/>
    <w:rsid w:val="00E74E31"/>
    <w:rsid w:val="00E7680D"/>
    <w:rsid w:val="00E813A8"/>
    <w:rsid w:val="00E82697"/>
    <w:rsid w:val="00E82F1B"/>
    <w:rsid w:val="00E873F2"/>
    <w:rsid w:val="00E913EE"/>
    <w:rsid w:val="00E92579"/>
    <w:rsid w:val="00E92903"/>
    <w:rsid w:val="00E93680"/>
    <w:rsid w:val="00E937DF"/>
    <w:rsid w:val="00E93BCC"/>
    <w:rsid w:val="00E950A6"/>
    <w:rsid w:val="00E95835"/>
    <w:rsid w:val="00E95E0A"/>
    <w:rsid w:val="00EA0122"/>
    <w:rsid w:val="00EA0458"/>
    <w:rsid w:val="00EA1B69"/>
    <w:rsid w:val="00EA1F25"/>
    <w:rsid w:val="00EA4765"/>
    <w:rsid w:val="00EA5155"/>
    <w:rsid w:val="00EA69C6"/>
    <w:rsid w:val="00EA7D50"/>
    <w:rsid w:val="00EB37C2"/>
    <w:rsid w:val="00EB4029"/>
    <w:rsid w:val="00EB4DAF"/>
    <w:rsid w:val="00EB5AC1"/>
    <w:rsid w:val="00EB7B9A"/>
    <w:rsid w:val="00EC2742"/>
    <w:rsid w:val="00EC4418"/>
    <w:rsid w:val="00EC469C"/>
    <w:rsid w:val="00EC57D4"/>
    <w:rsid w:val="00EC637A"/>
    <w:rsid w:val="00EC6957"/>
    <w:rsid w:val="00EC7015"/>
    <w:rsid w:val="00ED1F22"/>
    <w:rsid w:val="00ED25BD"/>
    <w:rsid w:val="00ED29DB"/>
    <w:rsid w:val="00ED2A9A"/>
    <w:rsid w:val="00ED3BFA"/>
    <w:rsid w:val="00ED4679"/>
    <w:rsid w:val="00ED61BD"/>
    <w:rsid w:val="00ED6963"/>
    <w:rsid w:val="00ED6BA4"/>
    <w:rsid w:val="00EE0920"/>
    <w:rsid w:val="00EE236F"/>
    <w:rsid w:val="00EE2755"/>
    <w:rsid w:val="00EE6436"/>
    <w:rsid w:val="00EE7B32"/>
    <w:rsid w:val="00EF1079"/>
    <w:rsid w:val="00EF19A9"/>
    <w:rsid w:val="00EF23CA"/>
    <w:rsid w:val="00EF357A"/>
    <w:rsid w:val="00EF5731"/>
    <w:rsid w:val="00EF5828"/>
    <w:rsid w:val="00EF5A91"/>
    <w:rsid w:val="00EF63A5"/>
    <w:rsid w:val="00EF6671"/>
    <w:rsid w:val="00EF7AF8"/>
    <w:rsid w:val="00F07CC0"/>
    <w:rsid w:val="00F11203"/>
    <w:rsid w:val="00F11F2B"/>
    <w:rsid w:val="00F11F37"/>
    <w:rsid w:val="00F120B2"/>
    <w:rsid w:val="00F159D1"/>
    <w:rsid w:val="00F204D0"/>
    <w:rsid w:val="00F20BD3"/>
    <w:rsid w:val="00F2131E"/>
    <w:rsid w:val="00F2146F"/>
    <w:rsid w:val="00F22771"/>
    <w:rsid w:val="00F229F9"/>
    <w:rsid w:val="00F233CA"/>
    <w:rsid w:val="00F24E38"/>
    <w:rsid w:val="00F2575F"/>
    <w:rsid w:val="00F27EF1"/>
    <w:rsid w:val="00F31629"/>
    <w:rsid w:val="00F317F9"/>
    <w:rsid w:val="00F31A32"/>
    <w:rsid w:val="00F31B72"/>
    <w:rsid w:val="00F325A1"/>
    <w:rsid w:val="00F34E3A"/>
    <w:rsid w:val="00F35CBA"/>
    <w:rsid w:val="00F37853"/>
    <w:rsid w:val="00F37956"/>
    <w:rsid w:val="00F37EB7"/>
    <w:rsid w:val="00F4110B"/>
    <w:rsid w:val="00F45333"/>
    <w:rsid w:val="00F461D0"/>
    <w:rsid w:val="00F46B31"/>
    <w:rsid w:val="00F47BE0"/>
    <w:rsid w:val="00F51734"/>
    <w:rsid w:val="00F525B9"/>
    <w:rsid w:val="00F528D8"/>
    <w:rsid w:val="00F537A4"/>
    <w:rsid w:val="00F55F9A"/>
    <w:rsid w:val="00F5782D"/>
    <w:rsid w:val="00F60153"/>
    <w:rsid w:val="00F65A7E"/>
    <w:rsid w:val="00F65AA7"/>
    <w:rsid w:val="00F65C3F"/>
    <w:rsid w:val="00F66519"/>
    <w:rsid w:val="00F7054A"/>
    <w:rsid w:val="00F70AEF"/>
    <w:rsid w:val="00F710D0"/>
    <w:rsid w:val="00F71FEB"/>
    <w:rsid w:val="00F73E67"/>
    <w:rsid w:val="00F75367"/>
    <w:rsid w:val="00F7728B"/>
    <w:rsid w:val="00F77A19"/>
    <w:rsid w:val="00F802DC"/>
    <w:rsid w:val="00F806E6"/>
    <w:rsid w:val="00F820DF"/>
    <w:rsid w:val="00F82B6E"/>
    <w:rsid w:val="00F82FFF"/>
    <w:rsid w:val="00F8398F"/>
    <w:rsid w:val="00F83D6D"/>
    <w:rsid w:val="00F84C6F"/>
    <w:rsid w:val="00F84E36"/>
    <w:rsid w:val="00F85207"/>
    <w:rsid w:val="00F85B60"/>
    <w:rsid w:val="00F87F12"/>
    <w:rsid w:val="00F90099"/>
    <w:rsid w:val="00F9018D"/>
    <w:rsid w:val="00F914F7"/>
    <w:rsid w:val="00F920EB"/>
    <w:rsid w:val="00F922C8"/>
    <w:rsid w:val="00F94F82"/>
    <w:rsid w:val="00F97E3C"/>
    <w:rsid w:val="00FA012C"/>
    <w:rsid w:val="00FA03CC"/>
    <w:rsid w:val="00FA23E3"/>
    <w:rsid w:val="00FA2A42"/>
    <w:rsid w:val="00FA3335"/>
    <w:rsid w:val="00FA3BD7"/>
    <w:rsid w:val="00FA5F37"/>
    <w:rsid w:val="00FA620B"/>
    <w:rsid w:val="00FA63E5"/>
    <w:rsid w:val="00FA7878"/>
    <w:rsid w:val="00FA7BAE"/>
    <w:rsid w:val="00FB2345"/>
    <w:rsid w:val="00FB24AD"/>
    <w:rsid w:val="00FB55CF"/>
    <w:rsid w:val="00FB6FF4"/>
    <w:rsid w:val="00FB72B9"/>
    <w:rsid w:val="00FC19D8"/>
    <w:rsid w:val="00FC3002"/>
    <w:rsid w:val="00FC3307"/>
    <w:rsid w:val="00FC3D25"/>
    <w:rsid w:val="00FC64DF"/>
    <w:rsid w:val="00FC6FC3"/>
    <w:rsid w:val="00FD28CB"/>
    <w:rsid w:val="00FD2A15"/>
    <w:rsid w:val="00FD4B90"/>
    <w:rsid w:val="00FD6893"/>
    <w:rsid w:val="00FD69E8"/>
    <w:rsid w:val="00FD7C06"/>
    <w:rsid w:val="00FD7DC1"/>
    <w:rsid w:val="00FE07F9"/>
    <w:rsid w:val="00FE0D41"/>
    <w:rsid w:val="00FE0EE1"/>
    <w:rsid w:val="00FE113F"/>
    <w:rsid w:val="00FE2F0E"/>
    <w:rsid w:val="00FE4E4C"/>
    <w:rsid w:val="00FE5E55"/>
    <w:rsid w:val="00FE76C2"/>
    <w:rsid w:val="00FE7813"/>
    <w:rsid w:val="00FF00B0"/>
    <w:rsid w:val="00FF1E71"/>
    <w:rsid w:val="00FF2BA1"/>
    <w:rsid w:val="00FF4009"/>
    <w:rsid w:val="00FF46D5"/>
    <w:rsid w:val="00FF4CE4"/>
    <w:rsid w:val="00FF5E4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89075"/>
  <w15:docId w15:val="{6F3B5545-A5C0-487E-89F5-97114D9A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90B"/>
    <w:pPr>
      <w:spacing w:after="200" w:line="276" w:lineRule="auto"/>
    </w:pPr>
    <w:rPr>
      <w:rFonts w:ascii="Calibri" w:eastAsia="Calibri" w:hAnsi="Calibri" w:cs="Times New Roman"/>
    </w:rPr>
  </w:style>
  <w:style w:type="paragraph" w:styleId="Ttulo1">
    <w:name w:val="heading 1"/>
    <w:basedOn w:val="Normal"/>
    <w:next w:val="Normal"/>
    <w:link w:val="Ttulo1Char"/>
    <w:uiPriority w:val="9"/>
    <w:qFormat/>
    <w:rsid w:val="007254C7"/>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qFormat/>
    <w:rsid w:val="007254C7"/>
    <w:pPr>
      <w:keepNext/>
      <w:spacing w:before="240" w:after="60" w:line="240" w:lineRule="auto"/>
      <w:outlineLvl w:val="1"/>
    </w:pPr>
    <w:rPr>
      <w:rFonts w:ascii="Arial" w:eastAsia="Times New Roman" w:hAnsi="Arial"/>
      <w:b/>
      <w:bCs/>
      <w:i/>
      <w:iCs/>
      <w:sz w:val="28"/>
      <w:szCs w:val="28"/>
    </w:rPr>
  </w:style>
  <w:style w:type="paragraph" w:styleId="Ttulo4">
    <w:name w:val="heading 4"/>
    <w:basedOn w:val="Normal"/>
    <w:next w:val="Normal"/>
    <w:link w:val="Ttulo4Char"/>
    <w:uiPriority w:val="9"/>
    <w:semiHidden/>
    <w:unhideWhenUsed/>
    <w:qFormat/>
    <w:rsid w:val="008F338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qFormat/>
    <w:rsid w:val="007254C7"/>
    <w:pPr>
      <w:spacing w:before="240" w:after="60" w:line="240" w:lineRule="auto"/>
      <w:outlineLvl w:val="4"/>
    </w:pPr>
    <w:rPr>
      <w:rFonts w:ascii="Times New Roman" w:eastAsia="Times New Roman" w:hAnsi="Times New Roman"/>
      <w:b/>
      <w:bCs/>
      <w:i/>
      <w:iCs/>
      <w:sz w:val="26"/>
      <w:szCs w:val="26"/>
    </w:rPr>
  </w:style>
  <w:style w:type="paragraph" w:styleId="Ttulo6">
    <w:name w:val="heading 6"/>
    <w:basedOn w:val="Normal"/>
    <w:next w:val="Normal"/>
    <w:link w:val="Ttulo6Char"/>
    <w:qFormat/>
    <w:rsid w:val="007254C7"/>
    <w:pPr>
      <w:spacing w:before="240" w:after="60" w:line="240" w:lineRule="auto"/>
      <w:outlineLvl w:val="5"/>
    </w:pPr>
    <w:rPr>
      <w:rFonts w:ascii="Times New Roman" w:eastAsia="Times New Roman" w:hAnsi="Times New Roman"/>
      <w:b/>
      <w:bCs/>
    </w:rPr>
  </w:style>
  <w:style w:type="paragraph" w:styleId="Ttulo7">
    <w:name w:val="heading 7"/>
    <w:basedOn w:val="Normal"/>
    <w:next w:val="Normal"/>
    <w:link w:val="Ttulo7Char"/>
    <w:qFormat/>
    <w:rsid w:val="007254C7"/>
    <w:pPr>
      <w:spacing w:before="240" w:after="60" w:line="240" w:lineRule="auto"/>
      <w:outlineLvl w:val="6"/>
    </w:pPr>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254C7"/>
    <w:rPr>
      <w:rFonts w:ascii="Cambria" w:eastAsia="Times New Roman" w:hAnsi="Cambria" w:cs="Times New Roman"/>
      <w:b/>
      <w:bCs/>
      <w:kern w:val="32"/>
      <w:sz w:val="32"/>
      <w:szCs w:val="32"/>
    </w:rPr>
  </w:style>
  <w:style w:type="character" w:customStyle="1" w:styleId="Ttulo2Char">
    <w:name w:val="Título 2 Char"/>
    <w:basedOn w:val="Fontepargpadro"/>
    <w:link w:val="Ttulo2"/>
    <w:rsid w:val="007254C7"/>
    <w:rPr>
      <w:rFonts w:ascii="Arial" w:eastAsia="Times New Roman" w:hAnsi="Arial" w:cs="Times New Roman"/>
      <w:b/>
      <w:bCs/>
      <w:i/>
      <w:iCs/>
      <w:sz w:val="28"/>
      <w:szCs w:val="28"/>
    </w:rPr>
  </w:style>
  <w:style w:type="character" w:customStyle="1" w:styleId="Ttulo5Char">
    <w:name w:val="Título 5 Char"/>
    <w:basedOn w:val="Fontepargpadro"/>
    <w:link w:val="Ttulo5"/>
    <w:rsid w:val="007254C7"/>
    <w:rPr>
      <w:rFonts w:ascii="Times New Roman" w:eastAsia="Times New Roman" w:hAnsi="Times New Roman" w:cs="Times New Roman"/>
      <w:b/>
      <w:bCs/>
      <w:i/>
      <w:iCs/>
      <w:sz w:val="26"/>
      <w:szCs w:val="26"/>
    </w:rPr>
  </w:style>
  <w:style w:type="character" w:customStyle="1" w:styleId="Ttulo6Char">
    <w:name w:val="Título 6 Char"/>
    <w:basedOn w:val="Fontepargpadro"/>
    <w:link w:val="Ttulo6"/>
    <w:rsid w:val="007254C7"/>
    <w:rPr>
      <w:rFonts w:ascii="Times New Roman" w:eastAsia="Times New Roman" w:hAnsi="Times New Roman" w:cs="Times New Roman"/>
      <w:b/>
      <w:bCs/>
    </w:rPr>
  </w:style>
  <w:style w:type="character" w:customStyle="1" w:styleId="Ttulo7Char">
    <w:name w:val="Título 7 Char"/>
    <w:basedOn w:val="Fontepargpadro"/>
    <w:link w:val="Ttulo7"/>
    <w:rsid w:val="007254C7"/>
    <w:rPr>
      <w:rFonts w:ascii="Times New Roman" w:eastAsia="Times New Roman" w:hAnsi="Times New Roman" w:cs="Times New Roman"/>
      <w:sz w:val="24"/>
      <w:szCs w:val="24"/>
    </w:rPr>
  </w:style>
  <w:style w:type="character" w:styleId="Forte">
    <w:name w:val="Strong"/>
    <w:uiPriority w:val="22"/>
    <w:qFormat/>
    <w:rsid w:val="007254C7"/>
    <w:rPr>
      <w:b/>
      <w:bCs/>
    </w:rPr>
  </w:style>
  <w:style w:type="paragraph" w:styleId="PargrafodaLista">
    <w:name w:val="List Paragraph"/>
    <w:basedOn w:val="Normal"/>
    <w:uiPriority w:val="34"/>
    <w:qFormat/>
    <w:rsid w:val="007254C7"/>
    <w:pPr>
      <w:ind w:left="720"/>
      <w:contextualSpacing/>
    </w:pPr>
    <w:rPr>
      <w:lang w:val="en-US"/>
    </w:rPr>
  </w:style>
  <w:style w:type="paragraph" w:styleId="SemEspaamento">
    <w:name w:val="No Spacing"/>
    <w:uiPriority w:val="1"/>
    <w:qFormat/>
    <w:rsid w:val="007254C7"/>
    <w:pPr>
      <w:spacing w:after="0"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7254C7"/>
    <w:pPr>
      <w:spacing w:before="100" w:after="100" w:line="240" w:lineRule="auto"/>
    </w:pPr>
    <w:rPr>
      <w:rFonts w:ascii="Arial Unicode MS" w:eastAsia="Arial Unicode MS" w:hAnsi="Arial Unicode MS"/>
      <w:sz w:val="24"/>
      <w:szCs w:val="20"/>
      <w:lang w:eastAsia="pt-BR"/>
    </w:rPr>
  </w:style>
  <w:style w:type="character" w:customStyle="1" w:styleId="CorpodetextoChar">
    <w:name w:val="Corpo de texto Char"/>
    <w:basedOn w:val="Fontepargpadro"/>
    <w:link w:val="Corpodetexto"/>
    <w:rsid w:val="007254C7"/>
    <w:rPr>
      <w:rFonts w:ascii="Arial" w:eastAsia="Times New Roman" w:hAnsi="Arial" w:cs="Times New Roman"/>
      <w:sz w:val="24"/>
      <w:szCs w:val="24"/>
    </w:rPr>
  </w:style>
  <w:style w:type="paragraph" w:styleId="Corpodetexto">
    <w:name w:val="Body Text"/>
    <w:basedOn w:val="Normal"/>
    <w:link w:val="CorpodetextoChar"/>
    <w:rsid w:val="007254C7"/>
    <w:pPr>
      <w:spacing w:after="0" w:line="240" w:lineRule="auto"/>
      <w:jc w:val="both"/>
    </w:pPr>
    <w:rPr>
      <w:rFonts w:ascii="Arial" w:eastAsia="Times New Roman" w:hAnsi="Arial"/>
      <w:sz w:val="24"/>
      <w:szCs w:val="24"/>
    </w:rPr>
  </w:style>
  <w:style w:type="character" w:customStyle="1" w:styleId="CabealhoChar">
    <w:name w:val="Cabeçalho Char"/>
    <w:basedOn w:val="Fontepargpadro"/>
    <w:link w:val="Cabealho"/>
    <w:uiPriority w:val="99"/>
    <w:rsid w:val="007254C7"/>
    <w:rPr>
      <w:rFonts w:ascii="Calibri" w:eastAsia="Calibri" w:hAnsi="Calibri" w:cs="Times New Roman"/>
    </w:rPr>
  </w:style>
  <w:style w:type="paragraph" w:styleId="Cabealho">
    <w:name w:val="header"/>
    <w:basedOn w:val="Normal"/>
    <w:link w:val="CabealhoChar"/>
    <w:uiPriority w:val="99"/>
    <w:unhideWhenUsed/>
    <w:rsid w:val="007254C7"/>
    <w:pPr>
      <w:tabs>
        <w:tab w:val="center" w:pos="4252"/>
        <w:tab w:val="right" w:pos="8504"/>
      </w:tabs>
    </w:pPr>
  </w:style>
  <w:style w:type="character" w:customStyle="1" w:styleId="RodapChar">
    <w:name w:val="Rodapé Char"/>
    <w:basedOn w:val="Fontepargpadro"/>
    <w:link w:val="Rodap"/>
    <w:uiPriority w:val="99"/>
    <w:rsid w:val="007254C7"/>
    <w:rPr>
      <w:rFonts w:ascii="Calibri" w:eastAsia="Calibri" w:hAnsi="Calibri" w:cs="Times New Roman"/>
    </w:rPr>
  </w:style>
  <w:style w:type="paragraph" w:styleId="Rodap">
    <w:name w:val="footer"/>
    <w:basedOn w:val="Normal"/>
    <w:link w:val="RodapChar"/>
    <w:uiPriority w:val="99"/>
    <w:unhideWhenUsed/>
    <w:rsid w:val="007254C7"/>
    <w:pPr>
      <w:tabs>
        <w:tab w:val="center" w:pos="4252"/>
        <w:tab w:val="right" w:pos="8504"/>
      </w:tabs>
    </w:pPr>
  </w:style>
  <w:style w:type="character" w:customStyle="1" w:styleId="TextodebaloChar">
    <w:name w:val="Texto de balão Char"/>
    <w:basedOn w:val="Fontepargpadro"/>
    <w:link w:val="Textodebalo"/>
    <w:uiPriority w:val="99"/>
    <w:semiHidden/>
    <w:rsid w:val="007254C7"/>
    <w:rPr>
      <w:rFonts w:ascii="Segoe UI" w:eastAsia="Calibri" w:hAnsi="Segoe UI" w:cs="Times New Roman"/>
      <w:sz w:val="18"/>
      <w:szCs w:val="18"/>
      <w:lang w:val="en-US"/>
    </w:rPr>
  </w:style>
  <w:style w:type="paragraph" w:styleId="Textodebalo">
    <w:name w:val="Balloon Text"/>
    <w:basedOn w:val="Normal"/>
    <w:link w:val="TextodebaloChar"/>
    <w:uiPriority w:val="99"/>
    <w:semiHidden/>
    <w:unhideWhenUsed/>
    <w:rsid w:val="007254C7"/>
    <w:pPr>
      <w:spacing w:after="0" w:line="240" w:lineRule="auto"/>
    </w:pPr>
    <w:rPr>
      <w:rFonts w:ascii="Segoe UI" w:hAnsi="Segoe UI"/>
      <w:sz w:val="18"/>
      <w:szCs w:val="18"/>
      <w:lang w:val="en-US"/>
    </w:rPr>
  </w:style>
  <w:style w:type="character" w:styleId="nfase">
    <w:name w:val="Emphasis"/>
    <w:uiPriority w:val="20"/>
    <w:qFormat/>
    <w:rsid w:val="005C1FCB"/>
    <w:rPr>
      <w:rFonts w:ascii="Arial" w:hAnsi="Arial" w:cs="Arial"/>
      <w:iCs/>
      <w:color w:val="000000"/>
      <w:sz w:val="24"/>
      <w:szCs w:val="24"/>
    </w:rPr>
  </w:style>
  <w:style w:type="character" w:customStyle="1" w:styleId="TextodenotaderodapChar">
    <w:name w:val="Texto de nota de rodapé Char"/>
    <w:basedOn w:val="Fontepargpadro"/>
    <w:link w:val="Textodenotaderodap"/>
    <w:uiPriority w:val="99"/>
    <w:semiHidden/>
    <w:rsid w:val="007254C7"/>
    <w:rPr>
      <w:rFonts w:ascii="Calibri" w:eastAsia="Calibri" w:hAnsi="Calibri" w:cs="Times New Roman"/>
      <w:sz w:val="20"/>
      <w:szCs w:val="20"/>
    </w:rPr>
  </w:style>
  <w:style w:type="paragraph" w:styleId="Textodenotaderodap">
    <w:name w:val="footnote text"/>
    <w:basedOn w:val="Normal"/>
    <w:link w:val="TextodenotaderodapChar"/>
    <w:uiPriority w:val="99"/>
    <w:semiHidden/>
    <w:unhideWhenUsed/>
    <w:rsid w:val="007254C7"/>
    <w:rPr>
      <w:sz w:val="20"/>
      <w:szCs w:val="20"/>
    </w:rPr>
  </w:style>
  <w:style w:type="table" w:styleId="Tabelacomgrade">
    <w:name w:val="Table Grid"/>
    <w:basedOn w:val="Tabelanormal"/>
    <w:uiPriority w:val="59"/>
    <w:rsid w:val="00B34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unhideWhenUsed/>
    <w:rsid w:val="002A6FAD"/>
    <w:pPr>
      <w:numPr>
        <w:numId w:val="32"/>
      </w:numPr>
      <w:contextualSpacing/>
    </w:pPr>
  </w:style>
  <w:style w:type="paragraph" w:styleId="Textodecomentrio">
    <w:name w:val="annotation text"/>
    <w:basedOn w:val="Normal"/>
    <w:link w:val="TextodecomentrioChar"/>
    <w:uiPriority w:val="99"/>
    <w:semiHidden/>
    <w:unhideWhenUsed/>
    <w:rsid w:val="001210A6"/>
    <w:pPr>
      <w:spacing w:line="240" w:lineRule="auto"/>
    </w:pPr>
    <w:rPr>
      <w:rFonts w:ascii="Tahoma" w:hAnsi="Tahoma" w:cs="Tahoma"/>
      <w:sz w:val="16"/>
      <w:szCs w:val="20"/>
      <w:lang w:val="en-US"/>
    </w:rPr>
  </w:style>
  <w:style w:type="character" w:customStyle="1" w:styleId="TextodecomentrioChar">
    <w:name w:val="Texto de comentário Char"/>
    <w:basedOn w:val="Fontepargpadro"/>
    <w:link w:val="Textodecomentrio"/>
    <w:uiPriority w:val="99"/>
    <w:semiHidden/>
    <w:rsid w:val="001210A6"/>
    <w:rPr>
      <w:rFonts w:ascii="Tahoma" w:eastAsia="Calibri" w:hAnsi="Tahoma" w:cs="Tahoma"/>
      <w:sz w:val="16"/>
      <w:szCs w:val="20"/>
      <w:lang w:val="en-US"/>
    </w:rPr>
  </w:style>
  <w:style w:type="paragraph" w:styleId="Assuntodocomentrio">
    <w:name w:val="annotation subject"/>
    <w:basedOn w:val="Textodecomentrio"/>
    <w:next w:val="Textodecomentrio"/>
    <w:link w:val="AssuntodocomentrioChar"/>
    <w:uiPriority w:val="99"/>
    <w:semiHidden/>
    <w:unhideWhenUsed/>
    <w:rsid w:val="001210A6"/>
    <w:rPr>
      <w:b/>
      <w:bCs/>
    </w:rPr>
  </w:style>
  <w:style w:type="character" w:customStyle="1" w:styleId="AssuntodocomentrioChar">
    <w:name w:val="Assunto do comentário Char"/>
    <w:basedOn w:val="TextodecomentrioChar"/>
    <w:link w:val="Assuntodocomentrio"/>
    <w:uiPriority w:val="99"/>
    <w:semiHidden/>
    <w:rsid w:val="001210A6"/>
    <w:rPr>
      <w:rFonts w:ascii="Tahoma" w:eastAsia="Calibri" w:hAnsi="Tahoma" w:cs="Tahoma"/>
      <w:b/>
      <w:bCs/>
      <w:sz w:val="16"/>
      <w:szCs w:val="20"/>
      <w:lang w:val="en-US"/>
    </w:rPr>
  </w:style>
  <w:style w:type="character" w:styleId="Refdecomentrio">
    <w:name w:val="annotation reference"/>
    <w:basedOn w:val="Fontepargpadro"/>
    <w:uiPriority w:val="99"/>
    <w:semiHidden/>
    <w:unhideWhenUsed/>
    <w:rsid w:val="001210A6"/>
    <w:rPr>
      <w:rFonts w:ascii="Tahoma" w:hAnsi="Tahoma" w:cs="Tahoma"/>
      <w:b w:val="0"/>
      <w:i w:val="0"/>
      <w:caps w:val="0"/>
      <w:strike w:val="0"/>
      <w:sz w:val="16"/>
      <w:szCs w:val="16"/>
      <w:u w:val="none"/>
    </w:rPr>
  </w:style>
  <w:style w:type="paragraph" w:styleId="Reviso">
    <w:name w:val="Revision"/>
    <w:hidden/>
    <w:uiPriority w:val="99"/>
    <w:semiHidden/>
    <w:rsid w:val="00C04407"/>
    <w:pPr>
      <w:spacing w:after="0" w:line="240" w:lineRule="auto"/>
    </w:pPr>
    <w:rPr>
      <w:rFonts w:ascii="Calibri" w:eastAsia="Calibri" w:hAnsi="Calibri" w:cs="Times New Roman"/>
    </w:rPr>
  </w:style>
  <w:style w:type="character" w:styleId="Nmerodelinha">
    <w:name w:val="line number"/>
    <w:basedOn w:val="Fontepargpadro"/>
    <w:uiPriority w:val="99"/>
    <w:semiHidden/>
    <w:unhideWhenUsed/>
    <w:rsid w:val="00D96C6D"/>
  </w:style>
  <w:style w:type="character" w:styleId="Hyperlink">
    <w:name w:val="Hyperlink"/>
    <w:basedOn w:val="Fontepargpadro"/>
    <w:uiPriority w:val="99"/>
    <w:unhideWhenUsed/>
    <w:rsid w:val="00D96C6D"/>
    <w:rPr>
      <w:color w:val="0563C1" w:themeColor="hyperlink"/>
      <w:u w:val="single"/>
    </w:rPr>
  </w:style>
  <w:style w:type="character" w:styleId="MenoPendente">
    <w:name w:val="Unresolved Mention"/>
    <w:basedOn w:val="Fontepargpadro"/>
    <w:uiPriority w:val="99"/>
    <w:semiHidden/>
    <w:unhideWhenUsed/>
    <w:rsid w:val="006031E7"/>
    <w:rPr>
      <w:color w:val="605E5C"/>
      <w:shd w:val="clear" w:color="auto" w:fill="E1DFDD"/>
    </w:rPr>
  </w:style>
  <w:style w:type="character" w:customStyle="1" w:styleId="Ttulo4Char">
    <w:name w:val="Título 4 Char"/>
    <w:basedOn w:val="Fontepargpadro"/>
    <w:link w:val="Ttulo4"/>
    <w:uiPriority w:val="9"/>
    <w:semiHidden/>
    <w:rsid w:val="008F338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119918">
      <w:bodyDiv w:val="1"/>
      <w:marLeft w:val="0"/>
      <w:marRight w:val="0"/>
      <w:marTop w:val="0"/>
      <w:marBottom w:val="0"/>
      <w:divBdr>
        <w:top w:val="none" w:sz="0" w:space="0" w:color="auto"/>
        <w:left w:val="none" w:sz="0" w:space="0" w:color="auto"/>
        <w:bottom w:val="none" w:sz="0" w:space="0" w:color="auto"/>
        <w:right w:val="none" w:sz="0" w:space="0" w:color="auto"/>
      </w:divBdr>
    </w:div>
    <w:div w:id="1121268172">
      <w:bodyDiv w:val="1"/>
      <w:marLeft w:val="0"/>
      <w:marRight w:val="0"/>
      <w:marTop w:val="0"/>
      <w:marBottom w:val="0"/>
      <w:divBdr>
        <w:top w:val="none" w:sz="0" w:space="0" w:color="auto"/>
        <w:left w:val="none" w:sz="0" w:space="0" w:color="auto"/>
        <w:bottom w:val="none" w:sz="0" w:space="0" w:color="auto"/>
        <w:right w:val="none" w:sz="0" w:space="0" w:color="auto"/>
      </w:divBdr>
    </w:div>
    <w:div w:id="1653171775">
      <w:bodyDiv w:val="1"/>
      <w:marLeft w:val="0"/>
      <w:marRight w:val="0"/>
      <w:marTop w:val="0"/>
      <w:marBottom w:val="0"/>
      <w:divBdr>
        <w:top w:val="none" w:sz="0" w:space="0" w:color="auto"/>
        <w:left w:val="none" w:sz="0" w:space="0" w:color="auto"/>
        <w:bottom w:val="none" w:sz="0" w:space="0" w:color="auto"/>
        <w:right w:val="none" w:sz="0" w:space="0" w:color="auto"/>
      </w:divBdr>
    </w:div>
    <w:div w:id="1967612988">
      <w:bodyDiv w:val="1"/>
      <w:marLeft w:val="0"/>
      <w:marRight w:val="0"/>
      <w:marTop w:val="0"/>
      <w:marBottom w:val="0"/>
      <w:divBdr>
        <w:top w:val="none" w:sz="0" w:space="0" w:color="auto"/>
        <w:left w:val="none" w:sz="0" w:space="0" w:color="auto"/>
        <w:bottom w:val="none" w:sz="0" w:space="0" w:color="auto"/>
        <w:right w:val="none" w:sz="0" w:space="0" w:color="auto"/>
      </w:divBdr>
    </w:div>
    <w:div w:id="2034458588">
      <w:bodyDiv w:val="1"/>
      <w:marLeft w:val="0"/>
      <w:marRight w:val="0"/>
      <w:marTop w:val="0"/>
      <w:marBottom w:val="0"/>
      <w:divBdr>
        <w:top w:val="none" w:sz="0" w:space="0" w:color="auto"/>
        <w:left w:val="none" w:sz="0" w:space="0" w:color="auto"/>
        <w:bottom w:val="none" w:sz="0" w:space="0" w:color="auto"/>
        <w:right w:val="none" w:sz="0" w:space="0" w:color="auto"/>
      </w:divBdr>
    </w:div>
    <w:div w:id="2080472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598F5-0BCE-4DBA-B128-7912697E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3150</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dc:description/>
  <cp:lastModifiedBy>Vanessa</cp:lastModifiedBy>
  <cp:revision>2</cp:revision>
  <cp:lastPrinted>2021-06-22T19:05:00Z</cp:lastPrinted>
  <dcterms:created xsi:type="dcterms:W3CDTF">2021-09-06T22:02:00Z</dcterms:created>
  <dcterms:modified xsi:type="dcterms:W3CDTF">2021-09-06T22:02:00Z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http://www.zotero.org/styles/clinical-pediatrics</vt:lpwstr>
  </property>
  <property fmtid="{D5CDD505-2E9C-101B-9397-08002B2CF9AE}" pid="3" name="Mendeley Document_1">
    <vt:lpwstr>True</vt:lpwstr>
  </property>
  <property fmtid="{D5CDD505-2E9C-101B-9397-08002B2CF9AE}" pid="4" name="Mendeley Recent Style Id 0_1">
    <vt:lpwstr>http://www.zotero.org/styles/acta-paediatrica</vt:lpwstr>
  </property>
  <property fmtid="{D5CDD505-2E9C-101B-9397-08002B2CF9AE}" pid="5" name="Mendeley Recent Style Id 1_1">
    <vt:lpwstr>http://www.zotero.org/styles/american-medical-association</vt:lpwstr>
  </property>
  <property fmtid="{D5CDD505-2E9C-101B-9397-08002B2CF9AE}" pid="6" name="Mendeley Recent Style Id 2_1">
    <vt:lpwstr>http://www.zotero.org/styles/bmc-pediatrics</vt:lpwstr>
  </property>
  <property fmtid="{D5CDD505-2E9C-101B-9397-08002B2CF9AE}" pid="7" name="Mendeley Recent Style Id 3_1">
    <vt:lpwstr>http://www.zotero.org/styles/chicago-author-date</vt:lpwstr>
  </property>
  <property fmtid="{D5CDD505-2E9C-101B-9397-08002B2CF9AE}" pid="8" name="Mendeley Recent Style Id 4_1">
    <vt:lpwstr>http://www.zotero.org/styles/clinical-pediatrics</vt:lpwstr>
  </property>
  <property fmtid="{D5CDD505-2E9C-101B-9397-08002B2CF9AE}" pid="9" name="Mendeley Recent Style Id 5_1">
    <vt:lpwstr>http://www.zotero.org/styles/european-journal-of-paediatric-neurology</vt:lpwstr>
  </property>
  <property fmtid="{D5CDD505-2E9C-101B-9397-08002B2CF9AE}" pid="10" name="Mendeley Recent Style Id 6_1">
    <vt:lpwstr>http://www.zotero.org/styles/gastroenterology</vt:lpwstr>
  </property>
  <property fmtid="{D5CDD505-2E9C-101B-9397-08002B2CF9AE}" pid="11" name="Mendeley Recent Style Id 7_1">
    <vt:lpwstr>http://www.zotero.org/styles/journal-of-paediatrics-and-child-health</vt:lpwstr>
  </property>
  <property fmtid="{D5CDD505-2E9C-101B-9397-08002B2CF9AE}" pid="12" name="Mendeley Recent Style Id 8_1">
    <vt:lpwstr>http://www.zotero.org/styles/paediatric-and-perinatal-epidemiology</vt:lpwstr>
  </property>
  <property fmtid="{D5CDD505-2E9C-101B-9397-08002B2CF9AE}" pid="13" name="Mendeley Recent Style Id 9_1">
    <vt:lpwstr>http://www.zotero.org/styles/vancouver</vt:lpwstr>
  </property>
  <property fmtid="{D5CDD505-2E9C-101B-9397-08002B2CF9AE}" pid="14" name="Mendeley Recent Style Name 0_1">
    <vt:lpwstr>Acta Paediatrica</vt:lpwstr>
  </property>
  <property fmtid="{D5CDD505-2E9C-101B-9397-08002B2CF9AE}" pid="15" name="Mendeley Recent Style Name 1_1">
    <vt:lpwstr>American Medical Association</vt:lpwstr>
  </property>
  <property fmtid="{D5CDD505-2E9C-101B-9397-08002B2CF9AE}" pid="16" name="Mendeley Recent Style Name 2_1">
    <vt:lpwstr>BMC Pediatrics</vt:lpwstr>
  </property>
  <property fmtid="{D5CDD505-2E9C-101B-9397-08002B2CF9AE}" pid="17" name="Mendeley Recent Style Name 3_1">
    <vt:lpwstr>Chicago Manual of Style 17th edition (author-date)</vt:lpwstr>
  </property>
  <property fmtid="{D5CDD505-2E9C-101B-9397-08002B2CF9AE}" pid="18" name="Mendeley Recent Style Name 4_1">
    <vt:lpwstr>Clinical Pediatrics</vt:lpwstr>
  </property>
  <property fmtid="{D5CDD505-2E9C-101B-9397-08002B2CF9AE}" pid="19" name="Mendeley Recent Style Name 5_1">
    <vt:lpwstr>European Journal of Paediatric Neurology</vt:lpwstr>
  </property>
  <property fmtid="{D5CDD505-2E9C-101B-9397-08002B2CF9AE}" pid="20" name="Mendeley Recent Style Name 6_1">
    <vt:lpwstr>Gastroenterology</vt:lpwstr>
  </property>
  <property fmtid="{D5CDD505-2E9C-101B-9397-08002B2CF9AE}" pid="21" name="Mendeley Recent Style Name 7_1">
    <vt:lpwstr>Journal of Paediatrics and Child Health</vt:lpwstr>
  </property>
  <property fmtid="{D5CDD505-2E9C-101B-9397-08002B2CF9AE}" pid="22" name="Mendeley Recent Style Name 8_1">
    <vt:lpwstr>Paediatric and Perinatal Epidemiology</vt:lpwstr>
  </property>
  <property fmtid="{D5CDD505-2E9C-101B-9397-08002B2CF9AE}" pid="23" name="Mendeley Recent Style Name 9_1">
    <vt:lpwstr>Vancouver</vt:lpwstr>
  </property>
  <property fmtid="{D5CDD505-2E9C-101B-9397-08002B2CF9AE}" pid="24" name="Mendeley Unique User Id_1">
    <vt:lpwstr>9f1fa656-f345-347a-9f24-225f1efc03cb</vt:lpwstr>
  </property>
  <property fmtid="{D5CDD505-2E9C-101B-9397-08002B2CF9AE}" pid="25" name="EditTimer">
    <vt:i4>9735</vt:i4>
  </property>
  <property fmtid="{D5CDD505-2E9C-101B-9397-08002B2CF9AE}" pid="26" name="UseTimer">
    <vt:bool>false</vt:bool>
  </property>
  <property fmtid="{D5CDD505-2E9C-101B-9397-08002B2CF9AE}" pid="27" name="LastTick">
    <vt:r8>43796.6346875</vt:r8>
  </property>
</Properties>
</file>