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5AB98" w14:textId="77E77A9F" w:rsidR="00B31A31" w:rsidRPr="00B31A31" w:rsidRDefault="00121EFB" w:rsidP="00A01B51">
      <w:pPr>
        <w:spacing w:before="0" w:after="200"/>
        <w:rPr>
          <w:rFonts w:ascii="Calibri" w:eastAsia="Calibri" w:hAnsi="Calibri" w:cs="Times New Roman"/>
          <w:sz w:val="22"/>
          <w:szCs w:val="22"/>
        </w:rPr>
      </w:pPr>
      <w:bookmarkStart w:id="0" w:name="_GoBack"/>
      <w:bookmarkEnd w:id="0"/>
      <w:r w:rsidRPr="00121EFB">
        <w:rPr>
          <w:rFonts w:asciiTheme="minorHAnsi" w:hAnsiTheme="minorHAnsi" w:cstheme="minorHAnsi"/>
          <w:color w:val="FF0000"/>
          <w:sz w:val="22"/>
          <w:szCs w:val="22"/>
        </w:rPr>
        <w:t>Supplementary</w:t>
      </w:r>
      <w:r>
        <w:rPr>
          <w:sz w:val="22"/>
          <w:szCs w:val="22"/>
        </w:rPr>
        <w:t xml:space="preserve"> </w:t>
      </w:r>
      <w:r w:rsidR="00B31A31" w:rsidRPr="00B31A31">
        <w:rPr>
          <w:rFonts w:ascii="Calibri" w:eastAsia="Calibri" w:hAnsi="Calibri" w:cs="Times New Roman"/>
          <w:sz w:val="22"/>
          <w:szCs w:val="22"/>
        </w:rPr>
        <w:t xml:space="preserve">Table 2:  EFSA </w:t>
      </w:r>
      <w:proofErr w:type="spellStart"/>
      <w:r w:rsidR="00B31A31" w:rsidRPr="00B31A31">
        <w:rPr>
          <w:rFonts w:ascii="Calibri" w:eastAsia="Calibri" w:hAnsi="Calibri" w:cs="Times New Roman"/>
          <w:sz w:val="22"/>
          <w:szCs w:val="22"/>
        </w:rPr>
        <w:t>FoodEx</w:t>
      </w:r>
      <w:proofErr w:type="spellEnd"/>
      <w:r w:rsidR="00B31A31" w:rsidRPr="00B31A31">
        <w:rPr>
          <w:rFonts w:ascii="Calibri" w:eastAsia="Calibri" w:hAnsi="Calibri" w:cs="Times New Roman"/>
          <w:sz w:val="22"/>
          <w:szCs w:val="22"/>
        </w:rPr>
        <w:t xml:space="preserve"> Level L2</w:t>
      </w:r>
      <w:r w:rsidR="00B17F39">
        <w:rPr>
          <w:rFonts w:ascii="Calibri" w:eastAsia="Calibri" w:hAnsi="Calibri" w:cs="Times New Roman"/>
          <w:sz w:val="22"/>
          <w:szCs w:val="22"/>
        </w:rPr>
        <w:t>*</w:t>
      </w:r>
      <w:r w:rsidR="00B31A31" w:rsidRPr="00B31A31">
        <w:rPr>
          <w:rFonts w:ascii="Calibri" w:eastAsia="Calibri" w:hAnsi="Calibri" w:cs="Times New Roman"/>
          <w:sz w:val="22"/>
          <w:szCs w:val="22"/>
        </w:rPr>
        <w:t xml:space="preserve"> categories and levels of phytonutrients used for EU (Tier 2) intake estimates (mg/kg)</w:t>
      </w:r>
    </w:p>
    <w:tbl>
      <w:tblPr>
        <w:tblW w:w="151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276"/>
        <w:gridCol w:w="1842"/>
        <w:gridCol w:w="1134"/>
        <w:gridCol w:w="993"/>
        <w:gridCol w:w="1043"/>
        <w:gridCol w:w="1083"/>
        <w:gridCol w:w="1276"/>
        <w:gridCol w:w="1559"/>
        <w:gridCol w:w="1353"/>
      </w:tblGrid>
      <w:tr w:rsidR="00A01B51" w:rsidRPr="00B31A31" w14:paraId="1BEAD8AB" w14:textId="77777777" w:rsidTr="00A01B51">
        <w:trPr>
          <w:trHeight w:val="288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B8B7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EFSA </w:t>
            </w:r>
            <w:proofErr w:type="spellStart"/>
            <w:r w:rsidRPr="00B31A3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FoodEX</w:t>
            </w:r>
            <w:proofErr w:type="spellEnd"/>
            <w:r w:rsidRPr="00B31A3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Category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1DCC" w14:textId="77777777" w:rsidR="00B31A31" w:rsidRPr="00B31A31" w:rsidRDefault="00B31A31" w:rsidP="00A01B5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Symbol" w:eastAsia="Times New Roman" w:hAnsi="Symbol" w:cs="Times New Roman"/>
                <w:bCs/>
                <w:color w:val="000000"/>
                <w:sz w:val="22"/>
                <w:szCs w:val="22"/>
                <w:lang w:eastAsia="en-GB"/>
              </w:rPr>
              <w:t></w:t>
            </w:r>
            <w:r w:rsidRPr="00B31A3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-</w:t>
            </w:r>
            <w:r w:rsidR="00A01B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</w:t>
            </w:r>
            <w:r w:rsidRPr="00B31A3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arotene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E25D" w14:textId="77777777" w:rsidR="00B31A31" w:rsidRPr="00B31A31" w:rsidRDefault="00B31A31" w:rsidP="00A01B5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β-</w:t>
            </w:r>
            <w:r w:rsidR="00A01B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</w:t>
            </w:r>
            <w:r w:rsidRPr="00B31A3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arotene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0005" w14:textId="77777777" w:rsidR="00B31A31" w:rsidRPr="00B31A31" w:rsidRDefault="00B31A31" w:rsidP="00A01B5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β-</w:t>
            </w:r>
            <w:proofErr w:type="spellStart"/>
            <w:r w:rsidR="00A01B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C</w:t>
            </w:r>
            <w:r w:rsidRPr="00B31A3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ryptoxanthin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B1C9" w14:textId="77777777" w:rsidR="00B31A31" w:rsidRPr="00B31A31" w:rsidRDefault="00A01B5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L</w:t>
            </w:r>
            <w:r w:rsidR="00B31A31" w:rsidRPr="00B31A3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ycopene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2A0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B31A3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L</w:t>
            </w:r>
            <w:r w:rsidR="00A01B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ut</w:t>
            </w:r>
            <w:proofErr w:type="spellEnd"/>
            <w:r w:rsidRPr="00B31A3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/</w:t>
            </w:r>
            <w:proofErr w:type="spellStart"/>
            <w:r w:rsidRPr="00B31A3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Z</w:t>
            </w:r>
            <w:r w:rsidR="00A01B5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ea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6F6A93" w14:textId="77777777" w:rsidR="00B31A31" w:rsidRPr="00B31A31" w:rsidRDefault="00A01B5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Flavonol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5D40" w14:textId="77777777" w:rsidR="00B31A31" w:rsidRPr="00B31A31" w:rsidRDefault="00A01B5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Flavanol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1D8A" w14:textId="77777777" w:rsidR="00B31A31" w:rsidRPr="00B31A31" w:rsidRDefault="00A01B5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Flavanone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274E" w14:textId="77777777" w:rsidR="00B31A31" w:rsidRPr="00B31A31" w:rsidRDefault="00A01B5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A</w:t>
            </w:r>
            <w:r w:rsidR="00B31A31" w:rsidRPr="00B31A3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nthocyani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din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8BA9" w14:textId="77777777" w:rsidR="00B31A31" w:rsidRPr="00B31A31" w:rsidRDefault="00A01B5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E</w:t>
            </w:r>
            <w:r w:rsidR="00B31A31" w:rsidRPr="00B31A3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llagic</w:t>
            </w:r>
            <w:proofErr w:type="spellEnd"/>
            <w:r w:rsidR="00B31A31" w:rsidRPr="00B31A3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acid</w:t>
            </w:r>
          </w:p>
        </w:tc>
      </w:tr>
      <w:tr w:rsidR="00A01B51" w:rsidRPr="00B31A31" w14:paraId="6F890402" w14:textId="77777777" w:rsidTr="00A01B51">
        <w:trPr>
          <w:trHeight w:val="28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DEC8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root vegetables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5D26" w14:textId="0A403757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  <w:r w:rsidR="00DF6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4104" w14:textId="5C97ACB1" w:rsidR="00B31A31" w:rsidRPr="00B31A31" w:rsidRDefault="00DF633A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F17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1.8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7413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B5C5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vAlign w:val="bottom"/>
          </w:tcPr>
          <w:p w14:paraId="28A9419A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6E2A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0418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E776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5A7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01B51" w:rsidRPr="00B31A31" w14:paraId="74A1A0BA" w14:textId="77777777" w:rsidTr="00A01B51">
        <w:trPr>
          <w:trHeight w:val="288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766BA1D5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bulb vegetables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2C51C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4B153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878CBF9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35DAC3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16335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43" w:type="dxa"/>
            <w:vAlign w:val="bottom"/>
          </w:tcPr>
          <w:p w14:paraId="2CBD96C2" w14:textId="41C8E2F5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53</w:t>
            </w:r>
            <w:r w:rsidR="00DF6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04D62C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D22429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C20C85" w14:textId="52B7B6FB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  <w:r w:rsidR="00DF6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14:paraId="72670116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01B51" w:rsidRPr="00B31A31" w14:paraId="112CB09A" w14:textId="77777777" w:rsidTr="00A01B51">
        <w:trPr>
          <w:trHeight w:val="288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779FE372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fruiting vegetables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E59190" w14:textId="6CF39D30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  <w:r w:rsidR="00DF6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0E129C" w14:textId="58E22AC1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3ECC795" w14:textId="778F12BD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B181F6" w14:textId="46CEDAB0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  <w:r w:rsidR="00DF6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D3843F" w14:textId="08A87FB6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</w:t>
            </w:r>
            <w:r w:rsidR="00DF6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043" w:type="dxa"/>
            <w:vAlign w:val="bottom"/>
          </w:tcPr>
          <w:p w14:paraId="1685427A" w14:textId="43382090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</w:t>
            </w:r>
            <w:r w:rsidR="00DF6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153F0C7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48CD72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FE6F5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14:paraId="0F036B0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01B51" w:rsidRPr="00B31A31" w14:paraId="7B29305D" w14:textId="77777777" w:rsidTr="00A01B51">
        <w:trPr>
          <w:trHeight w:val="288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7A7FB000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brassica vegetables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8FE8B6" w14:textId="5B461E09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DF5993" w14:textId="2BFB246D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97C0C8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F8A23B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B748488" w14:textId="5CB12550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80</w:t>
            </w:r>
          </w:p>
        </w:tc>
        <w:tc>
          <w:tcPr>
            <w:tcW w:w="1043" w:type="dxa"/>
            <w:vAlign w:val="bottom"/>
          </w:tcPr>
          <w:p w14:paraId="300D19BE" w14:textId="12F1655A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</w:t>
            </w:r>
            <w:r w:rsidR="00DF6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1A15AA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2071B8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B775A3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14:paraId="2A28D2BC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01B51" w:rsidRPr="00B31A31" w14:paraId="6DE0E3A3" w14:textId="77777777" w:rsidTr="00A01B51">
        <w:trPr>
          <w:trHeight w:val="288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76315738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leaf vegetables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EBEDB6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0B4E63" w14:textId="51C9E7C4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FCAFBB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2672F8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155A60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43" w:type="dxa"/>
            <w:vAlign w:val="bottom"/>
          </w:tcPr>
          <w:p w14:paraId="1538FD4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97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6585B23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AD3437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B90E66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4.9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14:paraId="3F6A58E3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01B51" w:rsidRPr="00B31A31" w14:paraId="1C29FE74" w14:textId="77777777" w:rsidTr="00A01B51">
        <w:trPr>
          <w:trHeight w:val="288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6789E8FC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legume vegetable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BC06A8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1.6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581F37" w14:textId="49CD1B46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</w:t>
            </w:r>
            <w:r w:rsidR="00DF6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7B2660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02289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DAF15C" w14:textId="5C9C3ACC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043" w:type="dxa"/>
            <w:vAlign w:val="bottom"/>
          </w:tcPr>
          <w:p w14:paraId="156A101F" w14:textId="7088934D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7</w:t>
            </w:r>
            <w:r w:rsidR="00DF6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0F93A7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45EDA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BC1A5B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14:paraId="204BEF59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01B51" w:rsidRPr="00B31A31" w14:paraId="519E932F" w14:textId="77777777" w:rsidTr="00A01B51">
        <w:trPr>
          <w:trHeight w:val="288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121368CF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citrus fruit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A87750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F5EEB0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FD2995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1.4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52BDA2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41CDE2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43" w:type="dxa"/>
            <w:vAlign w:val="bottom"/>
          </w:tcPr>
          <w:p w14:paraId="498455BB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3.5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4D9BFB9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9CFF69" w14:textId="71ACBA94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49</w:t>
            </w:r>
            <w:r w:rsidR="00DF6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FF4BD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14:paraId="3A0E4CA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01B51" w:rsidRPr="00B31A31" w14:paraId="767026D4" w14:textId="77777777" w:rsidTr="00A01B51">
        <w:trPr>
          <w:trHeight w:val="288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4B81429F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pome fruit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E5B1B8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DF9F28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3E9AE07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C61CFA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52AC3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43" w:type="dxa"/>
            <w:vAlign w:val="bottom"/>
          </w:tcPr>
          <w:p w14:paraId="63A67EF1" w14:textId="0A7EB302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560DB24" w14:textId="39A61524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16</w:t>
            </w:r>
            <w:r w:rsidR="00DF6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C3A3A8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6A4AFC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1.5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14:paraId="6BCB6F0D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01B51" w:rsidRPr="00B31A31" w14:paraId="0FD68B01" w14:textId="77777777" w:rsidTr="00A01B51">
        <w:trPr>
          <w:trHeight w:val="288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478E7C71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stone fruit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48C468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A39CF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9C907F2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429772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B8C3A9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43" w:type="dxa"/>
            <w:vAlign w:val="bottom"/>
          </w:tcPr>
          <w:p w14:paraId="3C36FCAB" w14:textId="3385CF82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487F088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236508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E78C4A" w14:textId="2F76885E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539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14:paraId="13FDEF6B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A01B51" w:rsidRPr="00B31A31" w14:paraId="33B1695B" w14:textId="77777777" w:rsidTr="00A01B51">
        <w:trPr>
          <w:trHeight w:val="288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349F6281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berries and small fruit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92D118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6C6494" w14:textId="715A4554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15B59F5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96DDD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C8CEFB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43" w:type="dxa"/>
            <w:vAlign w:val="bottom"/>
          </w:tcPr>
          <w:p w14:paraId="48B9392B" w14:textId="2F2296C9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138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4D2F320" w14:textId="5CFF6CD1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C5D790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EB66FC" w14:textId="4DFE78EC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10</w:t>
            </w:r>
            <w:r w:rsidR="00DF6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14:paraId="64DAA9CF" w14:textId="3671DE43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192</w:t>
            </w:r>
          </w:p>
        </w:tc>
      </w:tr>
      <w:tr w:rsidR="00A01B51" w:rsidRPr="00B31A31" w14:paraId="4A6E17D6" w14:textId="77777777" w:rsidTr="00A01B51">
        <w:trPr>
          <w:trHeight w:val="288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84E7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wine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5847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64C6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D6A0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71AC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9A2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bottom"/>
          </w:tcPr>
          <w:p w14:paraId="6EF8476E" w14:textId="496872BA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4238" w14:textId="470620DD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</w:t>
            </w:r>
            <w:r w:rsidR="00DF6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308A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2.9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01F1" w14:textId="51278936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7</w:t>
            </w:r>
            <w:r w:rsidR="00DF63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2BE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7C95466E" w14:textId="6AA47796" w:rsidR="00B31A31" w:rsidRPr="00121EFB" w:rsidRDefault="00B17F39" w:rsidP="00B31A31">
      <w:pPr>
        <w:spacing w:before="0" w:after="200"/>
        <w:rPr>
          <w:rFonts w:ascii="Calibri" w:eastAsia="Calibri" w:hAnsi="Calibri" w:cs="Times New Roman"/>
          <w:color w:val="FF0000"/>
          <w:sz w:val="22"/>
          <w:szCs w:val="22"/>
        </w:rPr>
      </w:pPr>
      <w:r w:rsidRPr="00121EFB">
        <w:rPr>
          <w:rFonts w:ascii="Calibri" w:eastAsia="Calibri" w:hAnsi="Calibri" w:cs="Times New Roman"/>
          <w:color w:val="FF0000"/>
          <w:sz w:val="22"/>
          <w:szCs w:val="22"/>
        </w:rPr>
        <w:t xml:space="preserve">* L2 is the </w:t>
      </w:r>
      <w:r w:rsidR="00121EFB" w:rsidRPr="00121EFB">
        <w:rPr>
          <w:rFonts w:ascii="Calibri" w:eastAsia="Calibri" w:hAnsi="Calibri" w:cs="Times New Roman"/>
          <w:color w:val="FF0000"/>
          <w:sz w:val="22"/>
          <w:szCs w:val="22"/>
        </w:rPr>
        <w:t>most detailed</w:t>
      </w:r>
      <w:r w:rsidRPr="00121EFB">
        <w:rPr>
          <w:rFonts w:ascii="Calibri" w:eastAsia="Calibri" w:hAnsi="Calibri" w:cs="Times New Roman"/>
          <w:color w:val="FF0000"/>
          <w:sz w:val="22"/>
          <w:szCs w:val="22"/>
        </w:rPr>
        <w:t xml:space="preserve"> level of classification in the EFSA Comprehensive Food Consumption database.</w:t>
      </w:r>
    </w:p>
    <w:p w14:paraId="027C81B5" w14:textId="77777777" w:rsidR="00FB1D7C" w:rsidRPr="00C8107B" w:rsidRDefault="00FB1D7C" w:rsidP="002A237B">
      <w:pPr>
        <w:rPr>
          <w:sz w:val="20"/>
          <w:szCs w:val="20"/>
        </w:rPr>
      </w:pPr>
    </w:p>
    <w:sectPr w:rsidR="00FB1D7C" w:rsidRPr="00C8107B" w:rsidSect="00C8107B">
      <w:pgSz w:w="16838" w:h="11906" w:orient="landscape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D8"/>
    <w:rsid w:val="00067599"/>
    <w:rsid w:val="0007446C"/>
    <w:rsid w:val="000A395C"/>
    <w:rsid w:val="00121EFB"/>
    <w:rsid w:val="00122DEE"/>
    <w:rsid w:val="001C2F45"/>
    <w:rsid w:val="001F6AF8"/>
    <w:rsid w:val="00273123"/>
    <w:rsid w:val="002953D8"/>
    <w:rsid w:val="002A237B"/>
    <w:rsid w:val="00330467"/>
    <w:rsid w:val="003359FF"/>
    <w:rsid w:val="003400F1"/>
    <w:rsid w:val="003516C8"/>
    <w:rsid w:val="003916EA"/>
    <w:rsid w:val="00416AA0"/>
    <w:rsid w:val="0056264E"/>
    <w:rsid w:val="00576F35"/>
    <w:rsid w:val="005B0D14"/>
    <w:rsid w:val="00617572"/>
    <w:rsid w:val="006422C8"/>
    <w:rsid w:val="006A5AFB"/>
    <w:rsid w:val="006F163E"/>
    <w:rsid w:val="00782C0D"/>
    <w:rsid w:val="00855A56"/>
    <w:rsid w:val="00873D7B"/>
    <w:rsid w:val="00880119"/>
    <w:rsid w:val="00890E90"/>
    <w:rsid w:val="008D73D5"/>
    <w:rsid w:val="008F65D6"/>
    <w:rsid w:val="0091059B"/>
    <w:rsid w:val="00930117"/>
    <w:rsid w:val="00986049"/>
    <w:rsid w:val="00997C0D"/>
    <w:rsid w:val="00A01B51"/>
    <w:rsid w:val="00A05507"/>
    <w:rsid w:val="00A055C2"/>
    <w:rsid w:val="00A36CF5"/>
    <w:rsid w:val="00A4731A"/>
    <w:rsid w:val="00A47E4C"/>
    <w:rsid w:val="00A77C68"/>
    <w:rsid w:val="00A815A0"/>
    <w:rsid w:val="00AD1B4C"/>
    <w:rsid w:val="00AD3173"/>
    <w:rsid w:val="00AF3FA6"/>
    <w:rsid w:val="00B17F39"/>
    <w:rsid w:val="00B23E4E"/>
    <w:rsid w:val="00B24B0D"/>
    <w:rsid w:val="00B31A31"/>
    <w:rsid w:val="00B3772F"/>
    <w:rsid w:val="00B613E8"/>
    <w:rsid w:val="00B73992"/>
    <w:rsid w:val="00B7564E"/>
    <w:rsid w:val="00B92E23"/>
    <w:rsid w:val="00BA6607"/>
    <w:rsid w:val="00BF7C01"/>
    <w:rsid w:val="00C36CE4"/>
    <w:rsid w:val="00C43089"/>
    <w:rsid w:val="00C8107B"/>
    <w:rsid w:val="00CA19CD"/>
    <w:rsid w:val="00CD5B7C"/>
    <w:rsid w:val="00D00D33"/>
    <w:rsid w:val="00D31D07"/>
    <w:rsid w:val="00D573F7"/>
    <w:rsid w:val="00DC1C89"/>
    <w:rsid w:val="00DF633A"/>
    <w:rsid w:val="00E057DF"/>
    <w:rsid w:val="00E209F2"/>
    <w:rsid w:val="00E32540"/>
    <w:rsid w:val="00E4333B"/>
    <w:rsid w:val="00EB31DC"/>
    <w:rsid w:val="00EB66B1"/>
    <w:rsid w:val="00F367F1"/>
    <w:rsid w:val="00F419B2"/>
    <w:rsid w:val="00FB1D7C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29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055C2"/>
    <w:pPr>
      <w:spacing w:after="0" w:line="240" w:lineRule="auto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03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F39"/>
    <w:pPr>
      <w:ind w:left="720"/>
      <w:contextualSpacing/>
    </w:pPr>
  </w:style>
  <w:style w:type="paragraph" w:styleId="Revision">
    <w:name w:val="Revision"/>
    <w:hidden/>
    <w:uiPriority w:val="99"/>
    <w:semiHidden/>
    <w:rsid w:val="00DC1C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29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055C2"/>
    <w:pPr>
      <w:spacing w:after="0" w:line="240" w:lineRule="auto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03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F39"/>
    <w:pPr>
      <w:ind w:left="720"/>
      <w:contextualSpacing/>
    </w:pPr>
  </w:style>
  <w:style w:type="paragraph" w:styleId="Revision">
    <w:name w:val="Revision"/>
    <w:hidden/>
    <w:uiPriority w:val="99"/>
    <w:semiHidden/>
    <w:rsid w:val="00DC1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JeffandAndrea Peakall</cp:lastModifiedBy>
  <cp:revision>2</cp:revision>
  <dcterms:created xsi:type="dcterms:W3CDTF">2014-05-16T12:52:00Z</dcterms:created>
  <dcterms:modified xsi:type="dcterms:W3CDTF">2014-05-16T12:52:00Z</dcterms:modified>
</cp:coreProperties>
</file>