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0FFC0" w14:textId="7A618539" w:rsidR="00B31A31" w:rsidRPr="00B31A31" w:rsidRDefault="00121EFB" w:rsidP="00B31A31">
      <w:pPr>
        <w:spacing w:before="0"/>
        <w:rPr>
          <w:rFonts w:ascii="Calibri" w:eastAsia="Calibri" w:hAnsi="Calibri" w:cs="Times New Roman"/>
          <w:sz w:val="22"/>
          <w:szCs w:val="22"/>
        </w:rPr>
      </w:pPr>
      <w:r w:rsidRPr="00121EFB">
        <w:rPr>
          <w:rFonts w:ascii="Calibri" w:eastAsia="Calibri" w:hAnsi="Calibri" w:cs="Times New Roman"/>
          <w:color w:val="FF0000"/>
          <w:sz w:val="22"/>
          <w:szCs w:val="22"/>
        </w:rPr>
        <w:t xml:space="preserve">Supplementary </w:t>
      </w:r>
      <w:r w:rsidR="00B31A31" w:rsidRPr="00B31A31">
        <w:rPr>
          <w:rFonts w:ascii="Calibri" w:eastAsia="Calibri" w:hAnsi="Calibri" w:cs="Times New Roman"/>
          <w:sz w:val="22"/>
          <w:szCs w:val="22"/>
        </w:rPr>
        <w:t>Table 1: Phytonutrient content of principal fruit and vegetable categories (mg/kg or mg/L)</w:t>
      </w:r>
    </w:p>
    <w:tbl>
      <w:tblPr>
        <w:tblW w:w="4855" w:type="pct"/>
        <w:tblLayout w:type="fixed"/>
        <w:tblLook w:val="04A0" w:firstRow="1" w:lastRow="0" w:firstColumn="1" w:lastColumn="0" w:noHBand="0" w:noVBand="1"/>
      </w:tblPr>
      <w:tblGrid>
        <w:gridCol w:w="1847"/>
        <w:gridCol w:w="1209"/>
        <w:gridCol w:w="1209"/>
        <w:gridCol w:w="1602"/>
        <w:gridCol w:w="1217"/>
        <w:gridCol w:w="1200"/>
        <w:gridCol w:w="1074"/>
        <w:gridCol w:w="1071"/>
        <w:gridCol w:w="1206"/>
        <w:gridCol w:w="1479"/>
        <w:gridCol w:w="1243"/>
      </w:tblGrid>
      <w:tr w:rsidR="00B31A31" w:rsidRPr="00B31A31" w14:paraId="7F31BA18" w14:textId="77777777" w:rsidTr="00B17F39">
        <w:trPr>
          <w:trHeight w:val="244"/>
        </w:trPr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4EE1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ED751" w14:textId="77777777" w:rsidR="00B31A31" w:rsidRPr="00B31A31" w:rsidRDefault="00B31A31" w:rsidP="00A01B5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B31A31">
              <w:rPr>
                <w:rFonts w:ascii="Symbol" w:eastAsia="Times New Roman" w:hAnsi="Symbol" w:cs="Times New Roman"/>
                <w:bCs/>
                <w:sz w:val="20"/>
                <w:szCs w:val="20"/>
                <w:lang w:eastAsia="en-GB"/>
              </w:rPr>
              <w:t></w:t>
            </w:r>
            <w:r w:rsidRPr="00B31A3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-</w:t>
            </w:r>
            <w:r w:rsidR="00A01B5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C</w:t>
            </w:r>
            <w:r w:rsidRPr="00B31A3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arotene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72680" w14:textId="77777777" w:rsidR="00B31A31" w:rsidRPr="00B31A31" w:rsidRDefault="00B31A31" w:rsidP="00A01B5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β-</w:t>
            </w:r>
            <w:r w:rsidR="00A01B5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C</w:t>
            </w:r>
            <w:r w:rsidRPr="00B31A3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arotene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CE1CE" w14:textId="77777777" w:rsidR="00B31A31" w:rsidRPr="00B31A31" w:rsidRDefault="00B31A31" w:rsidP="00A01B5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β-</w:t>
            </w:r>
            <w:r w:rsidR="00A01B5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C</w:t>
            </w:r>
            <w:r w:rsidRPr="00B31A3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ryptoxanthin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F657D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Lycopene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55B74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31A3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L</w:t>
            </w:r>
            <w:r w:rsidR="00A01B5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ut</w:t>
            </w:r>
            <w:r w:rsidRPr="00B31A3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&amp;Z</w:t>
            </w:r>
            <w:r w:rsidR="00A01B5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ea</w:t>
            </w:r>
            <w:proofErr w:type="spellEnd"/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5252" w14:textId="77777777" w:rsidR="00B31A31" w:rsidRPr="00B31A31" w:rsidRDefault="00A01B5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Flavonol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042E" w14:textId="77777777" w:rsidR="00B31A31" w:rsidRPr="00B31A31" w:rsidRDefault="00A01B5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Flavanol</w:t>
            </w:r>
            <w:proofErr w:type="spellEnd"/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443C" w14:textId="77777777" w:rsidR="00B31A31" w:rsidRPr="00B31A31" w:rsidRDefault="00A01B5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Flavanone</w:t>
            </w:r>
            <w:proofErr w:type="spellEnd"/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7E74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31A3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Anthocyan</w:t>
            </w:r>
            <w:r w:rsidR="00A01B5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idin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D4A6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31A3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Ellagic</w:t>
            </w:r>
            <w:proofErr w:type="spellEnd"/>
            <w:r w:rsidRPr="00B31A3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 xml:space="preserve"> acid</w:t>
            </w:r>
          </w:p>
        </w:tc>
      </w:tr>
      <w:tr w:rsidR="00B31A31" w:rsidRPr="00B31A31" w14:paraId="07D7802E" w14:textId="77777777" w:rsidTr="00B17F39">
        <w:trPr>
          <w:trHeight w:val="244"/>
        </w:trPr>
        <w:tc>
          <w:tcPr>
            <w:tcW w:w="64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1BD2A19" w14:textId="77777777" w:rsidR="00B31A31" w:rsidRPr="00B31A31" w:rsidRDefault="00B31A31" w:rsidP="00B31A31">
            <w:pPr>
              <w:spacing w:before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apple juice</w:t>
            </w:r>
          </w:p>
        </w:tc>
        <w:tc>
          <w:tcPr>
            <w:tcW w:w="421" w:type="pct"/>
            <w:tcBorders>
              <w:top w:val="single" w:sz="4" w:space="0" w:color="auto"/>
            </w:tcBorders>
          </w:tcPr>
          <w:p w14:paraId="4104D2D4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1" w:type="pct"/>
            <w:tcBorders>
              <w:top w:val="single" w:sz="4" w:space="0" w:color="auto"/>
            </w:tcBorders>
          </w:tcPr>
          <w:p w14:paraId="7118EF5F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</w:tcPr>
          <w:p w14:paraId="64A3FFFA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" w:type="pct"/>
            <w:tcBorders>
              <w:top w:val="single" w:sz="4" w:space="0" w:color="auto"/>
            </w:tcBorders>
          </w:tcPr>
          <w:p w14:paraId="02A00C64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18" w:type="pct"/>
            <w:tcBorders>
              <w:top w:val="single" w:sz="4" w:space="0" w:color="auto"/>
            </w:tcBorders>
          </w:tcPr>
          <w:p w14:paraId="51080163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B2A217D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4.9</w:t>
            </w:r>
          </w:p>
        </w:tc>
        <w:tc>
          <w:tcPr>
            <w:tcW w:w="37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A537FD1" w14:textId="0A40DAF0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58</w:t>
            </w:r>
            <w:r w:rsidR="00B17F3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2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05B52BC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A81E005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37C04F8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B31A31" w:rsidRPr="00B31A31" w14:paraId="2EB474B5" w14:textId="77777777" w:rsidTr="00B17F39">
        <w:trPr>
          <w:trHeight w:val="244"/>
        </w:trPr>
        <w:tc>
          <w:tcPr>
            <w:tcW w:w="643" w:type="pct"/>
            <w:shd w:val="clear" w:color="auto" w:fill="auto"/>
            <w:noWrap/>
            <w:vAlign w:val="bottom"/>
          </w:tcPr>
          <w:p w14:paraId="715D0F44" w14:textId="77777777" w:rsidR="00B31A31" w:rsidRPr="00B31A31" w:rsidRDefault="00B31A31" w:rsidP="00B31A31">
            <w:pPr>
              <w:spacing w:before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apples</w:t>
            </w:r>
          </w:p>
        </w:tc>
        <w:tc>
          <w:tcPr>
            <w:tcW w:w="421" w:type="pct"/>
          </w:tcPr>
          <w:p w14:paraId="1A1FAA80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1" w:type="pct"/>
          </w:tcPr>
          <w:p w14:paraId="4BDCC1A6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8" w:type="pct"/>
          </w:tcPr>
          <w:p w14:paraId="6EFDCC47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" w:type="pct"/>
          </w:tcPr>
          <w:p w14:paraId="1992AADE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" w:type="pct"/>
          </w:tcPr>
          <w:p w14:paraId="2AB1CFDB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14:paraId="027FC9CC" w14:textId="751BECFF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14:paraId="7B6D444A" w14:textId="4B5FDB3C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</w:t>
            </w:r>
            <w:r w:rsidR="00B17F3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20" w:type="pct"/>
            <w:shd w:val="clear" w:color="auto" w:fill="auto"/>
            <w:noWrap/>
            <w:vAlign w:val="bottom"/>
          </w:tcPr>
          <w:p w14:paraId="29E1B908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538432C2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119C27ED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B31A31" w:rsidRPr="00B31A31" w14:paraId="77B3D2B4" w14:textId="77777777" w:rsidTr="00B17F39">
        <w:trPr>
          <w:trHeight w:val="244"/>
        </w:trPr>
        <w:tc>
          <w:tcPr>
            <w:tcW w:w="643" w:type="pct"/>
            <w:shd w:val="clear" w:color="auto" w:fill="auto"/>
            <w:noWrap/>
            <w:vAlign w:val="bottom"/>
          </w:tcPr>
          <w:p w14:paraId="5BEE13C7" w14:textId="77777777" w:rsidR="00B31A31" w:rsidRPr="00B31A31" w:rsidRDefault="00B31A31" w:rsidP="00B31A31">
            <w:pPr>
              <w:spacing w:before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beans</w:t>
            </w:r>
          </w:p>
        </w:tc>
        <w:tc>
          <w:tcPr>
            <w:tcW w:w="421" w:type="pct"/>
          </w:tcPr>
          <w:p w14:paraId="577992D5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421" w:type="pct"/>
          </w:tcPr>
          <w:p w14:paraId="6E02D18A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8" w:type="pct"/>
          </w:tcPr>
          <w:p w14:paraId="7D2D8501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" w:type="pct"/>
          </w:tcPr>
          <w:p w14:paraId="56546A87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" w:type="pct"/>
          </w:tcPr>
          <w:p w14:paraId="7F879DEC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14:paraId="10C2619F" w14:textId="376A7C84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</w:t>
            </w:r>
            <w:r w:rsidR="00B17F3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14:paraId="0C27C00C" w14:textId="0B37A721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43</w:t>
            </w:r>
            <w:r w:rsidR="00B17F3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20" w:type="pct"/>
            <w:shd w:val="clear" w:color="auto" w:fill="auto"/>
            <w:noWrap/>
            <w:vAlign w:val="bottom"/>
          </w:tcPr>
          <w:p w14:paraId="6BFF3112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380A7FE4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05D92D84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B31A31" w:rsidRPr="00B31A31" w14:paraId="1F3C31E0" w14:textId="77777777" w:rsidTr="00B17F39">
        <w:trPr>
          <w:trHeight w:val="244"/>
        </w:trPr>
        <w:tc>
          <w:tcPr>
            <w:tcW w:w="643" w:type="pct"/>
            <w:shd w:val="clear" w:color="auto" w:fill="auto"/>
            <w:noWrap/>
            <w:vAlign w:val="bottom"/>
          </w:tcPr>
          <w:p w14:paraId="48A7349B" w14:textId="77777777" w:rsidR="00B31A31" w:rsidRPr="00B31A31" w:rsidRDefault="00B31A31" w:rsidP="00B31A31">
            <w:pPr>
              <w:spacing w:before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beans (pulses)</w:t>
            </w:r>
          </w:p>
        </w:tc>
        <w:tc>
          <w:tcPr>
            <w:tcW w:w="421" w:type="pct"/>
          </w:tcPr>
          <w:p w14:paraId="519A09D4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1" w:type="pct"/>
          </w:tcPr>
          <w:p w14:paraId="1D77FCF5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8" w:type="pct"/>
          </w:tcPr>
          <w:p w14:paraId="1F300EE9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" w:type="pct"/>
          </w:tcPr>
          <w:p w14:paraId="11B8B433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" w:type="pct"/>
          </w:tcPr>
          <w:p w14:paraId="75E5BACD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14:paraId="093C461C" w14:textId="711341ED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27</w:t>
            </w:r>
            <w:r w:rsidR="00B17F3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14:paraId="685A4868" w14:textId="0AD50FFF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62 </w:t>
            </w:r>
          </w:p>
        </w:tc>
        <w:tc>
          <w:tcPr>
            <w:tcW w:w="420" w:type="pct"/>
            <w:shd w:val="clear" w:color="auto" w:fill="auto"/>
            <w:noWrap/>
            <w:vAlign w:val="bottom"/>
          </w:tcPr>
          <w:p w14:paraId="6A98AC60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7E19BC9B" w14:textId="2AD35685" w:rsidR="00B31A31" w:rsidRPr="00B31A31" w:rsidRDefault="00B17F39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3C658F6E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B31A31" w:rsidRPr="00B31A31" w14:paraId="2D01902C" w14:textId="77777777" w:rsidTr="00B17F39">
        <w:trPr>
          <w:trHeight w:val="244"/>
        </w:trPr>
        <w:tc>
          <w:tcPr>
            <w:tcW w:w="643" w:type="pct"/>
            <w:shd w:val="clear" w:color="auto" w:fill="auto"/>
            <w:noWrap/>
            <w:vAlign w:val="bottom"/>
          </w:tcPr>
          <w:p w14:paraId="635219B7" w14:textId="77777777" w:rsidR="00B31A31" w:rsidRPr="00B31A31" w:rsidRDefault="00B31A31" w:rsidP="00B31A31">
            <w:pPr>
              <w:spacing w:before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black tea</w:t>
            </w:r>
          </w:p>
        </w:tc>
        <w:tc>
          <w:tcPr>
            <w:tcW w:w="421" w:type="pct"/>
          </w:tcPr>
          <w:p w14:paraId="5FB17C49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1" w:type="pct"/>
          </w:tcPr>
          <w:p w14:paraId="36F9F18F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8" w:type="pct"/>
          </w:tcPr>
          <w:p w14:paraId="2DB4CA26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" w:type="pct"/>
          </w:tcPr>
          <w:p w14:paraId="0BBBED6C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" w:type="pct"/>
          </w:tcPr>
          <w:p w14:paraId="43900500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14:paraId="071CB6C2" w14:textId="08AAFE97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  <w:r w:rsidR="00B17F3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14:paraId="739BD736" w14:textId="22F5AB44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42</w:t>
            </w:r>
            <w:r w:rsidR="00B17F3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0" w:type="pct"/>
            <w:shd w:val="clear" w:color="auto" w:fill="auto"/>
            <w:noWrap/>
            <w:vAlign w:val="bottom"/>
          </w:tcPr>
          <w:p w14:paraId="3C9C2F4C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4ECF5A0A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03BE0CE6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B31A31" w:rsidRPr="00B31A31" w14:paraId="58D1F66D" w14:textId="77777777" w:rsidTr="00B17F39">
        <w:trPr>
          <w:trHeight w:val="244"/>
        </w:trPr>
        <w:tc>
          <w:tcPr>
            <w:tcW w:w="643" w:type="pct"/>
            <w:shd w:val="clear" w:color="auto" w:fill="auto"/>
            <w:noWrap/>
            <w:vAlign w:val="bottom"/>
          </w:tcPr>
          <w:p w14:paraId="3004BFCD" w14:textId="77777777" w:rsidR="00B31A31" w:rsidRPr="00B31A31" w:rsidRDefault="00B31A31" w:rsidP="00B31A31">
            <w:pPr>
              <w:spacing w:before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blackberry</w:t>
            </w:r>
          </w:p>
        </w:tc>
        <w:tc>
          <w:tcPr>
            <w:tcW w:w="421" w:type="pct"/>
          </w:tcPr>
          <w:p w14:paraId="413EF0D1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1" w:type="pct"/>
          </w:tcPr>
          <w:p w14:paraId="26A9577F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8" w:type="pct"/>
          </w:tcPr>
          <w:p w14:paraId="498E673F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" w:type="pct"/>
          </w:tcPr>
          <w:p w14:paraId="771BB9FE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" w:type="pct"/>
          </w:tcPr>
          <w:p w14:paraId="7DBB4ADE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14:paraId="153421C2" w14:textId="45B82353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</w:t>
            </w:r>
            <w:r w:rsidR="00B17F3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14:paraId="0BFFD3BD" w14:textId="442FF5E7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20" w:type="pct"/>
            <w:shd w:val="clear" w:color="auto" w:fill="auto"/>
            <w:noWrap/>
            <w:vAlign w:val="bottom"/>
          </w:tcPr>
          <w:p w14:paraId="706ABF57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4A3B69F6" w14:textId="7EF97515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1072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645CD7DC" w14:textId="430DA27C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437</w:t>
            </w:r>
          </w:p>
        </w:tc>
      </w:tr>
      <w:tr w:rsidR="00B31A31" w:rsidRPr="00B31A31" w14:paraId="3D6A2813" w14:textId="77777777" w:rsidTr="00B17F39">
        <w:trPr>
          <w:trHeight w:val="244"/>
        </w:trPr>
        <w:tc>
          <w:tcPr>
            <w:tcW w:w="643" w:type="pct"/>
            <w:shd w:val="clear" w:color="auto" w:fill="auto"/>
            <w:noWrap/>
            <w:vAlign w:val="bottom"/>
          </w:tcPr>
          <w:p w14:paraId="09E795D5" w14:textId="77777777" w:rsidR="00B31A31" w:rsidRPr="00B31A31" w:rsidRDefault="00B31A31" w:rsidP="00B31A31">
            <w:pPr>
              <w:spacing w:before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blackcurrants</w:t>
            </w:r>
          </w:p>
        </w:tc>
        <w:tc>
          <w:tcPr>
            <w:tcW w:w="421" w:type="pct"/>
          </w:tcPr>
          <w:p w14:paraId="146BC4E1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1" w:type="pct"/>
          </w:tcPr>
          <w:p w14:paraId="056C9D92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8" w:type="pct"/>
          </w:tcPr>
          <w:p w14:paraId="32E59580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" w:type="pct"/>
          </w:tcPr>
          <w:p w14:paraId="2CA51077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" w:type="pct"/>
          </w:tcPr>
          <w:p w14:paraId="53756B36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14:paraId="5A9EE97B" w14:textId="7D1F52A0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14:paraId="1D6FFEFC" w14:textId="35B1AD53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</w:t>
            </w:r>
            <w:r w:rsidR="00B17F3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0" w:type="pct"/>
            <w:shd w:val="clear" w:color="auto" w:fill="auto"/>
            <w:noWrap/>
            <w:vAlign w:val="bottom"/>
          </w:tcPr>
          <w:p w14:paraId="6C95C137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4822599C" w14:textId="7C5323E3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3087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68D48E76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B31A31" w:rsidRPr="00B31A31" w14:paraId="5C17F452" w14:textId="77777777" w:rsidTr="00B17F39">
        <w:trPr>
          <w:trHeight w:val="244"/>
        </w:trPr>
        <w:tc>
          <w:tcPr>
            <w:tcW w:w="643" w:type="pct"/>
            <w:shd w:val="clear" w:color="auto" w:fill="auto"/>
            <w:noWrap/>
            <w:vAlign w:val="bottom"/>
          </w:tcPr>
          <w:p w14:paraId="2C902743" w14:textId="77777777" w:rsidR="00B31A31" w:rsidRPr="00B31A31" w:rsidRDefault="00B31A31" w:rsidP="00B31A31">
            <w:pPr>
              <w:spacing w:before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blueberries</w:t>
            </w:r>
          </w:p>
        </w:tc>
        <w:tc>
          <w:tcPr>
            <w:tcW w:w="421" w:type="pct"/>
          </w:tcPr>
          <w:p w14:paraId="313EFE52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1" w:type="pct"/>
          </w:tcPr>
          <w:p w14:paraId="58AF667B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8" w:type="pct"/>
          </w:tcPr>
          <w:p w14:paraId="5BFB5C97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" w:type="pct"/>
          </w:tcPr>
          <w:p w14:paraId="551BF9E0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" w:type="pct"/>
          </w:tcPr>
          <w:p w14:paraId="2D4DEB3B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14:paraId="2145FCA5" w14:textId="1C94BA65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</w:t>
            </w:r>
            <w:r w:rsidR="00B17F3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14:paraId="14FA00FD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420" w:type="pct"/>
            <w:shd w:val="clear" w:color="auto" w:fill="auto"/>
            <w:noWrap/>
            <w:vAlign w:val="bottom"/>
          </w:tcPr>
          <w:p w14:paraId="5604A27B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0ADA27D9" w14:textId="10BF82FF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105</w:t>
            </w:r>
            <w:r w:rsidR="00B17F3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6E37572B" w14:textId="1E111CFF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</w:t>
            </w:r>
          </w:p>
        </w:tc>
      </w:tr>
      <w:tr w:rsidR="00B31A31" w:rsidRPr="00B31A31" w14:paraId="658E1812" w14:textId="77777777" w:rsidTr="00B17F39">
        <w:trPr>
          <w:trHeight w:val="244"/>
        </w:trPr>
        <w:tc>
          <w:tcPr>
            <w:tcW w:w="643" w:type="pct"/>
            <w:shd w:val="clear" w:color="auto" w:fill="auto"/>
            <w:noWrap/>
            <w:vAlign w:val="bottom"/>
          </w:tcPr>
          <w:p w14:paraId="1E04D69E" w14:textId="77777777" w:rsidR="00B31A31" w:rsidRPr="00B31A31" w:rsidRDefault="00B31A31" w:rsidP="00B31A31">
            <w:pPr>
              <w:spacing w:before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brassica vegetable</w:t>
            </w:r>
          </w:p>
        </w:tc>
        <w:tc>
          <w:tcPr>
            <w:tcW w:w="421" w:type="pct"/>
          </w:tcPr>
          <w:p w14:paraId="3AAA234C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1" w:type="pct"/>
          </w:tcPr>
          <w:p w14:paraId="2C18E16B" w14:textId="11922A7F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558" w:type="pct"/>
          </w:tcPr>
          <w:p w14:paraId="518C924C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" w:type="pct"/>
          </w:tcPr>
          <w:p w14:paraId="18D551F1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" w:type="pct"/>
          </w:tcPr>
          <w:p w14:paraId="4AB54658" w14:textId="2F750508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374" w:type="pct"/>
            <w:shd w:val="clear" w:color="auto" w:fill="auto"/>
            <w:noWrap/>
            <w:vAlign w:val="bottom"/>
          </w:tcPr>
          <w:p w14:paraId="275875DD" w14:textId="374ED4E8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  <w:r w:rsidR="00B17F3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14:paraId="07AE553D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pct"/>
            <w:shd w:val="clear" w:color="auto" w:fill="auto"/>
            <w:noWrap/>
            <w:vAlign w:val="bottom"/>
          </w:tcPr>
          <w:p w14:paraId="4608B03E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565E255F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74CC8819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B31A31" w:rsidRPr="00B31A31" w14:paraId="7B0DEABD" w14:textId="77777777" w:rsidTr="00B17F39">
        <w:trPr>
          <w:trHeight w:val="244"/>
        </w:trPr>
        <w:tc>
          <w:tcPr>
            <w:tcW w:w="643" w:type="pct"/>
            <w:shd w:val="clear" w:color="auto" w:fill="auto"/>
            <w:noWrap/>
            <w:vAlign w:val="bottom"/>
          </w:tcPr>
          <w:p w14:paraId="173E6773" w14:textId="77777777" w:rsidR="00B31A31" w:rsidRPr="00B31A31" w:rsidRDefault="00B31A31" w:rsidP="00B31A31">
            <w:pPr>
              <w:spacing w:before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broccoli</w:t>
            </w:r>
          </w:p>
        </w:tc>
        <w:tc>
          <w:tcPr>
            <w:tcW w:w="421" w:type="pct"/>
          </w:tcPr>
          <w:p w14:paraId="50135263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1" w:type="pct"/>
          </w:tcPr>
          <w:p w14:paraId="104C6EDE" w14:textId="664A8951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558" w:type="pct"/>
          </w:tcPr>
          <w:p w14:paraId="5F45F863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" w:type="pct"/>
          </w:tcPr>
          <w:p w14:paraId="1A56E195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" w:type="pct"/>
          </w:tcPr>
          <w:p w14:paraId="1218CF06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14:paraId="5CCACE01" w14:textId="5482DBBD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</w:t>
            </w:r>
            <w:r w:rsidR="00B17F3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14:paraId="6B4DD85F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pct"/>
            <w:shd w:val="clear" w:color="auto" w:fill="auto"/>
            <w:noWrap/>
            <w:vAlign w:val="bottom"/>
          </w:tcPr>
          <w:p w14:paraId="2472B6D0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5FDC1E9B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1A8F005F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B31A31" w:rsidRPr="00B31A31" w14:paraId="3354AF08" w14:textId="77777777" w:rsidTr="00B17F39">
        <w:trPr>
          <w:trHeight w:val="244"/>
        </w:trPr>
        <w:tc>
          <w:tcPr>
            <w:tcW w:w="643" w:type="pct"/>
            <w:shd w:val="clear" w:color="auto" w:fill="auto"/>
            <w:noWrap/>
            <w:vAlign w:val="bottom"/>
          </w:tcPr>
          <w:p w14:paraId="5FF357A2" w14:textId="77777777" w:rsidR="00B31A31" w:rsidRPr="00B31A31" w:rsidRDefault="00B31A31" w:rsidP="00B31A31">
            <w:pPr>
              <w:spacing w:before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carrots</w:t>
            </w:r>
          </w:p>
        </w:tc>
        <w:tc>
          <w:tcPr>
            <w:tcW w:w="421" w:type="pct"/>
          </w:tcPr>
          <w:p w14:paraId="1575CF2D" w14:textId="3B34D068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</w:t>
            </w:r>
            <w:r w:rsidR="00B17F3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21" w:type="pct"/>
          </w:tcPr>
          <w:p w14:paraId="6399A559" w14:textId="742BEB16" w:rsidR="00B31A31" w:rsidRPr="00B31A31" w:rsidRDefault="00B17F39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558" w:type="pct"/>
          </w:tcPr>
          <w:p w14:paraId="1869236C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424" w:type="pct"/>
          </w:tcPr>
          <w:p w14:paraId="1480A2C8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" w:type="pct"/>
          </w:tcPr>
          <w:p w14:paraId="25F17D24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14:paraId="3C5AA78B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4.8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14:paraId="7CDA54B0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pct"/>
            <w:shd w:val="clear" w:color="auto" w:fill="auto"/>
            <w:noWrap/>
            <w:vAlign w:val="bottom"/>
          </w:tcPr>
          <w:p w14:paraId="5EEFD1EE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31558A2D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39A2BDB6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B31A31" w:rsidRPr="00B31A31" w14:paraId="4B0DDE53" w14:textId="77777777" w:rsidTr="00B17F39">
        <w:trPr>
          <w:trHeight w:val="244"/>
        </w:trPr>
        <w:tc>
          <w:tcPr>
            <w:tcW w:w="643" w:type="pct"/>
            <w:shd w:val="clear" w:color="auto" w:fill="auto"/>
            <w:noWrap/>
            <w:vAlign w:val="bottom"/>
          </w:tcPr>
          <w:p w14:paraId="52CB9D6C" w14:textId="77777777" w:rsidR="00B31A31" w:rsidRPr="00B31A31" w:rsidRDefault="00B31A31" w:rsidP="00B31A31">
            <w:pPr>
              <w:spacing w:before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cherries</w:t>
            </w:r>
          </w:p>
        </w:tc>
        <w:tc>
          <w:tcPr>
            <w:tcW w:w="421" w:type="pct"/>
          </w:tcPr>
          <w:p w14:paraId="68631811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1" w:type="pct"/>
          </w:tcPr>
          <w:p w14:paraId="3C9F2A3B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8" w:type="pct"/>
          </w:tcPr>
          <w:p w14:paraId="4123DC0C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" w:type="pct"/>
          </w:tcPr>
          <w:p w14:paraId="17BD7E32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" w:type="pct"/>
          </w:tcPr>
          <w:p w14:paraId="5B9F02BA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14:paraId="7E388D1B" w14:textId="53E6ABDE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14:paraId="5A8A4875" w14:textId="535C4DAC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420" w:type="pct"/>
            <w:shd w:val="clear" w:color="auto" w:fill="auto"/>
            <w:noWrap/>
            <w:vAlign w:val="bottom"/>
          </w:tcPr>
          <w:p w14:paraId="060A8FE4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5E3EDA12" w14:textId="171C9A27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53</w:t>
            </w:r>
            <w:r w:rsidR="00B17F3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2C40BFE1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B31A31" w:rsidRPr="00B31A31" w14:paraId="4CAA4AF1" w14:textId="77777777" w:rsidTr="00B17F39">
        <w:trPr>
          <w:trHeight w:val="244"/>
        </w:trPr>
        <w:tc>
          <w:tcPr>
            <w:tcW w:w="643" w:type="pct"/>
            <w:shd w:val="clear" w:color="auto" w:fill="auto"/>
            <w:noWrap/>
            <w:vAlign w:val="bottom"/>
          </w:tcPr>
          <w:p w14:paraId="6E16E9D8" w14:textId="77777777" w:rsidR="00B31A31" w:rsidRPr="00B31A31" w:rsidRDefault="00B31A31" w:rsidP="00B31A31">
            <w:pPr>
              <w:spacing w:before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chilli peppers</w:t>
            </w:r>
          </w:p>
        </w:tc>
        <w:tc>
          <w:tcPr>
            <w:tcW w:w="421" w:type="pct"/>
          </w:tcPr>
          <w:p w14:paraId="0015FF8E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1" w:type="pct"/>
          </w:tcPr>
          <w:p w14:paraId="66F99644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8" w:type="pct"/>
          </w:tcPr>
          <w:p w14:paraId="1006AAF0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" w:type="pct"/>
          </w:tcPr>
          <w:p w14:paraId="6AD88071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" w:type="pct"/>
          </w:tcPr>
          <w:p w14:paraId="0EC4654A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14:paraId="1F6E937D" w14:textId="3F527567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</w:t>
            </w:r>
            <w:r w:rsidR="00B17F3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14:paraId="701CE073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pct"/>
            <w:shd w:val="clear" w:color="auto" w:fill="auto"/>
            <w:noWrap/>
            <w:vAlign w:val="bottom"/>
          </w:tcPr>
          <w:p w14:paraId="1EDB84E7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668665C3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4CFACD7E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B31A31" w:rsidRPr="00B31A31" w14:paraId="2256BC42" w14:textId="77777777" w:rsidTr="00B17F39">
        <w:trPr>
          <w:trHeight w:val="244"/>
        </w:trPr>
        <w:tc>
          <w:tcPr>
            <w:tcW w:w="643" w:type="pct"/>
            <w:shd w:val="clear" w:color="auto" w:fill="auto"/>
            <w:noWrap/>
            <w:vAlign w:val="bottom"/>
          </w:tcPr>
          <w:p w14:paraId="3C09D62B" w14:textId="77777777" w:rsidR="00B31A31" w:rsidRPr="00B31A31" w:rsidRDefault="00B31A31" w:rsidP="00B31A31">
            <w:pPr>
              <w:spacing w:before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citrus juice</w:t>
            </w:r>
          </w:p>
        </w:tc>
        <w:tc>
          <w:tcPr>
            <w:tcW w:w="421" w:type="pct"/>
          </w:tcPr>
          <w:p w14:paraId="606A088F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421" w:type="pct"/>
          </w:tcPr>
          <w:p w14:paraId="5ED74717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8" w:type="pct"/>
          </w:tcPr>
          <w:p w14:paraId="03CF21D7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7.7</w:t>
            </w:r>
          </w:p>
        </w:tc>
        <w:tc>
          <w:tcPr>
            <w:tcW w:w="424" w:type="pct"/>
          </w:tcPr>
          <w:p w14:paraId="3C51D879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" w:type="pct"/>
          </w:tcPr>
          <w:p w14:paraId="2AEA699B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14:paraId="7DE23C5E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2.9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14:paraId="6B32D2EA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pct"/>
            <w:shd w:val="clear" w:color="auto" w:fill="auto"/>
            <w:noWrap/>
            <w:vAlign w:val="bottom"/>
          </w:tcPr>
          <w:p w14:paraId="17D24316" w14:textId="596EC2D6" w:rsidR="00B31A31" w:rsidRPr="00B31A31" w:rsidRDefault="00B31A31" w:rsidP="00DF633A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</w:t>
            </w:r>
            <w:r w:rsidR="00DF633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78646201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3E10B75A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B31A31" w:rsidRPr="00B31A31" w14:paraId="26B5BD2A" w14:textId="77777777" w:rsidTr="00B17F39">
        <w:trPr>
          <w:trHeight w:val="244"/>
        </w:trPr>
        <w:tc>
          <w:tcPr>
            <w:tcW w:w="643" w:type="pct"/>
            <w:shd w:val="clear" w:color="auto" w:fill="auto"/>
            <w:noWrap/>
            <w:vAlign w:val="bottom"/>
          </w:tcPr>
          <w:p w14:paraId="7480EB2B" w14:textId="77777777" w:rsidR="00B31A31" w:rsidRPr="00B31A31" w:rsidRDefault="00B31A31" w:rsidP="00B31A31">
            <w:pPr>
              <w:spacing w:before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cranberries</w:t>
            </w:r>
          </w:p>
        </w:tc>
        <w:tc>
          <w:tcPr>
            <w:tcW w:w="421" w:type="pct"/>
          </w:tcPr>
          <w:p w14:paraId="10CABD7F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1" w:type="pct"/>
          </w:tcPr>
          <w:p w14:paraId="4CD461C4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8" w:type="pct"/>
          </w:tcPr>
          <w:p w14:paraId="0AB771A0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" w:type="pct"/>
          </w:tcPr>
          <w:p w14:paraId="3A8EBD4C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" w:type="pct"/>
          </w:tcPr>
          <w:p w14:paraId="1100F2F7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14:paraId="6C75A5D9" w14:textId="09358475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14:paraId="786877E8" w14:textId="65272184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420" w:type="pct"/>
            <w:shd w:val="clear" w:color="auto" w:fill="auto"/>
            <w:noWrap/>
            <w:vAlign w:val="bottom"/>
          </w:tcPr>
          <w:p w14:paraId="5ACCE5B5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01953649" w14:textId="293DBAD1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545046B7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B31A31" w:rsidRPr="00B31A31" w14:paraId="58F943EA" w14:textId="77777777" w:rsidTr="00B17F39">
        <w:trPr>
          <w:trHeight w:val="244"/>
        </w:trPr>
        <w:tc>
          <w:tcPr>
            <w:tcW w:w="643" w:type="pct"/>
            <w:shd w:val="clear" w:color="auto" w:fill="auto"/>
            <w:noWrap/>
            <w:vAlign w:val="bottom"/>
          </w:tcPr>
          <w:p w14:paraId="2526BBAB" w14:textId="77777777" w:rsidR="00B31A31" w:rsidRPr="00B31A31" w:rsidRDefault="00B31A31" w:rsidP="00B31A31">
            <w:pPr>
              <w:spacing w:before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grapes</w:t>
            </w:r>
          </w:p>
        </w:tc>
        <w:tc>
          <w:tcPr>
            <w:tcW w:w="421" w:type="pct"/>
          </w:tcPr>
          <w:p w14:paraId="59FA4691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1" w:type="pct"/>
          </w:tcPr>
          <w:p w14:paraId="71721266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8" w:type="pct"/>
          </w:tcPr>
          <w:p w14:paraId="4038B835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" w:type="pct"/>
          </w:tcPr>
          <w:p w14:paraId="5AFFAB55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" w:type="pct"/>
          </w:tcPr>
          <w:p w14:paraId="1D5CD32B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14:paraId="0D1DD2B2" w14:textId="4034B30D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14:paraId="4C28A15F" w14:textId="40C5CC5E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420" w:type="pct"/>
            <w:shd w:val="clear" w:color="auto" w:fill="auto"/>
            <w:noWrap/>
            <w:vAlign w:val="bottom"/>
          </w:tcPr>
          <w:p w14:paraId="4DC3A7E1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660C51EE" w14:textId="7F3E1965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239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01B00695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B31A31" w:rsidRPr="00B31A31" w14:paraId="71341032" w14:textId="77777777" w:rsidTr="00B17F39">
        <w:trPr>
          <w:trHeight w:val="244"/>
        </w:trPr>
        <w:tc>
          <w:tcPr>
            <w:tcW w:w="643" w:type="pct"/>
            <w:shd w:val="clear" w:color="auto" w:fill="auto"/>
            <w:noWrap/>
            <w:vAlign w:val="bottom"/>
          </w:tcPr>
          <w:p w14:paraId="6DAF5447" w14:textId="77777777" w:rsidR="00B31A31" w:rsidRPr="00B31A31" w:rsidRDefault="00B31A31" w:rsidP="00B31A31">
            <w:pPr>
              <w:spacing w:before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lettuce</w:t>
            </w:r>
          </w:p>
        </w:tc>
        <w:tc>
          <w:tcPr>
            <w:tcW w:w="421" w:type="pct"/>
          </w:tcPr>
          <w:p w14:paraId="7A412AB1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1" w:type="pct"/>
          </w:tcPr>
          <w:p w14:paraId="310FAEBB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8" w:type="pct"/>
          </w:tcPr>
          <w:p w14:paraId="41AEFB19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" w:type="pct"/>
          </w:tcPr>
          <w:p w14:paraId="70E3CCA4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" w:type="pct"/>
          </w:tcPr>
          <w:p w14:paraId="6E2E9242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14:paraId="0BADD05C" w14:textId="0C614370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14:paraId="261F1FEE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pct"/>
            <w:shd w:val="clear" w:color="auto" w:fill="auto"/>
            <w:noWrap/>
            <w:vAlign w:val="bottom"/>
          </w:tcPr>
          <w:p w14:paraId="1318C461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38328BB0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4.9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0625BF99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B31A31" w:rsidRPr="00B31A31" w14:paraId="7C1421EB" w14:textId="77777777" w:rsidTr="00B17F39">
        <w:trPr>
          <w:trHeight w:val="244"/>
        </w:trPr>
        <w:tc>
          <w:tcPr>
            <w:tcW w:w="643" w:type="pct"/>
            <w:shd w:val="clear" w:color="auto" w:fill="auto"/>
            <w:noWrap/>
            <w:vAlign w:val="bottom"/>
          </w:tcPr>
          <w:p w14:paraId="755E302B" w14:textId="77777777" w:rsidR="00B31A31" w:rsidRPr="00B31A31" w:rsidRDefault="00B31A31" w:rsidP="00B31A31">
            <w:pPr>
              <w:spacing w:before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maize</w:t>
            </w:r>
          </w:p>
        </w:tc>
        <w:tc>
          <w:tcPr>
            <w:tcW w:w="421" w:type="pct"/>
          </w:tcPr>
          <w:p w14:paraId="396AD1F0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1" w:type="pct"/>
          </w:tcPr>
          <w:p w14:paraId="5204C8D1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8" w:type="pct"/>
          </w:tcPr>
          <w:p w14:paraId="1C98D198" w14:textId="77777777" w:rsidR="00B31A31" w:rsidRPr="00B31A31" w:rsidRDefault="00B31A31" w:rsidP="00B31A31">
            <w:pPr>
              <w:tabs>
                <w:tab w:val="left" w:pos="1140"/>
              </w:tabs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424" w:type="pct"/>
          </w:tcPr>
          <w:p w14:paraId="2DAD7BA0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" w:type="pct"/>
          </w:tcPr>
          <w:p w14:paraId="736C86EF" w14:textId="0A64CA07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374" w:type="pct"/>
            <w:shd w:val="clear" w:color="auto" w:fill="auto"/>
            <w:noWrap/>
            <w:vAlign w:val="bottom"/>
          </w:tcPr>
          <w:p w14:paraId="2581688D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</w:tcPr>
          <w:p w14:paraId="7094A816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pct"/>
            <w:shd w:val="clear" w:color="auto" w:fill="auto"/>
            <w:noWrap/>
            <w:vAlign w:val="bottom"/>
          </w:tcPr>
          <w:p w14:paraId="12013D0B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548F9BCC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2458C1EB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B31A31" w:rsidRPr="00B31A31" w14:paraId="2CCC2E3F" w14:textId="77777777" w:rsidTr="00B17F39">
        <w:trPr>
          <w:trHeight w:val="244"/>
        </w:trPr>
        <w:tc>
          <w:tcPr>
            <w:tcW w:w="643" w:type="pct"/>
            <w:shd w:val="clear" w:color="auto" w:fill="auto"/>
            <w:noWrap/>
            <w:vAlign w:val="bottom"/>
          </w:tcPr>
          <w:p w14:paraId="2B663480" w14:textId="77777777" w:rsidR="00B31A31" w:rsidRPr="00B31A31" w:rsidRDefault="00B31A31" w:rsidP="00B31A31">
            <w:pPr>
              <w:spacing w:before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onions</w:t>
            </w:r>
          </w:p>
        </w:tc>
        <w:tc>
          <w:tcPr>
            <w:tcW w:w="421" w:type="pct"/>
          </w:tcPr>
          <w:p w14:paraId="0AF8DD35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1" w:type="pct"/>
          </w:tcPr>
          <w:p w14:paraId="084AF168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8" w:type="pct"/>
          </w:tcPr>
          <w:p w14:paraId="3E1BCA45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" w:type="pct"/>
          </w:tcPr>
          <w:p w14:paraId="4B2B8857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" w:type="pct"/>
          </w:tcPr>
          <w:p w14:paraId="601A5230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14:paraId="6CCFDA72" w14:textId="57A713B5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53</w:t>
            </w:r>
            <w:r w:rsidR="00B17F3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14:paraId="7CFC2D8A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pct"/>
            <w:shd w:val="clear" w:color="auto" w:fill="auto"/>
            <w:noWrap/>
            <w:vAlign w:val="bottom"/>
          </w:tcPr>
          <w:p w14:paraId="716BF726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55F55BEC" w14:textId="3FABE431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</w:t>
            </w:r>
            <w:r w:rsidR="00B17F3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40D454F6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B31A31" w:rsidRPr="00B31A31" w14:paraId="1CECAEB3" w14:textId="77777777" w:rsidTr="00B17F39">
        <w:trPr>
          <w:trHeight w:val="244"/>
        </w:trPr>
        <w:tc>
          <w:tcPr>
            <w:tcW w:w="643" w:type="pct"/>
            <w:shd w:val="clear" w:color="auto" w:fill="auto"/>
            <w:noWrap/>
            <w:vAlign w:val="bottom"/>
          </w:tcPr>
          <w:p w14:paraId="3016E84D" w14:textId="77777777" w:rsidR="00B31A31" w:rsidRPr="00B31A31" w:rsidRDefault="00B31A31" w:rsidP="00B31A31">
            <w:pPr>
              <w:spacing w:before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orange/grapefruit</w:t>
            </w:r>
          </w:p>
        </w:tc>
        <w:tc>
          <w:tcPr>
            <w:tcW w:w="421" w:type="pct"/>
          </w:tcPr>
          <w:p w14:paraId="79DA9B66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1" w:type="pct"/>
          </w:tcPr>
          <w:p w14:paraId="5288988E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8" w:type="pct"/>
          </w:tcPr>
          <w:p w14:paraId="5D516D34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1.6</w:t>
            </w:r>
          </w:p>
        </w:tc>
        <w:tc>
          <w:tcPr>
            <w:tcW w:w="424" w:type="pct"/>
          </w:tcPr>
          <w:p w14:paraId="17D75A21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" w:type="pct"/>
          </w:tcPr>
          <w:p w14:paraId="3BA96F97" w14:textId="405DF2AF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374" w:type="pct"/>
            <w:shd w:val="clear" w:color="auto" w:fill="auto"/>
            <w:noWrap/>
            <w:vAlign w:val="bottom"/>
          </w:tcPr>
          <w:p w14:paraId="6E2AD842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14:paraId="7CB74519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pct"/>
            <w:shd w:val="clear" w:color="auto" w:fill="auto"/>
            <w:noWrap/>
            <w:vAlign w:val="bottom"/>
          </w:tcPr>
          <w:p w14:paraId="1DE2CA4B" w14:textId="6F33F6F8" w:rsidR="00B31A31" w:rsidRPr="00B31A31" w:rsidRDefault="00B31A31" w:rsidP="00DF633A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49</w:t>
            </w:r>
            <w:r w:rsidR="00DF633A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20775C9D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1E28C3CF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B31A31" w:rsidRPr="00B31A31" w14:paraId="6AFC9BC6" w14:textId="77777777" w:rsidTr="00B17F39">
        <w:trPr>
          <w:trHeight w:val="244"/>
        </w:trPr>
        <w:tc>
          <w:tcPr>
            <w:tcW w:w="643" w:type="pct"/>
            <w:shd w:val="clear" w:color="auto" w:fill="auto"/>
            <w:noWrap/>
            <w:vAlign w:val="bottom"/>
          </w:tcPr>
          <w:p w14:paraId="3EF6BBFB" w14:textId="77777777" w:rsidR="00B31A31" w:rsidRPr="00B31A31" w:rsidRDefault="00B31A31" w:rsidP="00B31A31">
            <w:pPr>
              <w:spacing w:before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peas</w:t>
            </w:r>
          </w:p>
        </w:tc>
        <w:tc>
          <w:tcPr>
            <w:tcW w:w="421" w:type="pct"/>
          </w:tcPr>
          <w:p w14:paraId="1A965371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1" w:type="pct"/>
          </w:tcPr>
          <w:p w14:paraId="140BE5ED" w14:textId="3796684D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</w:t>
            </w:r>
            <w:r w:rsidR="00B17F3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58" w:type="pct"/>
          </w:tcPr>
          <w:p w14:paraId="278080B4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" w:type="pct"/>
          </w:tcPr>
          <w:p w14:paraId="07D6376F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" w:type="pct"/>
          </w:tcPr>
          <w:p w14:paraId="40196016" w14:textId="202C3481" w:rsidR="00B31A31" w:rsidRPr="00B31A31" w:rsidRDefault="00B17F39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374" w:type="pct"/>
            <w:shd w:val="clear" w:color="auto" w:fill="auto"/>
            <w:noWrap/>
            <w:vAlign w:val="bottom"/>
          </w:tcPr>
          <w:p w14:paraId="2887FFC4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</w:tcPr>
          <w:p w14:paraId="046BB888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420" w:type="pct"/>
            <w:shd w:val="clear" w:color="auto" w:fill="auto"/>
            <w:noWrap/>
            <w:vAlign w:val="bottom"/>
          </w:tcPr>
          <w:p w14:paraId="3392E0F8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24CD6057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75F59FB3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B31A31" w:rsidRPr="00B31A31" w14:paraId="484EE98A" w14:textId="77777777" w:rsidTr="00B17F39">
        <w:trPr>
          <w:trHeight w:val="244"/>
        </w:trPr>
        <w:tc>
          <w:tcPr>
            <w:tcW w:w="643" w:type="pct"/>
            <w:shd w:val="clear" w:color="auto" w:fill="auto"/>
            <w:noWrap/>
            <w:vAlign w:val="bottom"/>
          </w:tcPr>
          <w:p w14:paraId="77F0DD9B" w14:textId="77777777" w:rsidR="00B31A31" w:rsidRPr="00B31A31" w:rsidRDefault="00B31A31" w:rsidP="00B31A31">
            <w:pPr>
              <w:spacing w:before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potatoes</w:t>
            </w:r>
          </w:p>
        </w:tc>
        <w:tc>
          <w:tcPr>
            <w:tcW w:w="421" w:type="pct"/>
          </w:tcPr>
          <w:p w14:paraId="6E728C0D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1" w:type="pct"/>
          </w:tcPr>
          <w:p w14:paraId="3B73BB98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8" w:type="pct"/>
          </w:tcPr>
          <w:p w14:paraId="61F08D35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" w:type="pct"/>
          </w:tcPr>
          <w:p w14:paraId="64662609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" w:type="pct"/>
          </w:tcPr>
          <w:p w14:paraId="3DCE03CE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14:paraId="2374DC31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14:paraId="552FFBEC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pct"/>
            <w:shd w:val="clear" w:color="auto" w:fill="auto"/>
            <w:noWrap/>
            <w:vAlign w:val="bottom"/>
          </w:tcPr>
          <w:p w14:paraId="2CE06873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3813C3D8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694CF48E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B31A31" w:rsidRPr="00B31A31" w14:paraId="1F0F723B" w14:textId="77777777" w:rsidTr="00B17F39">
        <w:trPr>
          <w:trHeight w:val="244"/>
        </w:trPr>
        <w:tc>
          <w:tcPr>
            <w:tcW w:w="643" w:type="pct"/>
            <w:shd w:val="clear" w:color="auto" w:fill="auto"/>
            <w:noWrap/>
            <w:vAlign w:val="bottom"/>
          </w:tcPr>
          <w:p w14:paraId="166239F0" w14:textId="77777777" w:rsidR="00B31A31" w:rsidRPr="00B31A31" w:rsidRDefault="00B31A31" w:rsidP="00B31A31">
            <w:pPr>
              <w:spacing w:before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raspberry</w:t>
            </w:r>
          </w:p>
        </w:tc>
        <w:tc>
          <w:tcPr>
            <w:tcW w:w="421" w:type="pct"/>
          </w:tcPr>
          <w:p w14:paraId="515567C1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1" w:type="pct"/>
          </w:tcPr>
          <w:p w14:paraId="547A4076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8" w:type="pct"/>
          </w:tcPr>
          <w:p w14:paraId="7107D78A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" w:type="pct"/>
          </w:tcPr>
          <w:p w14:paraId="54E4BFD1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" w:type="pct"/>
          </w:tcPr>
          <w:p w14:paraId="669FAA56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14:paraId="16569749" w14:textId="5AE70D3B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</w:t>
            </w:r>
            <w:r w:rsidR="00B17F3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14:paraId="12F69088" w14:textId="6CF37E80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420" w:type="pct"/>
            <w:shd w:val="clear" w:color="auto" w:fill="auto"/>
            <w:noWrap/>
            <w:vAlign w:val="bottom"/>
          </w:tcPr>
          <w:p w14:paraId="1813700D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3CBE5081" w14:textId="5448EE2F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35</w:t>
            </w:r>
            <w:r w:rsidR="00B17F3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6C233E07" w14:textId="0CE65A51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33</w:t>
            </w:r>
            <w:r w:rsidR="00B17F3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</w:t>
            </w:r>
          </w:p>
        </w:tc>
      </w:tr>
      <w:tr w:rsidR="00B31A31" w:rsidRPr="00B31A31" w14:paraId="53825CD8" w14:textId="77777777" w:rsidTr="00B17F39">
        <w:trPr>
          <w:trHeight w:val="244"/>
        </w:trPr>
        <w:tc>
          <w:tcPr>
            <w:tcW w:w="643" w:type="pct"/>
            <w:shd w:val="clear" w:color="auto" w:fill="auto"/>
            <w:noWrap/>
            <w:vAlign w:val="bottom"/>
          </w:tcPr>
          <w:p w14:paraId="2E9DF343" w14:textId="77777777" w:rsidR="00B31A31" w:rsidRPr="00B31A31" w:rsidRDefault="00B31A31" w:rsidP="00B31A31">
            <w:pPr>
              <w:spacing w:before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strawberry</w:t>
            </w:r>
          </w:p>
        </w:tc>
        <w:tc>
          <w:tcPr>
            <w:tcW w:w="421" w:type="pct"/>
          </w:tcPr>
          <w:p w14:paraId="7C8A2328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1" w:type="pct"/>
          </w:tcPr>
          <w:p w14:paraId="5A73C338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8" w:type="pct"/>
          </w:tcPr>
          <w:p w14:paraId="261527C4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" w:type="pct"/>
          </w:tcPr>
          <w:p w14:paraId="14A35DAD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" w:type="pct"/>
          </w:tcPr>
          <w:p w14:paraId="5A4D76A9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14:paraId="68CE0FCD" w14:textId="7C2395B6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14:paraId="44412694" w14:textId="7C336179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</w:t>
            </w:r>
            <w:r w:rsidR="00B17F3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20" w:type="pct"/>
            <w:shd w:val="clear" w:color="auto" w:fill="auto"/>
            <w:noWrap/>
            <w:vAlign w:val="bottom"/>
          </w:tcPr>
          <w:p w14:paraId="1271E651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369D7024" w14:textId="5A2F509F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50E3F031" w14:textId="6434D2BB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365</w:t>
            </w:r>
          </w:p>
        </w:tc>
      </w:tr>
      <w:tr w:rsidR="00B31A31" w:rsidRPr="00B31A31" w14:paraId="095199CB" w14:textId="77777777" w:rsidTr="00B17F39">
        <w:trPr>
          <w:trHeight w:val="244"/>
        </w:trPr>
        <w:tc>
          <w:tcPr>
            <w:tcW w:w="643" w:type="pct"/>
            <w:shd w:val="clear" w:color="auto" w:fill="auto"/>
            <w:noWrap/>
            <w:vAlign w:val="bottom"/>
          </w:tcPr>
          <w:p w14:paraId="4B30AA87" w14:textId="77777777" w:rsidR="00B31A31" w:rsidRPr="00B31A31" w:rsidRDefault="00B31A31" w:rsidP="00B31A31">
            <w:pPr>
              <w:spacing w:before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sweet peppers</w:t>
            </w:r>
          </w:p>
        </w:tc>
        <w:tc>
          <w:tcPr>
            <w:tcW w:w="421" w:type="pct"/>
          </w:tcPr>
          <w:p w14:paraId="250AD1A4" w14:textId="59852A25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</w:t>
            </w:r>
            <w:r w:rsidR="00B17F3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1" w:type="pct"/>
          </w:tcPr>
          <w:p w14:paraId="2B1936D4" w14:textId="64AEC1F4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65</w:t>
            </w:r>
            <w:r w:rsidR="00B17F3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58" w:type="pct"/>
          </w:tcPr>
          <w:p w14:paraId="015929FA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424" w:type="pct"/>
          </w:tcPr>
          <w:p w14:paraId="54AC0FD2" w14:textId="1F5398CA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18" w:type="pct"/>
          </w:tcPr>
          <w:p w14:paraId="67E7C760" w14:textId="65194D7B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  <w:r w:rsidR="00B17F3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74" w:type="pct"/>
            <w:shd w:val="clear" w:color="auto" w:fill="auto"/>
            <w:noWrap/>
            <w:vAlign w:val="bottom"/>
          </w:tcPr>
          <w:p w14:paraId="41D89C3F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8.1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14:paraId="2DEEE5B8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pct"/>
            <w:shd w:val="clear" w:color="auto" w:fill="auto"/>
            <w:noWrap/>
            <w:vAlign w:val="bottom"/>
          </w:tcPr>
          <w:p w14:paraId="40EF8C99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40F1B1BC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133C3F35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B31A31" w:rsidRPr="00B31A31" w14:paraId="29AD6386" w14:textId="77777777" w:rsidTr="00B17F39">
        <w:trPr>
          <w:trHeight w:val="244"/>
        </w:trPr>
        <w:tc>
          <w:tcPr>
            <w:tcW w:w="643" w:type="pct"/>
            <w:shd w:val="clear" w:color="auto" w:fill="auto"/>
            <w:noWrap/>
            <w:vAlign w:val="bottom"/>
          </w:tcPr>
          <w:p w14:paraId="1A85A371" w14:textId="77777777" w:rsidR="00B31A31" w:rsidRPr="00B31A31" w:rsidRDefault="00B31A31" w:rsidP="00B31A31">
            <w:pPr>
              <w:spacing w:before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sweet potato*</w:t>
            </w:r>
          </w:p>
        </w:tc>
        <w:tc>
          <w:tcPr>
            <w:tcW w:w="421" w:type="pct"/>
          </w:tcPr>
          <w:p w14:paraId="13DBDD5A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1" w:type="pct"/>
          </w:tcPr>
          <w:p w14:paraId="74C77B1E" w14:textId="16BE4832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</w:t>
            </w:r>
            <w:r w:rsidR="00B17F3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58" w:type="pct"/>
          </w:tcPr>
          <w:p w14:paraId="23CB1B4C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" w:type="pct"/>
          </w:tcPr>
          <w:p w14:paraId="41E2ED94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" w:type="pct"/>
          </w:tcPr>
          <w:p w14:paraId="39C11EBB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14:paraId="40C4CF37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14:paraId="594E3E4E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pct"/>
            <w:shd w:val="clear" w:color="auto" w:fill="auto"/>
            <w:noWrap/>
            <w:vAlign w:val="bottom"/>
          </w:tcPr>
          <w:p w14:paraId="29B9218F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3E494204" w14:textId="1CE457D8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1B766FD8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B31A31" w:rsidRPr="00B31A31" w14:paraId="732FB767" w14:textId="77777777" w:rsidTr="00B17F39">
        <w:trPr>
          <w:trHeight w:val="244"/>
        </w:trPr>
        <w:tc>
          <w:tcPr>
            <w:tcW w:w="643" w:type="pct"/>
            <w:shd w:val="clear" w:color="auto" w:fill="auto"/>
            <w:noWrap/>
            <w:vAlign w:val="bottom"/>
          </w:tcPr>
          <w:p w14:paraId="7BCFCC0A" w14:textId="77777777" w:rsidR="00B31A31" w:rsidRPr="00B31A31" w:rsidRDefault="00B31A31" w:rsidP="00B31A31">
            <w:pPr>
              <w:spacing w:before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tomatoes</w:t>
            </w:r>
          </w:p>
        </w:tc>
        <w:tc>
          <w:tcPr>
            <w:tcW w:w="421" w:type="pct"/>
          </w:tcPr>
          <w:p w14:paraId="6DD39CF5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1" w:type="pct"/>
          </w:tcPr>
          <w:p w14:paraId="6A395079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8" w:type="pct"/>
          </w:tcPr>
          <w:p w14:paraId="33D11A55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" w:type="pct"/>
          </w:tcPr>
          <w:p w14:paraId="77EC09B0" w14:textId="7F0ABD5A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</w:t>
            </w:r>
            <w:r w:rsidR="00B17F3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18" w:type="pct"/>
          </w:tcPr>
          <w:p w14:paraId="353CAAD6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14:paraId="73729DFE" w14:textId="5A0F1543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14:paraId="0F2419B4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pct"/>
            <w:shd w:val="clear" w:color="auto" w:fill="auto"/>
            <w:noWrap/>
            <w:vAlign w:val="bottom"/>
          </w:tcPr>
          <w:p w14:paraId="76FACE9A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0ED4DD57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173BFB98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B31A31" w:rsidRPr="00B31A31" w14:paraId="49A2E4C7" w14:textId="77777777" w:rsidTr="00B17F39">
        <w:trPr>
          <w:trHeight w:val="244"/>
        </w:trPr>
        <w:tc>
          <w:tcPr>
            <w:tcW w:w="643" w:type="pct"/>
            <w:shd w:val="clear" w:color="auto" w:fill="auto"/>
            <w:noWrap/>
            <w:vAlign w:val="bottom"/>
          </w:tcPr>
          <w:p w14:paraId="089BEBAC" w14:textId="77777777" w:rsidR="00B31A31" w:rsidRPr="00B31A31" w:rsidRDefault="00B31A31" w:rsidP="00B31A31">
            <w:pPr>
              <w:spacing w:before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watercress</w:t>
            </w:r>
          </w:p>
        </w:tc>
        <w:tc>
          <w:tcPr>
            <w:tcW w:w="421" w:type="pct"/>
          </w:tcPr>
          <w:p w14:paraId="60ACE5B2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1" w:type="pct"/>
          </w:tcPr>
          <w:p w14:paraId="63F4D10D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8" w:type="pct"/>
          </w:tcPr>
          <w:p w14:paraId="4204D56F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" w:type="pct"/>
          </w:tcPr>
          <w:p w14:paraId="4E7CEAE0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" w:type="pct"/>
          </w:tcPr>
          <w:p w14:paraId="294B6E44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14:paraId="4DD1E6D7" w14:textId="0FAF9704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14:paraId="0891B288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pct"/>
            <w:shd w:val="clear" w:color="auto" w:fill="auto"/>
            <w:noWrap/>
            <w:vAlign w:val="bottom"/>
          </w:tcPr>
          <w:p w14:paraId="587AB883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770560C3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245E1D9D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B31A31" w:rsidRPr="00B31A31" w14:paraId="46DCAD40" w14:textId="77777777" w:rsidTr="00B17F39">
        <w:trPr>
          <w:trHeight w:val="244"/>
        </w:trPr>
        <w:tc>
          <w:tcPr>
            <w:tcW w:w="643" w:type="pct"/>
            <w:shd w:val="clear" w:color="auto" w:fill="auto"/>
            <w:noWrap/>
            <w:vAlign w:val="bottom"/>
          </w:tcPr>
          <w:p w14:paraId="092F90D8" w14:textId="77777777" w:rsidR="00B31A31" w:rsidRPr="00B31A31" w:rsidRDefault="00B31A31" w:rsidP="00B31A31">
            <w:pPr>
              <w:spacing w:before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wine (</w:t>
            </w:r>
            <w:proofErr w:type="spellStart"/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red+white</w:t>
            </w:r>
            <w:proofErr w:type="spellEnd"/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421" w:type="pct"/>
          </w:tcPr>
          <w:p w14:paraId="00D46D30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1" w:type="pct"/>
          </w:tcPr>
          <w:p w14:paraId="706D7F2F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8" w:type="pct"/>
          </w:tcPr>
          <w:p w14:paraId="33B5297C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" w:type="pct"/>
          </w:tcPr>
          <w:p w14:paraId="48053F35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" w:type="pct"/>
          </w:tcPr>
          <w:p w14:paraId="0C56A0D6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14:paraId="7264D747" w14:textId="5E41289A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14:paraId="21A3BF13" w14:textId="04BF85F9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</w:t>
            </w:r>
            <w:r w:rsidR="00B17F3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20" w:type="pct"/>
            <w:shd w:val="clear" w:color="auto" w:fill="auto"/>
            <w:noWrap/>
            <w:vAlign w:val="bottom"/>
          </w:tcPr>
          <w:p w14:paraId="21E5EE2E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2.9</w:t>
            </w: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0CEF2FFC" w14:textId="428355C2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</w:t>
            </w:r>
            <w:r w:rsidR="00B17F3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4F107EC8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B31A31" w:rsidRPr="00B31A31" w14:paraId="438F298B" w14:textId="77777777" w:rsidTr="00B17F39">
        <w:trPr>
          <w:trHeight w:val="244"/>
        </w:trPr>
        <w:tc>
          <w:tcPr>
            <w:tcW w:w="643" w:type="pct"/>
            <w:shd w:val="clear" w:color="auto" w:fill="auto"/>
            <w:noWrap/>
            <w:vAlign w:val="bottom"/>
          </w:tcPr>
          <w:p w14:paraId="1AEF4DFD" w14:textId="77777777" w:rsidR="00B31A31" w:rsidRPr="00B31A31" w:rsidRDefault="00B31A31" w:rsidP="00B31A31">
            <w:pPr>
              <w:spacing w:before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b/>
                <w:sz w:val="20"/>
                <w:szCs w:val="20"/>
                <w:lang w:eastAsia="en-GB"/>
              </w:rPr>
              <w:t>Derived values:</w:t>
            </w:r>
          </w:p>
        </w:tc>
        <w:tc>
          <w:tcPr>
            <w:tcW w:w="421" w:type="pct"/>
          </w:tcPr>
          <w:p w14:paraId="698F9F4D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1" w:type="pct"/>
          </w:tcPr>
          <w:p w14:paraId="45DF363F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8" w:type="pct"/>
          </w:tcPr>
          <w:p w14:paraId="1F30F098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" w:type="pct"/>
          </w:tcPr>
          <w:p w14:paraId="338ACBAA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" w:type="pct"/>
          </w:tcPr>
          <w:p w14:paraId="6EB4076E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14:paraId="0B8DFC87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</w:tcPr>
          <w:p w14:paraId="611D7A5E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pct"/>
            <w:shd w:val="clear" w:color="auto" w:fill="auto"/>
            <w:noWrap/>
            <w:vAlign w:val="bottom"/>
          </w:tcPr>
          <w:p w14:paraId="42EC523F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7F1C1C84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747EE7CA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B31A31" w:rsidRPr="00B31A31" w14:paraId="389717D4" w14:textId="77777777" w:rsidTr="00B17F39">
        <w:trPr>
          <w:trHeight w:val="244"/>
        </w:trPr>
        <w:tc>
          <w:tcPr>
            <w:tcW w:w="643" w:type="pct"/>
            <w:shd w:val="clear" w:color="auto" w:fill="auto"/>
            <w:noWrap/>
            <w:vAlign w:val="bottom"/>
          </w:tcPr>
          <w:p w14:paraId="66398865" w14:textId="77777777" w:rsidR="00B31A31" w:rsidRPr="00B31A31" w:rsidRDefault="00B31A31" w:rsidP="00B31A31">
            <w:pPr>
              <w:spacing w:before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Vegetables, other </w:t>
            </w:r>
          </w:p>
        </w:tc>
        <w:tc>
          <w:tcPr>
            <w:tcW w:w="421" w:type="pct"/>
          </w:tcPr>
          <w:p w14:paraId="48326ECC" w14:textId="437DC513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21" w:type="pct"/>
          </w:tcPr>
          <w:p w14:paraId="51D1555C" w14:textId="4AFE3C53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  <w:r w:rsidR="00B17F3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8" w:type="pct"/>
          </w:tcPr>
          <w:p w14:paraId="66C48EAD" w14:textId="165D0E80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</w:t>
            </w:r>
            <w:r w:rsidR="00B17F3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24" w:type="pct"/>
          </w:tcPr>
          <w:p w14:paraId="1DA25E0A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" w:type="pct"/>
          </w:tcPr>
          <w:p w14:paraId="78FE5B47" w14:textId="0B020FE2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374" w:type="pct"/>
            <w:shd w:val="clear" w:color="auto" w:fill="auto"/>
            <w:noWrap/>
            <w:vAlign w:val="bottom"/>
          </w:tcPr>
          <w:p w14:paraId="5100B518" w14:textId="6927FA3C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14:paraId="23302EC4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pct"/>
            <w:shd w:val="clear" w:color="auto" w:fill="auto"/>
            <w:noWrap/>
            <w:vAlign w:val="bottom"/>
          </w:tcPr>
          <w:p w14:paraId="0A7ECEE7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3DD42226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0E2EE86B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B31A31" w:rsidRPr="00B31A31" w14:paraId="585E7A39" w14:textId="77777777" w:rsidTr="00B17F39">
        <w:trPr>
          <w:trHeight w:val="244"/>
        </w:trPr>
        <w:tc>
          <w:tcPr>
            <w:tcW w:w="643" w:type="pct"/>
            <w:shd w:val="clear" w:color="auto" w:fill="auto"/>
            <w:noWrap/>
            <w:vAlign w:val="bottom"/>
          </w:tcPr>
          <w:p w14:paraId="1779FA62" w14:textId="77777777" w:rsidR="00B31A31" w:rsidRPr="00B31A31" w:rsidRDefault="00B31A31" w:rsidP="00B31A31">
            <w:pPr>
              <w:spacing w:before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Fruits, other</w:t>
            </w:r>
          </w:p>
        </w:tc>
        <w:tc>
          <w:tcPr>
            <w:tcW w:w="421" w:type="pct"/>
          </w:tcPr>
          <w:p w14:paraId="3D873753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1" w:type="pct"/>
          </w:tcPr>
          <w:p w14:paraId="07624E10" w14:textId="3DB7C549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558" w:type="pct"/>
          </w:tcPr>
          <w:p w14:paraId="6159664C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" w:type="pct"/>
          </w:tcPr>
          <w:p w14:paraId="3DB64B13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" w:type="pct"/>
          </w:tcPr>
          <w:p w14:paraId="156AED19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14:paraId="42169FB7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</w:tcPr>
          <w:p w14:paraId="78F9FBD4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pct"/>
            <w:shd w:val="clear" w:color="auto" w:fill="auto"/>
            <w:noWrap/>
            <w:vAlign w:val="bottom"/>
          </w:tcPr>
          <w:p w14:paraId="293EF7BE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6FB2F3EF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3F4515B4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B31A31" w:rsidRPr="00B31A31" w14:paraId="46230D4C" w14:textId="77777777" w:rsidTr="00B17F39">
        <w:trPr>
          <w:trHeight w:val="244"/>
        </w:trPr>
        <w:tc>
          <w:tcPr>
            <w:tcW w:w="643" w:type="pct"/>
            <w:shd w:val="clear" w:color="auto" w:fill="auto"/>
            <w:noWrap/>
            <w:vAlign w:val="bottom"/>
          </w:tcPr>
          <w:p w14:paraId="3B83C2C3" w14:textId="77777777" w:rsidR="00B31A31" w:rsidRPr="00B31A31" w:rsidRDefault="00B31A31" w:rsidP="00B31A31">
            <w:pPr>
              <w:spacing w:before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Berry fruits</w:t>
            </w:r>
          </w:p>
        </w:tc>
        <w:tc>
          <w:tcPr>
            <w:tcW w:w="421" w:type="pct"/>
          </w:tcPr>
          <w:p w14:paraId="48D37573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1" w:type="pct"/>
          </w:tcPr>
          <w:p w14:paraId="734DA8F9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8" w:type="pct"/>
          </w:tcPr>
          <w:p w14:paraId="05583D64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" w:type="pct"/>
          </w:tcPr>
          <w:p w14:paraId="2537CC38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" w:type="pct"/>
          </w:tcPr>
          <w:p w14:paraId="68A23E3B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14:paraId="333A5EFC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</w:tcPr>
          <w:p w14:paraId="615AC58F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pct"/>
            <w:shd w:val="clear" w:color="auto" w:fill="auto"/>
            <w:noWrap/>
            <w:vAlign w:val="bottom"/>
          </w:tcPr>
          <w:p w14:paraId="7259DAE2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7C2F0B6E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33D67A6A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B31A31" w:rsidRPr="00B31A31" w14:paraId="3CF3028A" w14:textId="77777777" w:rsidTr="00B17F39">
        <w:trPr>
          <w:trHeight w:val="244"/>
        </w:trPr>
        <w:tc>
          <w:tcPr>
            <w:tcW w:w="643" w:type="pct"/>
            <w:shd w:val="clear" w:color="auto" w:fill="auto"/>
            <w:noWrap/>
            <w:vAlign w:val="bottom"/>
          </w:tcPr>
          <w:p w14:paraId="49C1FFD0" w14:textId="77777777" w:rsidR="00B31A31" w:rsidRPr="00B31A31" w:rsidRDefault="00B31A31" w:rsidP="00B31A31">
            <w:pPr>
              <w:spacing w:before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Fruiting vegetables</w:t>
            </w:r>
          </w:p>
        </w:tc>
        <w:tc>
          <w:tcPr>
            <w:tcW w:w="421" w:type="pct"/>
          </w:tcPr>
          <w:p w14:paraId="327FBB49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1" w:type="pct"/>
          </w:tcPr>
          <w:p w14:paraId="6940A87F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8" w:type="pct"/>
          </w:tcPr>
          <w:p w14:paraId="708D0D30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" w:type="pct"/>
          </w:tcPr>
          <w:p w14:paraId="6E3FF0B5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" w:type="pct"/>
          </w:tcPr>
          <w:p w14:paraId="26023CC7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14:paraId="3EE25CDC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</w:tcPr>
          <w:p w14:paraId="0D11311A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pct"/>
            <w:shd w:val="clear" w:color="auto" w:fill="auto"/>
            <w:noWrap/>
            <w:vAlign w:val="bottom"/>
          </w:tcPr>
          <w:p w14:paraId="6795695E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69F81A74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6E1BD624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B31A31" w:rsidRPr="00B31A31" w14:paraId="7633D985" w14:textId="77777777" w:rsidTr="00B17F39">
        <w:trPr>
          <w:trHeight w:val="244"/>
        </w:trPr>
        <w:tc>
          <w:tcPr>
            <w:tcW w:w="643" w:type="pct"/>
            <w:shd w:val="clear" w:color="auto" w:fill="auto"/>
            <w:noWrap/>
            <w:vAlign w:val="bottom"/>
          </w:tcPr>
          <w:p w14:paraId="51B52B58" w14:textId="77777777" w:rsidR="00B31A31" w:rsidRPr="00B31A31" w:rsidRDefault="00B31A31" w:rsidP="00B31A31">
            <w:pPr>
              <w:spacing w:before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Roots, other</w:t>
            </w:r>
          </w:p>
        </w:tc>
        <w:tc>
          <w:tcPr>
            <w:tcW w:w="421" w:type="pct"/>
          </w:tcPr>
          <w:p w14:paraId="2E4CA630" w14:textId="4E18542A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</w:t>
            </w:r>
            <w:r w:rsidR="00B17F3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21" w:type="pct"/>
          </w:tcPr>
          <w:p w14:paraId="4D904366" w14:textId="1661B683" w:rsidR="00B31A31" w:rsidRPr="00B31A31" w:rsidRDefault="00B17F39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558" w:type="pct"/>
          </w:tcPr>
          <w:p w14:paraId="3276703B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1.8</w:t>
            </w:r>
          </w:p>
        </w:tc>
        <w:tc>
          <w:tcPr>
            <w:tcW w:w="424" w:type="pct"/>
          </w:tcPr>
          <w:p w14:paraId="04BC488D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8" w:type="pct"/>
          </w:tcPr>
          <w:p w14:paraId="4637F6C7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14:paraId="6C031AEA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</w:tcPr>
          <w:p w14:paraId="4E2C6F0E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pct"/>
            <w:shd w:val="clear" w:color="auto" w:fill="auto"/>
            <w:noWrap/>
            <w:vAlign w:val="bottom"/>
          </w:tcPr>
          <w:p w14:paraId="19AD4315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26F32BB0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59DFB51C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B31A31" w:rsidRPr="00B31A31" w14:paraId="17942F41" w14:textId="77777777" w:rsidTr="00B17F39">
        <w:trPr>
          <w:trHeight w:val="244"/>
        </w:trPr>
        <w:tc>
          <w:tcPr>
            <w:tcW w:w="643" w:type="pct"/>
            <w:shd w:val="clear" w:color="auto" w:fill="auto"/>
            <w:noWrap/>
            <w:vAlign w:val="bottom"/>
          </w:tcPr>
          <w:p w14:paraId="3E2CC82A" w14:textId="3DA37E9B" w:rsidR="00B31A31" w:rsidRPr="00B31A31" w:rsidRDefault="00B31A31" w:rsidP="00DF633A">
            <w:pPr>
              <w:spacing w:before="0" w:line="240" w:lineRule="auto"/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Savoury sauces</w:t>
            </w:r>
          </w:p>
        </w:tc>
        <w:tc>
          <w:tcPr>
            <w:tcW w:w="421" w:type="pct"/>
          </w:tcPr>
          <w:p w14:paraId="5707CF0B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1" w:type="pct"/>
          </w:tcPr>
          <w:p w14:paraId="619EC664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8" w:type="pct"/>
          </w:tcPr>
          <w:p w14:paraId="232DCBA9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" w:type="pct"/>
          </w:tcPr>
          <w:p w14:paraId="2EEAEA5D" w14:textId="443CD0EE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418" w:type="pct"/>
          </w:tcPr>
          <w:p w14:paraId="052DAEB5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14:paraId="4493FCB7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</w:tcPr>
          <w:p w14:paraId="7C52E3B3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pct"/>
            <w:shd w:val="clear" w:color="auto" w:fill="auto"/>
            <w:noWrap/>
            <w:vAlign w:val="bottom"/>
          </w:tcPr>
          <w:p w14:paraId="12F64776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0D202FE5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26DA163F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B31A31" w:rsidRPr="00B31A31" w14:paraId="2B2987EE" w14:textId="77777777" w:rsidTr="00B17F39">
        <w:trPr>
          <w:trHeight w:val="244"/>
        </w:trPr>
        <w:tc>
          <w:tcPr>
            <w:tcW w:w="643" w:type="pct"/>
            <w:shd w:val="clear" w:color="auto" w:fill="auto"/>
            <w:noWrap/>
            <w:vAlign w:val="bottom"/>
          </w:tcPr>
          <w:p w14:paraId="2AE58537" w14:textId="77777777" w:rsidR="00B31A31" w:rsidRPr="00B31A31" w:rsidRDefault="00B31A31" w:rsidP="00B31A31">
            <w:pPr>
              <w:spacing w:before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Bean-based meal</w:t>
            </w:r>
          </w:p>
        </w:tc>
        <w:tc>
          <w:tcPr>
            <w:tcW w:w="421" w:type="pct"/>
          </w:tcPr>
          <w:p w14:paraId="42345616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1" w:type="pct"/>
          </w:tcPr>
          <w:p w14:paraId="6CD7724A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8" w:type="pct"/>
          </w:tcPr>
          <w:p w14:paraId="20487B18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" w:type="pct"/>
          </w:tcPr>
          <w:p w14:paraId="17A70516" w14:textId="6C282562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418" w:type="pct"/>
          </w:tcPr>
          <w:p w14:paraId="7D7AEDC3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14:paraId="70004AB2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</w:tcPr>
          <w:p w14:paraId="563E8E6A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pct"/>
            <w:shd w:val="clear" w:color="auto" w:fill="auto"/>
            <w:noWrap/>
            <w:vAlign w:val="bottom"/>
          </w:tcPr>
          <w:p w14:paraId="38EA6D2C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146B03B5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6879FE9C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B31A31" w:rsidRPr="00B31A31" w14:paraId="02A307C4" w14:textId="77777777" w:rsidTr="00B17F39">
        <w:trPr>
          <w:trHeight w:val="244"/>
        </w:trPr>
        <w:tc>
          <w:tcPr>
            <w:tcW w:w="643" w:type="pct"/>
            <w:shd w:val="clear" w:color="auto" w:fill="auto"/>
            <w:noWrap/>
            <w:vAlign w:val="bottom"/>
          </w:tcPr>
          <w:p w14:paraId="73508675" w14:textId="77777777" w:rsidR="00B31A31" w:rsidRPr="00B31A31" w:rsidRDefault="00B31A31" w:rsidP="00B31A31">
            <w:pPr>
              <w:spacing w:before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Meat-based meal</w:t>
            </w:r>
          </w:p>
        </w:tc>
        <w:tc>
          <w:tcPr>
            <w:tcW w:w="421" w:type="pct"/>
          </w:tcPr>
          <w:p w14:paraId="73431DE7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1" w:type="pct"/>
          </w:tcPr>
          <w:p w14:paraId="70DF1A3B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8" w:type="pct"/>
          </w:tcPr>
          <w:p w14:paraId="39FE3841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" w:type="pct"/>
          </w:tcPr>
          <w:p w14:paraId="68C0E1F7" w14:textId="5B2F0228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418" w:type="pct"/>
          </w:tcPr>
          <w:p w14:paraId="4AA99E17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shd w:val="clear" w:color="auto" w:fill="auto"/>
            <w:noWrap/>
            <w:vAlign w:val="bottom"/>
          </w:tcPr>
          <w:p w14:paraId="6822BEA1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3" w:type="pct"/>
            <w:shd w:val="clear" w:color="auto" w:fill="auto"/>
            <w:noWrap/>
            <w:vAlign w:val="bottom"/>
          </w:tcPr>
          <w:p w14:paraId="17F8245F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pct"/>
            <w:shd w:val="clear" w:color="auto" w:fill="auto"/>
            <w:noWrap/>
            <w:vAlign w:val="bottom"/>
          </w:tcPr>
          <w:p w14:paraId="259809FC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</w:tcPr>
          <w:p w14:paraId="54C3C83C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" w:type="pct"/>
            <w:shd w:val="clear" w:color="auto" w:fill="auto"/>
            <w:noWrap/>
            <w:vAlign w:val="bottom"/>
          </w:tcPr>
          <w:p w14:paraId="75E58EC5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B31A31" w:rsidRPr="00B31A31" w14:paraId="03D2B4FB" w14:textId="77777777" w:rsidTr="00B17F39">
        <w:trPr>
          <w:trHeight w:val="244"/>
        </w:trPr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6DA8C5" w14:textId="77777777" w:rsidR="00B31A31" w:rsidRPr="00B31A31" w:rsidRDefault="00B31A31" w:rsidP="00B31A31">
            <w:pPr>
              <w:spacing w:before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Veg-based meal</w:t>
            </w: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14:paraId="60F05ABE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14:paraId="7FD61F4F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14:paraId="547C164E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14:paraId="37708AE0" w14:textId="3572A567" w:rsidR="00B31A31" w:rsidRPr="00B31A31" w:rsidRDefault="00B31A31" w:rsidP="00B17F39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B31A3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738C735C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329544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9553DB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BEBFAA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CBC50E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53A44B" w14:textId="77777777" w:rsidR="00B31A31" w:rsidRPr="00B31A31" w:rsidRDefault="00B31A31" w:rsidP="00B31A31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</w:tbl>
    <w:p w14:paraId="027C81B5" w14:textId="330AF5BC" w:rsidR="00FB1D7C" w:rsidRPr="00C8107B" w:rsidRDefault="00B31A31" w:rsidP="00E11285">
      <w:pPr>
        <w:spacing w:before="0" w:after="200"/>
        <w:rPr>
          <w:sz w:val="20"/>
          <w:szCs w:val="20"/>
        </w:rPr>
      </w:pPr>
      <w:r w:rsidRPr="00B31A31">
        <w:rPr>
          <w:rFonts w:ascii="Calibri" w:eastAsia="Calibri" w:hAnsi="Calibri" w:cs="Times New Roman"/>
          <w:sz w:val="22"/>
          <w:szCs w:val="22"/>
        </w:rPr>
        <w:t xml:space="preserve">Data taken from HPLC analysis using phenol-explorer version 3, June 2013, except *USDA version 3.1, 2013. </w:t>
      </w:r>
      <w:proofErr w:type="spellStart"/>
      <w:r w:rsidRPr="00B31A31">
        <w:rPr>
          <w:rFonts w:ascii="Calibri" w:eastAsia="Calibri" w:hAnsi="Calibri" w:cs="Times New Roman"/>
          <w:sz w:val="22"/>
          <w:szCs w:val="22"/>
        </w:rPr>
        <w:t>L</w:t>
      </w:r>
      <w:r w:rsidR="00A01B51">
        <w:rPr>
          <w:rFonts w:ascii="Calibri" w:eastAsia="Calibri" w:hAnsi="Calibri" w:cs="Times New Roman"/>
          <w:sz w:val="22"/>
          <w:szCs w:val="22"/>
        </w:rPr>
        <w:t>ut</w:t>
      </w:r>
      <w:r w:rsidRPr="00B31A31">
        <w:rPr>
          <w:rFonts w:ascii="Calibri" w:eastAsia="Calibri" w:hAnsi="Calibri" w:cs="Times New Roman"/>
          <w:sz w:val="22"/>
          <w:szCs w:val="22"/>
        </w:rPr>
        <w:t>&amp;Z</w:t>
      </w:r>
      <w:r w:rsidR="00A01B51">
        <w:rPr>
          <w:rFonts w:ascii="Calibri" w:eastAsia="Calibri" w:hAnsi="Calibri" w:cs="Times New Roman"/>
          <w:sz w:val="22"/>
          <w:szCs w:val="22"/>
        </w:rPr>
        <w:t>ea</w:t>
      </w:r>
      <w:proofErr w:type="spellEnd"/>
      <w:r w:rsidRPr="00B31A31">
        <w:rPr>
          <w:rFonts w:ascii="Calibri" w:eastAsia="Calibri" w:hAnsi="Calibri" w:cs="Times New Roman"/>
          <w:sz w:val="22"/>
          <w:szCs w:val="22"/>
        </w:rPr>
        <w:t xml:space="preserve"> is</w:t>
      </w:r>
      <w:r w:rsidR="00A01B51">
        <w:rPr>
          <w:rFonts w:ascii="Calibri" w:eastAsia="Calibri" w:hAnsi="Calibri" w:cs="Times New Roman"/>
          <w:sz w:val="22"/>
          <w:szCs w:val="22"/>
        </w:rPr>
        <w:t xml:space="preserve"> for intake of</w:t>
      </w:r>
      <w:r w:rsidRPr="00B31A31">
        <w:rPr>
          <w:rFonts w:ascii="Calibri" w:eastAsia="Calibri" w:hAnsi="Calibri" w:cs="Times New Roman"/>
          <w:sz w:val="22"/>
          <w:szCs w:val="22"/>
        </w:rPr>
        <w:t xml:space="preserve"> lutein and zeaxanthin</w:t>
      </w:r>
      <w:r w:rsidR="00A01B51">
        <w:rPr>
          <w:rFonts w:ascii="Calibri" w:eastAsia="Calibri" w:hAnsi="Calibri" w:cs="Times New Roman"/>
          <w:sz w:val="22"/>
          <w:szCs w:val="22"/>
        </w:rPr>
        <w:t xml:space="preserve"> combined</w:t>
      </w:r>
      <w:r w:rsidRPr="00B31A31">
        <w:rPr>
          <w:rFonts w:ascii="Calibri" w:eastAsia="Calibri" w:hAnsi="Calibri" w:cs="Times New Roman"/>
          <w:sz w:val="22"/>
          <w:szCs w:val="22"/>
        </w:rPr>
        <w:t xml:space="preserve">. </w:t>
      </w:r>
      <w:bookmarkStart w:id="0" w:name="_GoBack"/>
      <w:r w:rsidR="00D07350" w:rsidRPr="00B16845">
        <w:rPr>
          <w:rFonts w:ascii="Calibri" w:eastAsia="Calibri" w:hAnsi="Calibri" w:cs="Times New Roman"/>
          <w:color w:val="FF0000"/>
          <w:sz w:val="22"/>
          <w:szCs w:val="22"/>
        </w:rPr>
        <w:t xml:space="preserve">The </w:t>
      </w:r>
      <w:proofErr w:type="spellStart"/>
      <w:r w:rsidR="00D07350" w:rsidRPr="00B16845">
        <w:rPr>
          <w:rFonts w:ascii="Calibri" w:eastAsia="Calibri" w:hAnsi="Calibri" w:cs="Times New Roman"/>
          <w:color w:val="FF0000"/>
          <w:sz w:val="22"/>
          <w:szCs w:val="22"/>
        </w:rPr>
        <w:t>flavonols</w:t>
      </w:r>
      <w:proofErr w:type="spellEnd"/>
      <w:r w:rsidR="00D07350" w:rsidRPr="00B16845">
        <w:rPr>
          <w:rFonts w:ascii="Calibri" w:eastAsia="Calibri" w:hAnsi="Calibri" w:cs="Times New Roman"/>
          <w:color w:val="FF0000"/>
          <w:sz w:val="22"/>
          <w:szCs w:val="22"/>
        </w:rPr>
        <w:t xml:space="preserve"> only include the monomeric forms</w:t>
      </w:r>
      <w:bookmarkEnd w:id="0"/>
      <w:r w:rsidR="00D07350">
        <w:rPr>
          <w:rFonts w:ascii="Calibri" w:eastAsia="Calibri" w:hAnsi="Calibri" w:cs="Times New Roman"/>
          <w:sz w:val="22"/>
          <w:szCs w:val="22"/>
        </w:rPr>
        <w:t>.</w:t>
      </w:r>
    </w:p>
    <w:sectPr w:rsidR="00FB1D7C" w:rsidRPr="00C8107B" w:rsidSect="00C8107B">
      <w:pgSz w:w="16838" w:h="11906" w:orient="landscape"/>
      <w:pgMar w:top="62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D8"/>
    <w:rsid w:val="00067599"/>
    <w:rsid w:val="0007446C"/>
    <w:rsid w:val="000A395C"/>
    <w:rsid w:val="00121EFB"/>
    <w:rsid w:val="00122DEE"/>
    <w:rsid w:val="001C2F45"/>
    <w:rsid w:val="001F6AF8"/>
    <w:rsid w:val="00273123"/>
    <w:rsid w:val="002953D8"/>
    <w:rsid w:val="002A237B"/>
    <w:rsid w:val="00330467"/>
    <w:rsid w:val="003359FF"/>
    <w:rsid w:val="003400F1"/>
    <w:rsid w:val="003516C8"/>
    <w:rsid w:val="003916EA"/>
    <w:rsid w:val="00416AA0"/>
    <w:rsid w:val="0056264E"/>
    <w:rsid w:val="00576F35"/>
    <w:rsid w:val="005B0D14"/>
    <w:rsid w:val="00617572"/>
    <w:rsid w:val="006422C8"/>
    <w:rsid w:val="006A5AFB"/>
    <w:rsid w:val="006F163E"/>
    <w:rsid w:val="00782C0D"/>
    <w:rsid w:val="00855A56"/>
    <w:rsid w:val="00873D7B"/>
    <w:rsid w:val="00880119"/>
    <w:rsid w:val="00890E90"/>
    <w:rsid w:val="008D73D5"/>
    <w:rsid w:val="008F65D6"/>
    <w:rsid w:val="0091059B"/>
    <w:rsid w:val="00930117"/>
    <w:rsid w:val="00986049"/>
    <w:rsid w:val="00997C0D"/>
    <w:rsid w:val="00A01B51"/>
    <w:rsid w:val="00A05507"/>
    <w:rsid w:val="00A055C2"/>
    <w:rsid w:val="00A36CF5"/>
    <w:rsid w:val="00A4731A"/>
    <w:rsid w:val="00A47E4C"/>
    <w:rsid w:val="00A77C68"/>
    <w:rsid w:val="00A815A0"/>
    <w:rsid w:val="00AD1B4C"/>
    <w:rsid w:val="00AD3173"/>
    <w:rsid w:val="00AF3FA6"/>
    <w:rsid w:val="00B16845"/>
    <w:rsid w:val="00B17F39"/>
    <w:rsid w:val="00B23E4E"/>
    <w:rsid w:val="00B24B0D"/>
    <w:rsid w:val="00B31A31"/>
    <w:rsid w:val="00B3772F"/>
    <w:rsid w:val="00B613E8"/>
    <w:rsid w:val="00B73992"/>
    <w:rsid w:val="00B7564E"/>
    <w:rsid w:val="00BA6607"/>
    <w:rsid w:val="00BF7C01"/>
    <w:rsid w:val="00C36CE4"/>
    <w:rsid w:val="00C43089"/>
    <w:rsid w:val="00C8107B"/>
    <w:rsid w:val="00CA19CD"/>
    <w:rsid w:val="00CD5B7C"/>
    <w:rsid w:val="00D00D33"/>
    <w:rsid w:val="00D07350"/>
    <w:rsid w:val="00D31D07"/>
    <w:rsid w:val="00D573F7"/>
    <w:rsid w:val="00DC1C89"/>
    <w:rsid w:val="00DF633A"/>
    <w:rsid w:val="00E057DF"/>
    <w:rsid w:val="00E11285"/>
    <w:rsid w:val="00E209F2"/>
    <w:rsid w:val="00E32540"/>
    <w:rsid w:val="00E4333B"/>
    <w:rsid w:val="00EB31DC"/>
    <w:rsid w:val="00EB66B1"/>
    <w:rsid w:val="00F367F1"/>
    <w:rsid w:val="00F419B2"/>
    <w:rsid w:val="00FB1D7C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295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055C2"/>
    <w:pPr>
      <w:spacing w:after="0" w:line="240" w:lineRule="auto"/>
    </w:pPr>
    <w:rPr>
      <w:rFonts w:ascii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03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F39"/>
    <w:pPr>
      <w:ind w:left="720"/>
      <w:contextualSpacing/>
    </w:pPr>
  </w:style>
  <w:style w:type="paragraph" w:styleId="Revision">
    <w:name w:val="Revision"/>
    <w:hidden/>
    <w:uiPriority w:val="99"/>
    <w:semiHidden/>
    <w:rsid w:val="00DC1C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295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055C2"/>
    <w:pPr>
      <w:spacing w:after="0" w:line="240" w:lineRule="auto"/>
    </w:pPr>
    <w:rPr>
      <w:rFonts w:ascii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03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F39"/>
    <w:pPr>
      <w:ind w:left="720"/>
      <w:contextualSpacing/>
    </w:pPr>
  </w:style>
  <w:style w:type="paragraph" w:styleId="Revision">
    <w:name w:val="Revision"/>
    <w:hidden/>
    <w:uiPriority w:val="99"/>
    <w:semiHidden/>
    <w:rsid w:val="00DC1C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4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1327</Characters>
  <Application>Microsoft Office Word</Application>
  <DocSecurity>0</DocSecurity>
  <Lines>35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FCRA</cp:lastModifiedBy>
  <cp:revision>4</cp:revision>
  <dcterms:created xsi:type="dcterms:W3CDTF">2014-05-16T12:51:00Z</dcterms:created>
  <dcterms:modified xsi:type="dcterms:W3CDTF">2014-05-16T14:35:00Z</dcterms:modified>
</cp:coreProperties>
</file>