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28" w:rsidRDefault="009B1E28" w:rsidP="009B1E28">
      <w:pPr>
        <w:spacing w:before="120" w:after="120" w:line="480" w:lineRule="auto"/>
        <w:rPr>
          <w:rFonts w:ascii="Times New Roman" w:hAnsi="Times New Roman"/>
          <w:sz w:val="24"/>
          <w:szCs w:val="24"/>
        </w:rPr>
      </w:pPr>
      <w:proofErr w:type="gramStart"/>
      <w:r>
        <w:rPr>
          <w:rFonts w:ascii="Times New Roman" w:hAnsi="Times New Roman"/>
          <w:sz w:val="24"/>
          <w:szCs w:val="24"/>
        </w:rPr>
        <w:t>PRISMA checklist.</w:t>
      </w:r>
      <w:proofErr w:type="gramEnd"/>
    </w:p>
    <w:tbl>
      <w:tblPr>
        <w:tblW w:w="14425" w:type="dxa"/>
        <w:tblBorders>
          <w:top w:val="nil"/>
          <w:left w:val="nil"/>
          <w:bottom w:val="nil"/>
          <w:right w:val="nil"/>
        </w:tblBorders>
        <w:tblLook w:val="0000" w:firstRow="0" w:lastRow="0" w:firstColumn="0" w:lastColumn="0" w:noHBand="0" w:noVBand="0"/>
      </w:tblPr>
      <w:tblGrid>
        <w:gridCol w:w="2779"/>
        <w:gridCol w:w="538"/>
        <w:gridCol w:w="9407"/>
        <w:gridCol w:w="1701"/>
      </w:tblGrid>
      <w:tr w:rsidR="009B1E28" w:rsidRPr="004C1685" w:rsidTr="002A2710">
        <w:trPr>
          <w:trHeight w:val="663"/>
        </w:trPr>
        <w:tc>
          <w:tcPr>
            <w:tcW w:w="2779"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9B1E28" w:rsidRPr="004C1685" w:rsidRDefault="009B1E28" w:rsidP="002A2710">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9B1E28" w:rsidRPr="005979B8" w:rsidRDefault="009B1E28" w:rsidP="002A2710">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40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B1E28" w:rsidRPr="004C1685" w:rsidRDefault="009B1E28" w:rsidP="002A2710">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70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B1E28" w:rsidRPr="004C1685" w:rsidRDefault="009B1E28" w:rsidP="002A2710">
            <w:pPr>
              <w:pStyle w:val="Default"/>
              <w:rPr>
                <w:rFonts w:ascii="Arial" w:hAnsi="Arial" w:cs="Arial"/>
                <w:color w:val="FFFFFF"/>
                <w:sz w:val="22"/>
                <w:szCs w:val="22"/>
              </w:rPr>
            </w:pPr>
            <w:r w:rsidRPr="004C1685">
              <w:rPr>
                <w:rFonts w:ascii="Arial" w:hAnsi="Arial" w:cs="Arial"/>
                <w:b/>
                <w:bCs/>
                <w:color w:val="FFFFFF"/>
                <w:sz w:val="22"/>
                <w:szCs w:val="22"/>
              </w:rPr>
              <w:t>Reported on page #</w:t>
            </w:r>
          </w:p>
        </w:tc>
      </w:tr>
      <w:tr w:rsidR="009B1E28" w:rsidRPr="004C1685" w:rsidTr="002A2710">
        <w:trPr>
          <w:trHeight w:val="3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1E28" w:rsidRPr="004C1685" w:rsidRDefault="009B1E28" w:rsidP="002A2710">
            <w:pPr>
              <w:pStyle w:val="Default"/>
              <w:rPr>
                <w:rFonts w:ascii="Arial" w:hAnsi="Arial" w:cs="Arial"/>
                <w:sz w:val="22"/>
                <w:szCs w:val="22"/>
              </w:rPr>
            </w:pPr>
            <w:r w:rsidRPr="004C1685">
              <w:rPr>
                <w:rFonts w:ascii="Arial" w:hAnsi="Arial" w:cs="Arial"/>
                <w:b/>
                <w:bCs/>
                <w:sz w:val="22"/>
                <w:szCs w:val="22"/>
              </w:rPr>
              <w:t xml:space="preserve">TITLE </w:t>
            </w:r>
          </w:p>
        </w:tc>
        <w:tc>
          <w:tcPr>
            <w:tcW w:w="1701" w:type="dxa"/>
            <w:tcBorders>
              <w:top w:val="double" w:sz="5" w:space="0" w:color="000000"/>
              <w:left w:val="single" w:sz="5" w:space="0" w:color="000000"/>
              <w:bottom w:val="single" w:sz="5" w:space="0" w:color="000000"/>
              <w:right w:val="single" w:sz="5" w:space="0" w:color="000000"/>
            </w:tcBorders>
            <w:shd w:val="clear" w:color="auto" w:fill="FFFFCC"/>
          </w:tcPr>
          <w:p w:rsidR="009B1E28" w:rsidRPr="004C1685" w:rsidRDefault="009B1E28" w:rsidP="002A2710">
            <w:pPr>
              <w:pStyle w:val="Default"/>
              <w:jc w:val="center"/>
              <w:rPr>
                <w:rFonts w:ascii="Arial" w:hAnsi="Arial" w:cs="Arial"/>
                <w:color w:val="auto"/>
              </w:rPr>
            </w:pPr>
          </w:p>
        </w:tc>
      </w:tr>
      <w:tr w:rsidR="009B1E28" w:rsidRPr="004C1685" w:rsidTr="002A2710">
        <w:trPr>
          <w:trHeight w:val="323"/>
        </w:trPr>
        <w:tc>
          <w:tcPr>
            <w:tcW w:w="2779" w:type="dxa"/>
            <w:tcBorders>
              <w:top w:val="single" w:sz="5" w:space="0" w:color="000000"/>
              <w:left w:val="single" w:sz="5" w:space="0" w:color="000000"/>
              <w:bottom w:val="double" w:sz="2" w:space="0" w:color="FFFFCC"/>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8" w:type="dxa"/>
            <w:tcBorders>
              <w:top w:val="single" w:sz="5" w:space="0" w:color="000000"/>
              <w:left w:val="single" w:sz="5" w:space="0" w:color="000000"/>
              <w:bottom w:val="double" w:sz="2" w:space="0" w:color="FFFFCC"/>
              <w:right w:val="single" w:sz="5" w:space="0" w:color="000000"/>
            </w:tcBorders>
          </w:tcPr>
          <w:p w:rsidR="009B1E28" w:rsidRPr="00363B8D" w:rsidRDefault="009B1E28" w:rsidP="002A2710">
            <w:pPr>
              <w:pStyle w:val="Default"/>
              <w:spacing w:before="40" w:after="40"/>
              <w:jc w:val="right"/>
              <w:rPr>
                <w:rFonts w:ascii="Arial" w:hAnsi="Arial" w:cs="Arial"/>
                <w:sz w:val="20"/>
                <w:szCs w:val="20"/>
              </w:rPr>
            </w:pPr>
            <w:r w:rsidRPr="00363B8D">
              <w:rPr>
                <w:rFonts w:ascii="Arial" w:hAnsi="Arial" w:cs="Arial"/>
                <w:sz w:val="20"/>
                <w:szCs w:val="20"/>
              </w:rPr>
              <w:t>1</w:t>
            </w:r>
          </w:p>
        </w:tc>
        <w:tc>
          <w:tcPr>
            <w:tcW w:w="9407"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701"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1</w:t>
            </w:r>
          </w:p>
        </w:tc>
      </w:tr>
      <w:tr w:rsidR="009B1E28" w:rsidRPr="004C1685" w:rsidTr="002A2710">
        <w:trPr>
          <w:trHeight w:val="3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1E28" w:rsidRPr="004C1685" w:rsidRDefault="009B1E28" w:rsidP="002A2710">
            <w:pPr>
              <w:pStyle w:val="Default"/>
              <w:rPr>
                <w:rFonts w:ascii="Arial" w:hAnsi="Arial" w:cs="Arial"/>
                <w:sz w:val="22"/>
                <w:szCs w:val="22"/>
              </w:rPr>
            </w:pPr>
            <w:r w:rsidRPr="004C1685">
              <w:rPr>
                <w:rFonts w:ascii="Arial" w:hAnsi="Arial" w:cs="Arial"/>
                <w:b/>
                <w:bCs/>
                <w:sz w:val="22"/>
                <w:szCs w:val="22"/>
              </w:rPr>
              <w:t xml:space="preserve">ABSTRACT </w:t>
            </w:r>
          </w:p>
        </w:tc>
        <w:tc>
          <w:tcPr>
            <w:tcW w:w="1701" w:type="dxa"/>
            <w:tcBorders>
              <w:top w:val="double" w:sz="5" w:space="0" w:color="000000"/>
              <w:left w:val="single" w:sz="5" w:space="0" w:color="000000"/>
              <w:bottom w:val="single" w:sz="5" w:space="0" w:color="000000"/>
              <w:right w:val="single" w:sz="5" w:space="0" w:color="000000"/>
            </w:tcBorders>
            <w:shd w:val="clear" w:color="auto" w:fill="FFFFCC"/>
          </w:tcPr>
          <w:p w:rsidR="009B1E28" w:rsidRPr="004C1685" w:rsidRDefault="009B1E28" w:rsidP="002A2710">
            <w:pPr>
              <w:pStyle w:val="Default"/>
              <w:jc w:val="center"/>
              <w:rPr>
                <w:rFonts w:ascii="Arial" w:hAnsi="Arial" w:cs="Arial"/>
                <w:color w:val="auto"/>
              </w:rPr>
            </w:pPr>
          </w:p>
        </w:tc>
      </w:tr>
      <w:tr w:rsidR="009B1E28" w:rsidRPr="004C1685" w:rsidTr="002A2710">
        <w:trPr>
          <w:trHeight w:val="810"/>
        </w:trPr>
        <w:tc>
          <w:tcPr>
            <w:tcW w:w="2779" w:type="dxa"/>
            <w:tcBorders>
              <w:top w:val="single" w:sz="5" w:space="0" w:color="000000"/>
              <w:left w:val="single" w:sz="5" w:space="0" w:color="000000"/>
              <w:bottom w:val="double" w:sz="2" w:space="0" w:color="FFFFCC"/>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8" w:type="dxa"/>
            <w:tcBorders>
              <w:top w:val="single" w:sz="5" w:space="0" w:color="000000"/>
              <w:left w:val="single" w:sz="5" w:space="0" w:color="000000"/>
              <w:bottom w:val="double" w:sz="2" w:space="0" w:color="FFFFCC"/>
              <w:right w:val="single" w:sz="5" w:space="0" w:color="000000"/>
            </w:tcBorders>
          </w:tcPr>
          <w:p w:rsidR="009B1E28" w:rsidRPr="00363B8D" w:rsidRDefault="009B1E28" w:rsidP="002A2710">
            <w:pPr>
              <w:pStyle w:val="Default"/>
              <w:spacing w:before="40" w:after="40"/>
              <w:jc w:val="right"/>
              <w:rPr>
                <w:rFonts w:ascii="Arial" w:hAnsi="Arial" w:cs="Arial"/>
                <w:sz w:val="20"/>
                <w:szCs w:val="20"/>
              </w:rPr>
            </w:pPr>
            <w:r w:rsidRPr="00363B8D">
              <w:rPr>
                <w:rFonts w:ascii="Arial" w:hAnsi="Arial" w:cs="Arial"/>
                <w:sz w:val="20"/>
                <w:szCs w:val="20"/>
              </w:rPr>
              <w:t>2</w:t>
            </w:r>
          </w:p>
        </w:tc>
        <w:tc>
          <w:tcPr>
            <w:tcW w:w="9407"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701"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2</w:t>
            </w:r>
          </w:p>
        </w:tc>
      </w:tr>
      <w:tr w:rsidR="009B1E28" w:rsidRPr="004C1685" w:rsidTr="002A2710">
        <w:trPr>
          <w:trHeight w:val="3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1E28" w:rsidRPr="004C1685" w:rsidRDefault="009B1E28" w:rsidP="002A2710">
            <w:pPr>
              <w:pStyle w:val="Default"/>
              <w:rPr>
                <w:rFonts w:ascii="Arial" w:hAnsi="Arial" w:cs="Arial"/>
                <w:sz w:val="22"/>
                <w:szCs w:val="22"/>
              </w:rPr>
            </w:pPr>
            <w:r w:rsidRPr="004C1685">
              <w:rPr>
                <w:rFonts w:ascii="Arial" w:hAnsi="Arial" w:cs="Arial"/>
                <w:b/>
                <w:bCs/>
                <w:sz w:val="22"/>
                <w:szCs w:val="22"/>
              </w:rPr>
              <w:t xml:space="preserve">INTRODUCTION </w:t>
            </w:r>
          </w:p>
        </w:tc>
        <w:tc>
          <w:tcPr>
            <w:tcW w:w="1701" w:type="dxa"/>
            <w:tcBorders>
              <w:top w:val="double" w:sz="5" w:space="0" w:color="000000"/>
              <w:left w:val="single" w:sz="5" w:space="0" w:color="000000"/>
              <w:bottom w:val="single" w:sz="5" w:space="0" w:color="000000"/>
              <w:right w:val="single" w:sz="5" w:space="0" w:color="000000"/>
            </w:tcBorders>
            <w:shd w:val="clear" w:color="auto" w:fill="FFFFCC"/>
          </w:tcPr>
          <w:p w:rsidR="009B1E28" w:rsidRPr="004C1685" w:rsidRDefault="009B1E28" w:rsidP="002A2710">
            <w:pPr>
              <w:pStyle w:val="Default"/>
              <w:jc w:val="center"/>
              <w:rPr>
                <w:rFonts w:ascii="Arial" w:hAnsi="Arial" w:cs="Arial"/>
                <w:color w:val="auto"/>
              </w:rPr>
            </w:pPr>
          </w:p>
        </w:tc>
      </w:tr>
      <w:tr w:rsidR="009B1E28" w:rsidRPr="004C1685" w:rsidTr="002A2710">
        <w:trPr>
          <w:trHeight w:val="333"/>
        </w:trPr>
        <w:tc>
          <w:tcPr>
            <w:tcW w:w="2779"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8" w:type="dxa"/>
            <w:tcBorders>
              <w:top w:val="single" w:sz="5" w:space="0" w:color="000000"/>
              <w:left w:val="single" w:sz="5" w:space="0" w:color="000000"/>
              <w:bottom w:val="single" w:sz="5" w:space="0" w:color="000000"/>
              <w:right w:val="single" w:sz="5" w:space="0" w:color="000000"/>
            </w:tcBorders>
          </w:tcPr>
          <w:p w:rsidR="009B1E28" w:rsidRPr="00363B8D" w:rsidRDefault="009B1E28" w:rsidP="002A2710">
            <w:pPr>
              <w:pStyle w:val="Default"/>
              <w:spacing w:before="40" w:after="40"/>
              <w:jc w:val="right"/>
              <w:rPr>
                <w:rFonts w:ascii="Arial" w:hAnsi="Arial" w:cs="Arial"/>
                <w:sz w:val="20"/>
                <w:szCs w:val="20"/>
              </w:rPr>
            </w:pPr>
            <w:r w:rsidRPr="00363B8D">
              <w:rPr>
                <w:rFonts w:ascii="Arial" w:hAnsi="Arial" w:cs="Arial"/>
                <w:sz w:val="20"/>
                <w:szCs w:val="20"/>
              </w:rPr>
              <w:t>3</w:t>
            </w:r>
          </w:p>
        </w:tc>
        <w:tc>
          <w:tcPr>
            <w:tcW w:w="940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3-4</w:t>
            </w:r>
          </w:p>
        </w:tc>
      </w:tr>
      <w:tr w:rsidR="009B1E28" w:rsidRPr="004C1685" w:rsidTr="002A2710">
        <w:trPr>
          <w:trHeight w:val="568"/>
        </w:trPr>
        <w:tc>
          <w:tcPr>
            <w:tcW w:w="2779" w:type="dxa"/>
            <w:tcBorders>
              <w:top w:val="single" w:sz="5" w:space="0" w:color="000000"/>
              <w:left w:val="single" w:sz="5" w:space="0" w:color="000000"/>
              <w:bottom w:val="double" w:sz="2" w:space="0" w:color="FFFFCC"/>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8" w:type="dxa"/>
            <w:tcBorders>
              <w:top w:val="single" w:sz="5" w:space="0" w:color="000000"/>
              <w:left w:val="single" w:sz="5" w:space="0" w:color="000000"/>
              <w:bottom w:val="double" w:sz="2" w:space="0" w:color="FFFFCC"/>
              <w:right w:val="single" w:sz="5" w:space="0" w:color="000000"/>
            </w:tcBorders>
          </w:tcPr>
          <w:p w:rsidR="009B1E28" w:rsidRPr="00363B8D" w:rsidRDefault="009B1E28" w:rsidP="002A2710">
            <w:pPr>
              <w:pStyle w:val="Default"/>
              <w:spacing w:before="40" w:after="40"/>
              <w:jc w:val="right"/>
              <w:rPr>
                <w:rFonts w:ascii="Arial" w:hAnsi="Arial" w:cs="Arial"/>
                <w:sz w:val="20"/>
                <w:szCs w:val="20"/>
              </w:rPr>
            </w:pPr>
            <w:r w:rsidRPr="00363B8D">
              <w:rPr>
                <w:rFonts w:ascii="Arial" w:hAnsi="Arial" w:cs="Arial"/>
                <w:sz w:val="20"/>
                <w:szCs w:val="20"/>
              </w:rPr>
              <w:t>4</w:t>
            </w:r>
          </w:p>
        </w:tc>
        <w:tc>
          <w:tcPr>
            <w:tcW w:w="9407"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701"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4</w:t>
            </w:r>
          </w:p>
        </w:tc>
      </w:tr>
      <w:tr w:rsidR="009B1E28" w:rsidRPr="004C1685" w:rsidTr="002A2710">
        <w:trPr>
          <w:trHeight w:val="3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1E28" w:rsidRPr="004C1685" w:rsidRDefault="009B1E28" w:rsidP="002A2710">
            <w:pPr>
              <w:pStyle w:val="Default"/>
              <w:rPr>
                <w:rFonts w:ascii="Arial" w:hAnsi="Arial" w:cs="Arial"/>
                <w:sz w:val="22"/>
                <w:szCs w:val="22"/>
              </w:rPr>
            </w:pPr>
            <w:r w:rsidRPr="004C1685">
              <w:rPr>
                <w:rFonts w:ascii="Arial" w:hAnsi="Arial" w:cs="Arial"/>
                <w:b/>
                <w:bCs/>
                <w:sz w:val="22"/>
                <w:szCs w:val="22"/>
              </w:rPr>
              <w:t xml:space="preserve">METHODS </w:t>
            </w:r>
          </w:p>
        </w:tc>
        <w:tc>
          <w:tcPr>
            <w:tcW w:w="1701" w:type="dxa"/>
            <w:tcBorders>
              <w:top w:val="double" w:sz="5" w:space="0" w:color="000000"/>
              <w:left w:val="single" w:sz="5" w:space="0" w:color="000000"/>
              <w:bottom w:val="single" w:sz="5" w:space="0" w:color="000000"/>
              <w:right w:val="single" w:sz="5" w:space="0" w:color="000000"/>
            </w:tcBorders>
            <w:shd w:val="clear" w:color="auto" w:fill="FFFFCC"/>
          </w:tcPr>
          <w:p w:rsidR="009B1E28" w:rsidRPr="004C1685" w:rsidRDefault="009B1E28" w:rsidP="002A2710">
            <w:pPr>
              <w:pStyle w:val="Default"/>
              <w:jc w:val="center"/>
              <w:rPr>
                <w:rFonts w:ascii="Arial" w:hAnsi="Arial" w:cs="Arial"/>
                <w:color w:val="auto"/>
              </w:rPr>
            </w:pPr>
          </w:p>
        </w:tc>
      </w:tr>
      <w:tr w:rsidR="009B1E28" w:rsidRPr="004C1685" w:rsidTr="002A2710">
        <w:trPr>
          <w:trHeight w:val="578"/>
        </w:trPr>
        <w:tc>
          <w:tcPr>
            <w:tcW w:w="2779"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8" w:type="dxa"/>
            <w:tcBorders>
              <w:top w:val="single" w:sz="5" w:space="0" w:color="000000"/>
              <w:left w:val="single" w:sz="5" w:space="0" w:color="000000"/>
              <w:bottom w:val="single" w:sz="5" w:space="0" w:color="000000"/>
              <w:right w:val="single" w:sz="5" w:space="0" w:color="000000"/>
            </w:tcBorders>
          </w:tcPr>
          <w:p w:rsidR="009B1E28" w:rsidRPr="00363B8D" w:rsidRDefault="009B1E28" w:rsidP="002A2710">
            <w:pPr>
              <w:pStyle w:val="Default"/>
              <w:spacing w:before="40" w:after="40"/>
              <w:jc w:val="right"/>
              <w:rPr>
                <w:rFonts w:ascii="Arial" w:hAnsi="Arial" w:cs="Arial"/>
                <w:sz w:val="20"/>
                <w:szCs w:val="20"/>
              </w:rPr>
            </w:pPr>
            <w:r w:rsidRPr="00363B8D">
              <w:rPr>
                <w:rFonts w:ascii="Arial" w:hAnsi="Arial" w:cs="Arial"/>
                <w:sz w:val="20"/>
                <w:szCs w:val="20"/>
              </w:rPr>
              <w:t>5</w:t>
            </w:r>
          </w:p>
        </w:tc>
        <w:tc>
          <w:tcPr>
            <w:tcW w:w="940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701" w:type="dxa"/>
            <w:tcBorders>
              <w:top w:val="single" w:sz="5" w:space="0" w:color="000000"/>
              <w:left w:val="single" w:sz="5" w:space="0" w:color="000000"/>
              <w:bottom w:val="single" w:sz="5" w:space="0" w:color="000000"/>
              <w:right w:val="single" w:sz="5" w:space="0" w:color="000000"/>
            </w:tcBorders>
          </w:tcPr>
          <w:p w:rsidR="009B1E28" w:rsidRPr="004E54DA" w:rsidRDefault="009B1E28" w:rsidP="002A2710">
            <w:pPr>
              <w:pStyle w:val="Default"/>
              <w:spacing w:before="40" w:after="40"/>
              <w:jc w:val="center"/>
              <w:rPr>
                <w:rFonts w:ascii="Arial" w:hAnsi="Arial" w:cs="Arial"/>
                <w:color w:val="auto"/>
              </w:rPr>
            </w:pPr>
            <w:r>
              <w:rPr>
                <w:rFonts w:ascii="Arial" w:hAnsi="Arial" w:cs="Arial"/>
                <w:color w:val="auto"/>
              </w:rPr>
              <w:t>7</w:t>
            </w:r>
          </w:p>
        </w:tc>
      </w:tr>
      <w:tr w:rsidR="009B1E28" w:rsidRPr="004C1685" w:rsidTr="002A2710">
        <w:trPr>
          <w:trHeight w:val="578"/>
        </w:trPr>
        <w:tc>
          <w:tcPr>
            <w:tcW w:w="2779"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8" w:type="dxa"/>
            <w:tcBorders>
              <w:top w:val="single" w:sz="5" w:space="0" w:color="000000"/>
              <w:left w:val="single" w:sz="5" w:space="0" w:color="000000"/>
              <w:bottom w:val="single" w:sz="5" w:space="0" w:color="000000"/>
              <w:right w:val="single" w:sz="5" w:space="0" w:color="000000"/>
            </w:tcBorders>
          </w:tcPr>
          <w:p w:rsidR="009B1E28" w:rsidRPr="00363B8D" w:rsidRDefault="009B1E28" w:rsidP="002A2710">
            <w:pPr>
              <w:pStyle w:val="Default"/>
              <w:spacing w:before="40" w:after="40"/>
              <w:jc w:val="right"/>
              <w:rPr>
                <w:rFonts w:ascii="Arial" w:hAnsi="Arial" w:cs="Arial"/>
                <w:sz w:val="20"/>
                <w:szCs w:val="20"/>
              </w:rPr>
            </w:pPr>
            <w:r w:rsidRPr="00363B8D">
              <w:rPr>
                <w:rFonts w:ascii="Arial" w:hAnsi="Arial" w:cs="Arial"/>
                <w:sz w:val="20"/>
                <w:szCs w:val="20"/>
              </w:rPr>
              <w:t>6</w:t>
            </w:r>
          </w:p>
        </w:tc>
        <w:tc>
          <w:tcPr>
            <w:tcW w:w="940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5-7</w:t>
            </w:r>
          </w:p>
        </w:tc>
      </w:tr>
      <w:tr w:rsidR="009B1E28" w:rsidRPr="004C1685" w:rsidTr="002A2710">
        <w:trPr>
          <w:trHeight w:val="578"/>
        </w:trPr>
        <w:tc>
          <w:tcPr>
            <w:tcW w:w="2779"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8" w:type="dxa"/>
            <w:tcBorders>
              <w:top w:val="single" w:sz="5" w:space="0" w:color="000000"/>
              <w:left w:val="single" w:sz="5" w:space="0" w:color="000000"/>
              <w:bottom w:val="single" w:sz="5" w:space="0" w:color="000000"/>
              <w:right w:val="single" w:sz="5" w:space="0" w:color="000000"/>
            </w:tcBorders>
          </w:tcPr>
          <w:p w:rsidR="009B1E28" w:rsidRPr="00363B8D" w:rsidRDefault="009B1E28" w:rsidP="002A2710">
            <w:pPr>
              <w:pStyle w:val="Default"/>
              <w:spacing w:before="40" w:after="40"/>
              <w:jc w:val="right"/>
              <w:rPr>
                <w:rFonts w:ascii="Arial" w:hAnsi="Arial" w:cs="Arial"/>
                <w:sz w:val="20"/>
                <w:szCs w:val="20"/>
              </w:rPr>
            </w:pPr>
            <w:r w:rsidRPr="00363B8D">
              <w:rPr>
                <w:rFonts w:ascii="Arial" w:hAnsi="Arial" w:cs="Arial"/>
                <w:sz w:val="20"/>
                <w:szCs w:val="20"/>
              </w:rPr>
              <w:t>7</w:t>
            </w:r>
          </w:p>
        </w:tc>
        <w:tc>
          <w:tcPr>
            <w:tcW w:w="940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4</w:t>
            </w:r>
          </w:p>
        </w:tc>
      </w:tr>
      <w:tr w:rsidR="009B1E28" w:rsidRPr="004C1685" w:rsidTr="002A2710">
        <w:trPr>
          <w:trHeight w:val="578"/>
        </w:trPr>
        <w:tc>
          <w:tcPr>
            <w:tcW w:w="2779"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8" w:type="dxa"/>
            <w:tcBorders>
              <w:top w:val="single" w:sz="5" w:space="0" w:color="000000"/>
              <w:left w:val="single" w:sz="5" w:space="0" w:color="000000"/>
              <w:bottom w:val="single" w:sz="5" w:space="0" w:color="000000"/>
              <w:right w:val="single" w:sz="5" w:space="0" w:color="000000"/>
            </w:tcBorders>
          </w:tcPr>
          <w:p w:rsidR="009B1E28" w:rsidRPr="00363B8D" w:rsidRDefault="009B1E28" w:rsidP="002A2710">
            <w:pPr>
              <w:pStyle w:val="Default"/>
              <w:spacing w:before="40" w:after="40"/>
              <w:jc w:val="right"/>
              <w:rPr>
                <w:rFonts w:ascii="Arial" w:hAnsi="Arial" w:cs="Arial"/>
                <w:sz w:val="20"/>
                <w:szCs w:val="20"/>
              </w:rPr>
            </w:pPr>
            <w:r w:rsidRPr="00363B8D">
              <w:rPr>
                <w:rFonts w:ascii="Arial" w:hAnsi="Arial" w:cs="Arial"/>
                <w:sz w:val="20"/>
                <w:szCs w:val="20"/>
              </w:rPr>
              <w:t>8</w:t>
            </w:r>
          </w:p>
        </w:tc>
        <w:tc>
          <w:tcPr>
            <w:tcW w:w="940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701" w:type="dxa"/>
            <w:tcBorders>
              <w:top w:val="single" w:sz="5" w:space="0" w:color="000000"/>
              <w:left w:val="single" w:sz="5" w:space="0" w:color="000000"/>
              <w:bottom w:val="single" w:sz="5" w:space="0" w:color="000000"/>
              <w:right w:val="single" w:sz="5" w:space="0" w:color="000000"/>
            </w:tcBorders>
          </w:tcPr>
          <w:p w:rsidR="009B1E28" w:rsidRPr="00C8550F" w:rsidRDefault="009B1E28" w:rsidP="002A2710">
            <w:pPr>
              <w:pStyle w:val="Default"/>
              <w:spacing w:before="40" w:after="40"/>
              <w:jc w:val="center"/>
              <w:rPr>
                <w:rFonts w:ascii="Arial" w:hAnsi="Arial" w:cs="Arial"/>
                <w:color w:val="auto"/>
                <w:sz w:val="20"/>
                <w:szCs w:val="20"/>
              </w:rPr>
            </w:pPr>
            <w:r w:rsidRPr="00C8550F">
              <w:rPr>
                <w:rFonts w:ascii="Arial" w:hAnsi="Arial" w:cs="Arial"/>
                <w:color w:val="auto"/>
                <w:sz w:val="20"/>
                <w:szCs w:val="20"/>
              </w:rPr>
              <w:t>Supplemental table 1</w:t>
            </w:r>
          </w:p>
        </w:tc>
      </w:tr>
      <w:tr w:rsidR="009B1E28" w:rsidRPr="004C1685" w:rsidTr="002A2710">
        <w:trPr>
          <w:trHeight w:val="578"/>
        </w:trPr>
        <w:tc>
          <w:tcPr>
            <w:tcW w:w="2779"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rsidR="009B1E28" w:rsidRPr="00363B8D" w:rsidRDefault="009B1E28" w:rsidP="002A2710">
            <w:pPr>
              <w:pStyle w:val="Default"/>
              <w:spacing w:before="40" w:after="40"/>
              <w:jc w:val="right"/>
              <w:rPr>
                <w:rFonts w:ascii="Arial" w:hAnsi="Arial" w:cs="Arial"/>
                <w:sz w:val="20"/>
                <w:szCs w:val="20"/>
              </w:rPr>
            </w:pPr>
            <w:r w:rsidRPr="00363B8D">
              <w:rPr>
                <w:rFonts w:ascii="Arial" w:hAnsi="Arial" w:cs="Arial"/>
                <w:sz w:val="20"/>
                <w:szCs w:val="20"/>
              </w:rPr>
              <w:t>9</w:t>
            </w:r>
          </w:p>
        </w:tc>
        <w:tc>
          <w:tcPr>
            <w:tcW w:w="940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4-7</w:t>
            </w:r>
          </w:p>
        </w:tc>
      </w:tr>
      <w:tr w:rsidR="009B1E28" w:rsidRPr="004C1685" w:rsidTr="002A2710">
        <w:trPr>
          <w:trHeight w:val="578"/>
        </w:trPr>
        <w:tc>
          <w:tcPr>
            <w:tcW w:w="2779"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8"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10</w:t>
            </w:r>
          </w:p>
        </w:tc>
        <w:tc>
          <w:tcPr>
            <w:tcW w:w="940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5-7</w:t>
            </w:r>
          </w:p>
        </w:tc>
      </w:tr>
      <w:tr w:rsidR="009B1E28" w:rsidRPr="004C1685" w:rsidTr="002A2710">
        <w:trPr>
          <w:trHeight w:val="578"/>
        </w:trPr>
        <w:tc>
          <w:tcPr>
            <w:tcW w:w="2779"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38"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11</w:t>
            </w:r>
          </w:p>
        </w:tc>
        <w:tc>
          <w:tcPr>
            <w:tcW w:w="940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5-7</w:t>
            </w:r>
          </w:p>
        </w:tc>
      </w:tr>
      <w:tr w:rsidR="009B1E28" w:rsidRPr="004C1685" w:rsidTr="002A2710">
        <w:trPr>
          <w:trHeight w:val="578"/>
        </w:trPr>
        <w:tc>
          <w:tcPr>
            <w:tcW w:w="2779"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12</w:t>
            </w:r>
          </w:p>
        </w:tc>
        <w:tc>
          <w:tcPr>
            <w:tcW w:w="940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7</w:t>
            </w:r>
          </w:p>
        </w:tc>
      </w:tr>
      <w:tr w:rsidR="009B1E28" w:rsidRPr="004C1685" w:rsidTr="002A2710">
        <w:trPr>
          <w:trHeight w:val="333"/>
        </w:trPr>
        <w:tc>
          <w:tcPr>
            <w:tcW w:w="2779"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8"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13</w:t>
            </w:r>
          </w:p>
        </w:tc>
        <w:tc>
          <w:tcPr>
            <w:tcW w:w="940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9B1E28" w:rsidP="00002E81">
            <w:pPr>
              <w:pStyle w:val="Default"/>
              <w:spacing w:before="40" w:after="40"/>
              <w:jc w:val="center"/>
              <w:rPr>
                <w:rFonts w:ascii="Arial" w:hAnsi="Arial" w:cs="Arial"/>
                <w:color w:val="auto"/>
              </w:rPr>
            </w:pPr>
            <w:r>
              <w:rPr>
                <w:rFonts w:ascii="Arial" w:hAnsi="Arial" w:cs="Arial"/>
                <w:color w:val="auto"/>
              </w:rPr>
              <w:t>5-</w:t>
            </w:r>
            <w:r w:rsidR="00002E81">
              <w:rPr>
                <w:rFonts w:ascii="Arial" w:hAnsi="Arial" w:cs="Arial"/>
                <w:color w:val="auto"/>
              </w:rPr>
              <w:t>7</w:t>
            </w:r>
          </w:p>
        </w:tc>
      </w:tr>
      <w:tr w:rsidR="009B1E28" w:rsidRPr="004C1685" w:rsidTr="002A2710">
        <w:trPr>
          <w:trHeight w:val="580"/>
        </w:trPr>
        <w:tc>
          <w:tcPr>
            <w:tcW w:w="2779"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14</w:t>
            </w:r>
          </w:p>
        </w:tc>
        <w:tc>
          <w:tcPr>
            <w:tcW w:w="940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002E81" w:rsidP="002A2710">
            <w:pPr>
              <w:pStyle w:val="Default"/>
              <w:spacing w:before="40" w:after="40"/>
              <w:jc w:val="center"/>
              <w:rPr>
                <w:rFonts w:ascii="Arial" w:hAnsi="Arial" w:cs="Arial"/>
                <w:color w:val="auto"/>
              </w:rPr>
            </w:pPr>
            <w:r>
              <w:rPr>
                <w:rFonts w:ascii="Arial" w:hAnsi="Arial" w:cs="Arial"/>
                <w:color w:val="auto"/>
              </w:rPr>
              <w:t>5-7</w:t>
            </w:r>
          </w:p>
        </w:tc>
      </w:tr>
    </w:tbl>
    <w:p w:rsidR="009B1E28" w:rsidRPr="004C1685" w:rsidRDefault="009B1E28" w:rsidP="009B1E28">
      <w:pPr>
        <w:pStyle w:val="CM1"/>
        <w:jc w:val="center"/>
        <w:rPr>
          <w:rFonts w:ascii="Arial" w:hAnsi="Arial" w:cs="Arial"/>
          <w:sz w:val="8"/>
          <w:szCs w:val="8"/>
        </w:rPr>
      </w:pPr>
    </w:p>
    <w:p w:rsidR="009B1E28" w:rsidRPr="004C1685" w:rsidRDefault="009B1E28" w:rsidP="009B1E28">
      <w:pPr>
        <w:pStyle w:val="CM1"/>
        <w:jc w:val="center"/>
        <w:rPr>
          <w:rFonts w:ascii="Arial" w:hAnsi="Arial" w:cs="Arial"/>
          <w:sz w:val="16"/>
          <w:szCs w:val="16"/>
        </w:rPr>
      </w:pPr>
      <w:r w:rsidRPr="004C1685">
        <w:rPr>
          <w:rFonts w:ascii="Arial" w:hAnsi="Arial" w:cs="Arial"/>
          <w:sz w:val="16"/>
          <w:szCs w:val="16"/>
        </w:rPr>
        <w:t xml:space="preserve">Page 1 of 2 </w:t>
      </w:r>
    </w:p>
    <w:tbl>
      <w:tblPr>
        <w:tblW w:w="14425" w:type="dxa"/>
        <w:tblBorders>
          <w:top w:val="nil"/>
          <w:left w:val="nil"/>
          <w:bottom w:val="nil"/>
          <w:right w:val="nil"/>
        </w:tblBorders>
        <w:tblLook w:val="0000" w:firstRow="0" w:lastRow="0" w:firstColumn="0" w:lastColumn="0" w:noHBand="0" w:noVBand="0"/>
      </w:tblPr>
      <w:tblGrid>
        <w:gridCol w:w="2751"/>
        <w:gridCol w:w="536"/>
        <w:gridCol w:w="9437"/>
        <w:gridCol w:w="1701"/>
      </w:tblGrid>
      <w:tr w:rsidR="009B1E28" w:rsidRPr="004C1685" w:rsidTr="002A2710">
        <w:trPr>
          <w:trHeight w:val="663"/>
        </w:trPr>
        <w:tc>
          <w:tcPr>
            <w:tcW w:w="275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B1E28" w:rsidRPr="004C1685" w:rsidRDefault="009B1E28" w:rsidP="002A2710">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B1E28" w:rsidRPr="004C1685" w:rsidRDefault="009B1E28" w:rsidP="002A2710">
            <w:pPr>
              <w:pStyle w:val="Default"/>
              <w:jc w:val="right"/>
              <w:rPr>
                <w:rFonts w:ascii="Arial" w:hAnsi="Arial" w:cs="Arial"/>
                <w:sz w:val="22"/>
                <w:szCs w:val="22"/>
              </w:rPr>
            </w:pPr>
            <w:r w:rsidRPr="00550BF1">
              <w:rPr>
                <w:rFonts w:ascii="Arial" w:hAnsi="Arial" w:cs="Arial"/>
                <w:b/>
                <w:bCs/>
                <w:color w:val="FFFFFF"/>
                <w:sz w:val="22"/>
                <w:szCs w:val="22"/>
              </w:rPr>
              <w:t>#</w:t>
            </w:r>
          </w:p>
        </w:tc>
        <w:tc>
          <w:tcPr>
            <w:tcW w:w="943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B1E28" w:rsidRPr="004C1685" w:rsidRDefault="009B1E28" w:rsidP="002A2710">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70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B1E28" w:rsidRPr="004C1685" w:rsidRDefault="009B1E28" w:rsidP="002A2710">
            <w:pPr>
              <w:pStyle w:val="Default"/>
              <w:rPr>
                <w:rFonts w:ascii="Arial" w:hAnsi="Arial" w:cs="Arial"/>
                <w:color w:val="FFFFFF"/>
                <w:sz w:val="22"/>
                <w:szCs w:val="22"/>
              </w:rPr>
            </w:pPr>
            <w:r w:rsidRPr="004C1685">
              <w:rPr>
                <w:rFonts w:ascii="Arial" w:hAnsi="Arial" w:cs="Arial"/>
                <w:b/>
                <w:bCs/>
                <w:color w:val="FFFFFF"/>
                <w:sz w:val="22"/>
                <w:szCs w:val="22"/>
              </w:rPr>
              <w:t>Reported on page #</w:t>
            </w:r>
          </w:p>
        </w:tc>
      </w:tr>
      <w:tr w:rsidR="009B1E28" w:rsidRPr="004C1685" w:rsidTr="002A2710">
        <w:trPr>
          <w:trHeight w:val="575"/>
        </w:trPr>
        <w:tc>
          <w:tcPr>
            <w:tcW w:w="2751" w:type="dxa"/>
            <w:tcBorders>
              <w:top w:val="doub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6" w:type="dxa"/>
            <w:tcBorders>
              <w:top w:val="doub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15</w:t>
            </w:r>
          </w:p>
        </w:tc>
        <w:tc>
          <w:tcPr>
            <w:tcW w:w="9437" w:type="dxa"/>
            <w:tcBorders>
              <w:top w:val="doub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701" w:type="dxa"/>
            <w:tcBorders>
              <w:top w:val="double" w:sz="5" w:space="0" w:color="000000"/>
              <w:left w:val="single" w:sz="5" w:space="0" w:color="000000"/>
              <w:bottom w:val="single" w:sz="5" w:space="0" w:color="000000"/>
              <w:right w:val="single" w:sz="5" w:space="0" w:color="000000"/>
            </w:tcBorders>
          </w:tcPr>
          <w:p w:rsidR="009B1E28" w:rsidRPr="004C1685" w:rsidRDefault="00002E81" w:rsidP="002A2710">
            <w:pPr>
              <w:pStyle w:val="Default"/>
              <w:spacing w:before="40" w:after="40"/>
              <w:jc w:val="center"/>
              <w:rPr>
                <w:rFonts w:ascii="Arial" w:hAnsi="Arial" w:cs="Arial"/>
                <w:color w:val="auto"/>
              </w:rPr>
            </w:pPr>
            <w:r>
              <w:rPr>
                <w:rFonts w:ascii="Arial" w:hAnsi="Arial" w:cs="Arial"/>
                <w:color w:val="auto"/>
              </w:rPr>
              <w:t>6-</w:t>
            </w:r>
            <w:r w:rsidR="009B1E28">
              <w:rPr>
                <w:rFonts w:ascii="Arial" w:hAnsi="Arial" w:cs="Arial"/>
                <w:color w:val="auto"/>
              </w:rPr>
              <w:t>7</w:t>
            </w:r>
          </w:p>
        </w:tc>
      </w:tr>
      <w:tr w:rsidR="009B1E28" w:rsidRPr="004C1685" w:rsidTr="002A2710">
        <w:trPr>
          <w:trHeight w:val="568"/>
        </w:trPr>
        <w:tc>
          <w:tcPr>
            <w:tcW w:w="2751" w:type="dxa"/>
            <w:tcBorders>
              <w:top w:val="single" w:sz="5" w:space="0" w:color="000000"/>
              <w:left w:val="single" w:sz="5" w:space="0" w:color="000000"/>
              <w:bottom w:val="double" w:sz="2" w:space="0" w:color="FFFFCC"/>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6" w:type="dxa"/>
            <w:tcBorders>
              <w:top w:val="single" w:sz="5" w:space="0" w:color="000000"/>
              <w:left w:val="single" w:sz="5" w:space="0" w:color="000000"/>
              <w:bottom w:val="double" w:sz="2" w:space="0" w:color="FFFFCC"/>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16</w:t>
            </w:r>
          </w:p>
        </w:tc>
        <w:tc>
          <w:tcPr>
            <w:tcW w:w="9437"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701"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6-7</w:t>
            </w:r>
          </w:p>
        </w:tc>
      </w:tr>
      <w:tr w:rsidR="009B1E28" w:rsidRPr="004C1685" w:rsidTr="002A2710">
        <w:trPr>
          <w:trHeight w:val="3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1E28" w:rsidRPr="004C1685" w:rsidRDefault="009B1E28" w:rsidP="002A2710">
            <w:pPr>
              <w:pStyle w:val="Default"/>
              <w:rPr>
                <w:rFonts w:ascii="Arial" w:hAnsi="Arial" w:cs="Arial"/>
                <w:sz w:val="22"/>
                <w:szCs w:val="22"/>
              </w:rPr>
            </w:pPr>
            <w:r w:rsidRPr="004C1685">
              <w:rPr>
                <w:rFonts w:ascii="Arial" w:hAnsi="Arial" w:cs="Arial"/>
                <w:b/>
                <w:bCs/>
                <w:sz w:val="22"/>
                <w:szCs w:val="22"/>
              </w:rPr>
              <w:t xml:space="preserve">RESULTS </w:t>
            </w:r>
          </w:p>
        </w:tc>
        <w:tc>
          <w:tcPr>
            <w:tcW w:w="1701" w:type="dxa"/>
            <w:tcBorders>
              <w:top w:val="double" w:sz="5" w:space="0" w:color="000000"/>
              <w:left w:val="single" w:sz="5" w:space="0" w:color="000000"/>
              <w:bottom w:val="single" w:sz="5" w:space="0" w:color="000000"/>
              <w:right w:val="single" w:sz="5" w:space="0" w:color="000000"/>
            </w:tcBorders>
            <w:shd w:val="clear" w:color="auto" w:fill="FFFFCC"/>
          </w:tcPr>
          <w:p w:rsidR="009B1E28" w:rsidRPr="004C1685" w:rsidRDefault="009B1E28" w:rsidP="002A2710">
            <w:pPr>
              <w:pStyle w:val="Default"/>
              <w:jc w:val="center"/>
              <w:rPr>
                <w:rFonts w:ascii="Arial" w:hAnsi="Arial" w:cs="Arial"/>
                <w:color w:val="auto"/>
              </w:rPr>
            </w:pPr>
          </w:p>
        </w:tc>
      </w:tr>
      <w:tr w:rsidR="009B1E28" w:rsidRPr="004C1685" w:rsidTr="002A2710">
        <w:trPr>
          <w:trHeight w:val="578"/>
        </w:trPr>
        <w:tc>
          <w:tcPr>
            <w:tcW w:w="275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6"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17</w:t>
            </w:r>
          </w:p>
        </w:tc>
        <w:tc>
          <w:tcPr>
            <w:tcW w:w="943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701" w:type="dxa"/>
            <w:tcBorders>
              <w:top w:val="single" w:sz="5" w:space="0" w:color="000000"/>
              <w:left w:val="single" w:sz="5" w:space="0" w:color="000000"/>
              <w:bottom w:val="single" w:sz="5" w:space="0" w:color="000000"/>
              <w:right w:val="single" w:sz="5" w:space="0" w:color="000000"/>
            </w:tcBorders>
          </w:tcPr>
          <w:p w:rsidR="009B1E28" w:rsidRPr="00C8550F" w:rsidRDefault="009B1E28" w:rsidP="002A2710">
            <w:pPr>
              <w:pStyle w:val="Default"/>
              <w:spacing w:before="40" w:after="40"/>
              <w:jc w:val="center"/>
              <w:rPr>
                <w:rFonts w:ascii="Arial" w:hAnsi="Arial" w:cs="Arial"/>
                <w:color w:val="auto"/>
                <w:sz w:val="20"/>
                <w:szCs w:val="20"/>
              </w:rPr>
            </w:pPr>
            <w:r w:rsidRPr="00C8550F">
              <w:rPr>
                <w:rFonts w:ascii="Arial" w:hAnsi="Arial" w:cs="Arial"/>
                <w:color w:val="auto"/>
                <w:sz w:val="20"/>
                <w:szCs w:val="20"/>
              </w:rPr>
              <w:t>Supplemental figure 1</w:t>
            </w:r>
          </w:p>
        </w:tc>
      </w:tr>
      <w:tr w:rsidR="009B1E28" w:rsidRPr="004C1685" w:rsidTr="002A2710">
        <w:trPr>
          <w:trHeight w:val="578"/>
        </w:trPr>
        <w:tc>
          <w:tcPr>
            <w:tcW w:w="275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6"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18</w:t>
            </w:r>
          </w:p>
        </w:tc>
        <w:tc>
          <w:tcPr>
            <w:tcW w:w="943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701" w:type="dxa"/>
            <w:tcBorders>
              <w:top w:val="single" w:sz="5" w:space="0" w:color="000000"/>
              <w:left w:val="single" w:sz="5" w:space="0" w:color="000000"/>
              <w:bottom w:val="single" w:sz="5" w:space="0" w:color="000000"/>
              <w:right w:val="single" w:sz="5" w:space="0" w:color="000000"/>
            </w:tcBorders>
          </w:tcPr>
          <w:p w:rsidR="009B1E28" w:rsidRPr="00C8550F" w:rsidRDefault="009B1E28" w:rsidP="002A2710">
            <w:pPr>
              <w:pStyle w:val="Default"/>
              <w:spacing w:before="40" w:after="40"/>
              <w:jc w:val="center"/>
              <w:rPr>
                <w:rFonts w:ascii="Arial" w:hAnsi="Arial" w:cs="Arial"/>
                <w:color w:val="auto"/>
                <w:sz w:val="20"/>
                <w:szCs w:val="20"/>
              </w:rPr>
            </w:pPr>
            <w:r>
              <w:rPr>
                <w:rFonts w:ascii="Arial" w:hAnsi="Arial" w:cs="Arial"/>
                <w:color w:val="auto"/>
                <w:sz w:val="20"/>
                <w:szCs w:val="20"/>
              </w:rPr>
              <w:t>Table 1</w:t>
            </w:r>
          </w:p>
        </w:tc>
      </w:tr>
      <w:tr w:rsidR="009B1E28" w:rsidRPr="004C1685" w:rsidTr="002A2710">
        <w:trPr>
          <w:trHeight w:val="333"/>
        </w:trPr>
        <w:tc>
          <w:tcPr>
            <w:tcW w:w="275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6"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19</w:t>
            </w:r>
          </w:p>
        </w:tc>
        <w:tc>
          <w:tcPr>
            <w:tcW w:w="943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701" w:type="dxa"/>
            <w:tcBorders>
              <w:top w:val="single" w:sz="5" w:space="0" w:color="000000"/>
              <w:left w:val="single" w:sz="5" w:space="0" w:color="000000"/>
              <w:bottom w:val="single" w:sz="5" w:space="0" w:color="000000"/>
              <w:right w:val="single" w:sz="5" w:space="0" w:color="000000"/>
            </w:tcBorders>
          </w:tcPr>
          <w:p w:rsidR="009B1E28" w:rsidRPr="00C8550F" w:rsidRDefault="009B1E28" w:rsidP="002A2710">
            <w:pPr>
              <w:pStyle w:val="Default"/>
              <w:spacing w:before="40" w:after="40"/>
              <w:jc w:val="center"/>
              <w:rPr>
                <w:rFonts w:ascii="Arial" w:hAnsi="Arial" w:cs="Arial"/>
                <w:color w:val="auto"/>
                <w:sz w:val="20"/>
                <w:szCs w:val="20"/>
              </w:rPr>
            </w:pPr>
            <w:r w:rsidRPr="00C8550F">
              <w:rPr>
                <w:rFonts w:ascii="Arial" w:hAnsi="Arial" w:cs="Arial"/>
                <w:color w:val="auto"/>
                <w:sz w:val="20"/>
                <w:szCs w:val="20"/>
              </w:rPr>
              <w:t xml:space="preserve">Supplemental table </w:t>
            </w:r>
            <w:r>
              <w:rPr>
                <w:rFonts w:ascii="Arial" w:hAnsi="Arial" w:cs="Arial"/>
                <w:color w:val="auto"/>
                <w:sz w:val="20"/>
                <w:szCs w:val="20"/>
              </w:rPr>
              <w:t>2</w:t>
            </w:r>
          </w:p>
        </w:tc>
      </w:tr>
      <w:tr w:rsidR="009B1E28" w:rsidRPr="004C1685" w:rsidTr="002A2710">
        <w:trPr>
          <w:trHeight w:val="578"/>
        </w:trPr>
        <w:tc>
          <w:tcPr>
            <w:tcW w:w="275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6"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20</w:t>
            </w:r>
          </w:p>
        </w:tc>
        <w:tc>
          <w:tcPr>
            <w:tcW w:w="943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Figures 1 &amp; 3</w:t>
            </w:r>
          </w:p>
        </w:tc>
      </w:tr>
      <w:tr w:rsidR="009B1E28" w:rsidRPr="004C1685" w:rsidTr="002A2710">
        <w:trPr>
          <w:trHeight w:val="335"/>
        </w:trPr>
        <w:tc>
          <w:tcPr>
            <w:tcW w:w="275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6"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21</w:t>
            </w:r>
          </w:p>
        </w:tc>
        <w:tc>
          <w:tcPr>
            <w:tcW w:w="943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68644A">
              <w:rPr>
                <w:rFonts w:ascii="Arial" w:hAnsi="Arial" w:cs="Arial"/>
                <w:sz w:val="20"/>
                <w:szCs w:val="20"/>
              </w:rPr>
              <w:t>Present the main results of the review. If meta-analyses are done, include for each, confidence intervals and measures of consistency</w:t>
            </w:r>
            <w:r>
              <w:rPr>
                <w:rFonts w:ascii="Arial" w:hAnsi="Arial" w:cs="Arial"/>
                <w:sz w:val="20"/>
                <w:szCs w:val="20"/>
              </w:rPr>
              <w:t>.</w:t>
            </w:r>
            <w:r w:rsidRPr="004C1685">
              <w:rPr>
                <w:rFonts w:ascii="Arial" w:hAnsi="Arial" w:cs="Arial"/>
                <w:sz w:val="20"/>
                <w:szCs w:val="20"/>
              </w:rPr>
              <w:t xml:space="preserve">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9B1E28" w:rsidP="0067329C">
            <w:pPr>
              <w:pStyle w:val="Default"/>
              <w:spacing w:before="40" w:after="40"/>
              <w:jc w:val="center"/>
              <w:rPr>
                <w:rFonts w:ascii="Arial" w:hAnsi="Arial" w:cs="Arial"/>
                <w:color w:val="auto"/>
              </w:rPr>
            </w:pPr>
            <w:r>
              <w:rPr>
                <w:rFonts w:ascii="Arial" w:hAnsi="Arial" w:cs="Arial"/>
                <w:color w:val="auto"/>
              </w:rPr>
              <w:t>7-</w:t>
            </w:r>
            <w:r w:rsidR="0067329C">
              <w:rPr>
                <w:rFonts w:ascii="Arial" w:hAnsi="Arial" w:cs="Arial"/>
                <w:color w:val="auto"/>
              </w:rPr>
              <w:t>9</w:t>
            </w:r>
          </w:p>
        </w:tc>
      </w:tr>
      <w:tr w:rsidR="009B1E28" w:rsidRPr="004C1685" w:rsidTr="002A2710">
        <w:trPr>
          <w:trHeight w:val="333"/>
        </w:trPr>
        <w:tc>
          <w:tcPr>
            <w:tcW w:w="275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6"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22</w:t>
            </w:r>
          </w:p>
        </w:tc>
        <w:tc>
          <w:tcPr>
            <w:tcW w:w="943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8</w:t>
            </w:r>
            <w:r w:rsidR="0067329C">
              <w:rPr>
                <w:rFonts w:ascii="Arial" w:hAnsi="Arial" w:cs="Arial"/>
                <w:color w:val="auto"/>
              </w:rPr>
              <w:t>-9</w:t>
            </w:r>
          </w:p>
        </w:tc>
      </w:tr>
      <w:tr w:rsidR="009B1E28" w:rsidRPr="004C1685" w:rsidTr="002A2710">
        <w:trPr>
          <w:trHeight w:val="393"/>
        </w:trPr>
        <w:tc>
          <w:tcPr>
            <w:tcW w:w="2751" w:type="dxa"/>
            <w:tcBorders>
              <w:top w:val="single" w:sz="5" w:space="0" w:color="000000"/>
              <w:left w:val="single" w:sz="5" w:space="0" w:color="000000"/>
              <w:bottom w:val="double" w:sz="2" w:space="0" w:color="FFFFCC"/>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6" w:type="dxa"/>
            <w:tcBorders>
              <w:top w:val="single" w:sz="5" w:space="0" w:color="000000"/>
              <w:left w:val="single" w:sz="5" w:space="0" w:color="000000"/>
              <w:bottom w:val="double" w:sz="2" w:space="0" w:color="FFFFCC"/>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23</w:t>
            </w:r>
          </w:p>
        </w:tc>
        <w:tc>
          <w:tcPr>
            <w:tcW w:w="9437"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701" w:type="dxa"/>
            <w:tcBorders>
              <w:top w:val="single" w:sz="5" w:space="0" w:color="000000"/>
              <w:left w:val="single" w:sz="5" w:space="0" w:color="000000"/>
              <w:bottom w:val="double" w:sz="5" w:space="0" w:color="000000"/>
              <w:right w:val="single" w:sz="5" w:space="0" w:color="000000"/>
            </w:tcBorders>
          </w:tcPr>
          <w:p w:rsidR="009B1E28" w:rsidRPr="00C8550F" w:rsidRDefault="0067329C" w:rsidP="0067329C">
            <w:pPr>
              <w:pStyle w:val="Default"/>
              <w:spacing w:before="40" w:after="40"/>
              <w:jc w:val="center"/>
              <w:rPr>
                <w:rFonts w:ascii="Arial" w:hAnsi="Arial" w:cs="Arial"/>
                <w:color w:val="auto"/>
                <w:sz w:val="20"/>
                <w:szCs w:val="20"/>
              </w:rPr>
            </w:pPr>
            <w:r>
              <w:rPr>
                <w:rFonts w:ascii="Arial" w:hAnsi="Arial" w:cs="Arial"/>
                <w:color w:val="auto"/>
                <w:sz w:val="20"/>
                <w:szCs w:val="20"/>
              </w:rPr>
              <w:t>Pages 8</w:t>
            </w:r>
            <w:r w:rsidR="009B1E28">
              <w:rPr>
                <w:rFonts w:ascii="Arial" w:hAnsi="Arial" w:cs="Arial"/>
                <w:color w:val="auto"/>
                <w:sz w:val="20"/>
                <w:szCs w:val="20"/>
              </w:rPr>
              <w:t>-</w:t>
            </w:r>
            <w:r>
              <w:rPr>
                <w:rFonts w:ascii="Arial" w:hAnsi="Arial" w:cs="Arial"/>
                <w:color w:val="auto"/>
                <w:sz w:val="20"/>
                <w:szCs w:val="20"/>
              </w:rPr>
              <w:t>9</w:t>
            </w:r>
            <w:r w:rsidR="009B1E28">
              <w:rPr>
                <w:rFonts w:ascii="Arial" w:hAnsi="Arial" w:cs="Arial"/>
                <w:color w:val="auto"/>
                <w:sz w:val="20"/>
                <w:szCs w:val="20"/>
              </w:rPr>
              <w:t xml:space="preserve">, </w:t>
            </w:r>
            <w:r>
              <w:rPr>
                <w:rFonts w:ascii="Arial" w:hAnsi="Arial" w:cs="Arial"/>
                <w:color w:val="auto"/>
                <w:sz w:val="20"/>
                <w:szCs w:val="20"/>
              </w:rPr>
              <w:t xml:space="preserve">Supplemental table 3 </w:t>
            </w:r>
            <w:r w:rsidR="009B1E28">
              <w:rPr>
                <w:rFonts w:ascii="Arial" w:hAnsi="Arial" w:cs="Arial"/>
                <w:color w:val="auto"/>
                <w:sz w:val="20"/>
                <w:szCs w:val="20"/>
              </w:rPr>
              <w:t xml:space="preserve">&amp; </w:t>
            </w:r>
            <w:r w:rsidR="009B1E28" w:rsidRPr="00C8550F">
              <w:rPr>
                <w:rFonts w:ascii="Arial" w:hAnsi="Arial" w:cs="Arial"/>
                <w:color w:val="auto"/>
                <w:sz w:val="20"/>
                <w:szCs w:val="20"/>
              </w:rPr>
              <w:lastRenderedPageBreak/>
              <w:t xml:space="preserve">Supplemental </w:t>
            </w:r>
            <w:r w:rsidR="009B1E28">
              <w:rPr>
                <w:rFonts w:ascii="Arial" w:hAnsi="Arial" w:cs="Arial"/>
                <w:color w:val="auto"/>
                <w:sz w:val="20"/>
                <w:szCs w:val="20"/>
              </w:rPr>
              <w:t>figure</w:t>
            </w:r>
            <w:r>
              <w:rPr>
                <w:rFonts w:ascii="Arial" w:hAnsi="Arial" w:cs="Arial"/>
                <w:color w:val="auto"/>
                <w:sz w:val="20"/>
                <w:szCs w:val="20"/>
              </w:rPr>
              <w:t>s</w:t>
            </w:r>
            <w:r w:rsidR="009B1E28">
              <w:rPr>
                <w:rFonts w:ascii="Arial" w:hAnsi="Arial" w:cs="Arial"/>
                <w:color w:val="auto"/>
                <w:sz w:val="20"/>
                <w:szCs w:val="20"/>
              </w:rPr>
              <w:t xml:space="preserve"> 2</w:t>
            </w:r>
            <w:r>
              <w:rPr>
                <w:rFonts w:ascii="Arial" w:hAnsi="Arial" w:cs="Arial"/>
                <w:color w:val="auto"/>
                <w:sz w:val="20"/>
                <w:szCs w:val="20"/>
              </w:rPr>
              <w:t xml:space="preserve"> &amp; 3</w:t>
            </w:r>
          </w:p>
        </w:tc>
      </w:tr>
      <w:tr w:rsidR="009B1E28" w:rsidRPr="004C1685" w:rsidTr="002A2710">
        <w:trPr>
          <w:trHeight w:val="3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1E28" w:rsidRPr="004C1685" w:rsidRDefault="009B1E28" w:rsidP="002A2710">
            <w:pPr>
              <w:pStyle w:val="Default"/>
              <w:rPr>
                <w:rFonts w:ascii="Arial" w:hAnsi="Arial" w:cs="Arial"/>
                <w:sz w:val="22"/>
                <w:szCs w:val="22"/>
              </w:rPr>
            </w:pPr>
            <w:r w:rsidRPr="004C1685">
              <w:rPr>
                <w:rFonts w:ascii="Arial" w:hAnsi="Arial" w:cs="Arial"/>
                <w:b/>
                <w:bCs/>
                <w:sz w:val="22"/>
                <w:szCs w:val="22"/>
              </w:rPr>
              <w:lastRenderedPageBreak/>
              <w:t xml:space="preserve">DISCUSSION </w:t>
            </w:r>
          </w:p>
        </w:tc>
        <w:tc>
          <w:tcPr>
            <w:tcW w:w="1701" w:type="dxa"/>
            <w:tcBorders>
              <w:top w:val="double" w:sz="5" w:space="0" w:color="000000"/>
              <w:left w:val="single" w:sz="5" w:space="0" w:color="000000"/>
              <w:bottom w:val="single" w:sz="5" w:space="0" w:color="000000"/>
              <w:right w:val="single" w:sz="5" w:space="0" w:color="000000"/>
            </w:tcBorders>
            <w:shd w:val="clear" w:color="auto" w:fill="FFFFCC"/>
          </w:tcPr>
          <w:p w:rsidR="009B1E28" w:rsidRPr="004C1685" w:rsidRDefault="009B1E28" w:rsidP="002A2710">
            <w:pPr>
              <w:pStyle w:val="Default"/>
              <w:jc w:val="center"/>
              <w:rPr>
                <w:rFonts w:ascii="Arial" w:hAnsi="Arial" w:cs="Arial"/>
                <w:color w:val="auto"/>
              </w:rPr>
            </w:pPr>
          </w:p>
        </w:tc>
      </w:tr>
      <w:tr w:rsidR="009B1E28" w:rsidRPr="004C1685" w:rsidTr="002A2710">
        <w:trPr>
          <w:trHeight w:val="578"/>
        </w:trPr>
        <w:tc>
          <w:tcPr>
            <w:tcW w:w="275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6"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24</w:t>
            </w:r>
          </w:p>
        </w:tc>
        <w:tc>
          <w:tcPr>
            <w:tcW w:w="943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center"/>
              <w:rPr>
                <w:rFonts w:ascii="Arial" w:hAnsi="Arial" w:cs="Arial"/>
                <w:color w:val="auto"/>
              </w:rPr>
            </w:pPr>
            <w:r>
              <w:rPr>
                <w:rFonts w:ascii="Arial" w:hAnsi="Arial" w:cs="Arial"/>
                <w:color w:val="auto"/>
              </w:rPr>
              <w:t>9</w:t>
            </w:r>
          </w:p>
        </w:tc>
      </w:tr>
      <w:tr w:rsidR="009B1E28" w:rsidRPr="004C1685" w:rsidTr="002A2710">
        <w:trPr>
          <w:trHeight w:val="578"/>
        </w:trPr>
        <w:tc>
          <w:tcPr>
            <w:tcW w:w="2751"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6"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25</w:t>
            </w:r>
          </w:p>
        </w:tc>
        <w:tc>
          <w:tcPr>
            <w:tcW w:w="9437" w:type="dxa"/>
            <w:tcBorders>
              <w:top w:val="single" w:sz="5" w:space="0" w:color="000000"/>
              <w:left w:val="single" w:sz="5" w:space="0" w:color="000000"/>
              <w:bottom w:val="sing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701" w:type="dxa"/>
            <w:tcBorders>
              <w:top w:val="single" w:sz="5" w:space="0" w:color="000000"/>
              <w:left w:val="single" w:sz="5" w:space="0" w:color="000000"/>
              <w:bottom w:val="single" w:sz="5" w:space="0" w:color="000000"/>
              <w:right w:val="single" w:sz="5" w:space="0" w:color="000000"/>
            </w:tcBorders>
          </w:tcPr>
          <w:p w:rsidR="009B1E28" w:rsidRPr="004C1685" w:rsidRDefault="004C1296" w:rsidP="002A2710">
            <w:pPr>
              <w:pStyle w:val="Default"/>
              <w:spacing w:before="40" w:after="40"/>
              <w:jc w:val="center"/>
              <w:rPr>
                <w:rFonts w:ascii="Arial" w:hAnsi="Arial" w:cs="Arial"/>
                <w:color w:val="auto"/>
              </w:rPr>
            </w:pPr>
            <w:r>
              <w:rPr>
                <w:rFonts w:ascii="Arial" w:hAnsi="Arial" w:cs="Arial"/>
                <w:color w:val="auto"/>
              </w:rPr>
              <w:t>9-12</w:t>
            </w:r>
          </w:p>
        </w:tc>
      </w:tr>
      <w:tr w:rsidR="009B1E28" w:rsidRPr="004C1685" w:rsidTr="002A2710">
        <w:trPr>
          <w:trHeight w:val="420"/>
        </w:trPr>
        <w:tc>
          <w:tcPr>
            <w:tcW w:w="2751" w:type="dxa"/>
            <w:tcBorders>
              <w:top w:val="single" w:sz="5" w:space="0" w:color="000000"/>
              <w:left w:val="single" w:sz="5" w:space="0" w:color="000000"/>
              <w:bottom w:val="double" w:sz="2" w:space="0" w:color="FFFFCC"/>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6" w:type="dxa"/>
            <w:tcBorders>
              <w:top w:val="single" w:sz="5" w:space="0" w:color="000000"/>
              <w:left w:val="single" w:sz="5" w:space="0" w:color="000000"/>
              <w:bottom w:val="double" w:sz="2" w:space="0" w:color="FFFFCC"/>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26</w:t>
            </w:r>
          </w:p>
        </w:tc>
        <w:tc>
          <w:tcPr>
            <w:tcW w:w="9437"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701" w:type="dxa"/>
            <w:tcBorders>
              <w:top w:val="single" w:sz="5" w:space="0" w:color="000000"/>
              <w:left w:val="single" w:sz="5" w:space="0" w:color="000000"/>
              <w:bottom w:val="double" w:sz="5" w:space="0" w:color="000000"/>
              <w:right w:val="single" w:sz="5" w:space="0" w:color="000000"/>
            </w:tcBorders>
          </w:tcPr>
          <w:p w:rsidR="009B1E28" w:rsidRPr="004C1685" w:rsidRDefault="004C1296" w:rsidP="002A2710">
            <w:pPr>
              <w:pStyle w:val="Default"/>
              <w:spacing w:before="40" w:after="40"/>
              <w:jc w:val="center"/>
              <w:rPr>
                <w:rFonts w:ascii="Arial" w:hAnsi="Arial" w:cs="Arial"/>
                <w:color w:val="auto"/>
              </w:rPr>
            </w:pPr>
            <w:r>
              <w:rPr>
                <w:rFonts w:ascii="Arial" w:hAnsi="Arial" w:cs="Arial"/>
                <w:color w:val="auto"/>
              </w:rPr>
              <w:t>9-12</w:t>
            </w:r>
          </w:p>
        </w:tc>
      </w:tr>
      <w:tr w:rsidR="009B1E28" w:rsidRPr="004C1685" w:rsidTr="002A2710">
        <w:trPr>
          <w:trHeight w:val="333"/>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B1E28" w:rsidRPr="004C1685" w:rsidRDefault="009B1E28" w:rsidP="002A2710">
            <w:pPr>
              <w:pStyle w:val="Default"/>
              <w:rPr>
                <w:rFonts w:ascii="Arial" w:hAnsi="Arial" w:cs="Arial"/>
                <w:sz w:val="22"/>
                <w:szCs w:val="22"/>
              </w:rPr>
            </w:pPr>
            <w:r w:rsidRPr="004C1685">
              <w:rPr>
                <w:rFonts w:ascii="Arial" w:hAnsi="Arial" w:cs="Arial"/>
                <w:b/>
                <w:bCs/>
                <w:sz w:val="22"/>
                <w:szCs w:val="22"/>
              </w:rPr>
              <w:t xml:space="preserve">FUNDING </w:t>
            </w:r>
          </w:p>
        </w:tc>
        <w:tc>
          <w:tcPr>
            <w:tcW w:w="1701" w:type="dxa"/>
            <w:tcBorders>
              <w:top w:val="double" w:sz="5" w:space="0" w:color="000000"/>
              <w:left w:val="single" w:sz="5" w:space="0" w:color="000000"/>
              <w:bottom w:val="single" w:sz="5" w:space="0" w:color="000000"/>
              <w:right w:val="single" w:sz="5" w:space="0" w:color="000000"/>
            </w:tcBorders>
            <w:shd w:val="clear" w:color="auto" w:fill="FFFFCC"/>
          </w:tcPr>
          <w:p w:rsidR="009B1E28" w:rsidRPr="004C1685" w:rsidRDefault="009B1E28" w:rsidP="002A2710">
            <w:pPr>
              <w:pStyle w:val="Default"/>
              <w:jc w:val="center"/>
              <w:rPr>
                <w:rFonts w:ascii="Arial" w:hAnsi="Arial" w:cs="Arial"/>
                <w:color w:val="auto"/>
              </w:rPr>
            </w:pPr>
          </w:p>
        </w:tc>
      </w:tr>
      <w:tr w:rsidR="009B1E28" w:rsidRPr="004C1685" w:rsidTr="002A2710">
        <w:trPr>
          <w:trHeight w:val="570"/>
        </w:trPr>
        <w:tc>
          <w:tcPr>
            <w:tcW w:w="2751"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6"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jc w:val="right"/>
              <w:rPr>
                <w:rFonts w:ascii="Arial" w:hAnsi="Arial" w:cs="Arial"/>
                <w:sz w:val="20"/>
                <w:szCs w:val="20"/>
              </w:rPr>
            </w:pPr>
            <w:r w:rsidRPr="004C1685">
              <w:rPr>
                <w:rFonts w:ascii="Arial" w:hAnsi="Arial" w:cs="Arial"/>
                <w:sz w:val="20"/>
                <w:szCs w:val="20"/>
              </w:rPr>
              <w:t>27</w:t>
            </w:r>
          </w:p>
        </w:tc>
        <w:tc>
          <w:tcPr>
            <w:tcW w:w="9437" w:type="dxa"/>
            <w:tcBorders>
              <w:top w:val="single" w:sz="5" w:space="0" w:color="000000"/>
              <w:left w:val="single" w:sz="5" w:space="0" w:color="000000"/>
              <w:bottom w:val="double" w:sz="5" w:space="0" w:color="000000"/>
              <w:right w:val="single" w:sz="5" w:space="0" w:color="000000"/>
            </w:tcBorders>
          </w:tcPr>
          <w:p w:rsidR="009B1E28" w:rsidRPr="004C1685" w:rsidRDefault="009B1E28" w:rsidP="002A2710">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701" w:type="dxa"/>
            <w:tcBorders>
              <w:top w:val="single" w:sz="5" w:space="0" w:color="000000"/>
              <w:left w:val="single" w:sz="5" w:space="0" w:color="000000"/>
              <w:bottom w:val="double" w:sz="5" w:space="0" w:color="000000"/>
              <w:right w:val="single" w:sz="5" w:space="0" w:color="000000"/>
            </w:tcBorders>
          </w:tcPr>
          <w:p w:rsidR="009B1E28" w:rsidRPr="004C1685" w:rsidRDefault="004C1296" w:rsidP="002A2710">
            <w:pPr>
              <w:pStyle w:val="Default"/>
              <w:spacing w:before="40" w:after="40"/>
              <w:jc w:val="center"/>
              <w:rPr>
                <w:rFonts w:ascii="Arial" w:hAnsi="Arial" w:cs="Arial"/>
                <w:color w:val="auto"/>
              </w:rPr>
            </w:pPr>
            <w:r>
              <w:rPr>
                <w:rFonts w:ascii="Arial" w:hAnsi="Arial" w:cs="Arial"/>
                <w:color w:val="auto"/>
              </w:rPr>
              <w:t>13</w:t>
            </w:r>
          </w:p>
        </w:tc>
      </w:tr>
    </w:tbl>
    <w:p w:rsidR="009B1E28" w:rsidRPr="004C1685" w:rsidRDefault="009B1E28" w:rsidP="009B1E28">
      <w:pPr>
        <w:pStyle w:val="Default"/>
        <w:rPr>
          <w:rFonts w:ascii="Arial" w:hAnsi="Arial" w:cs="Arial"/>
          <w:color w:val="auto"/>
        </w:rPr>
      </w:pPr>
    </w:p>
    <w:p w:rsidR="009B1E28" w:rsidRPr="00363B8D" w:rsidRDefault="009B1E28" w:rsidP="009B1E28">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9B1E28" w:rsidRPr="00363B8D" w:rsidRDefault="009B1E28" w:rsidP="009B1E28">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5B0D14" w:rsidRPr="009B1E28" w:rsidRDefault="005B0D14" w:rsidP="002A237B">
      <w:pPr>
        <w:rPr>
          <w:rFonts w:ascii="Times New Roman" w:hAnsi="Times New Roman"/>
          <w:sz w:val="24"/>
          <w:szCs w:val="24"/>
        </w:rPr>
      </w:pPr>
      <w:bookmarkStart w:id="0" w:name="_GoBack"/>
      <w:bookmarkEnd w:id="0"/>
    </w:p>
    <w:sectPr w:rsidR="005B0D14" w:rsidRPr="009B1E28" w:rsidSect="009B1E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2"/>
  </w:compat>
  <w:rsids>
    <w:rsidRoot w:val="009B1E28"/>
    <w:rsid w:val="00002E81"/>
    <w:rsid w:val="000A395C"/>
    <w:rsid w:val="001C2F45"/>
    <w:rsid w:val="00273123"/>
    <w:rsid w:val="002A237B"/>
    <w:rsid w:val="00330467"/>
    <w:rsid w:val="003400F1"/>
    <w:rsid w:val="00416AA0"/>
    <w:rsid w:val="004C1296"/>
    <w:rsid w:val="0056264E"/>
    <w:rsid w:val="005B0D14"/>
    <w:rsid w:val="006422C8"/>
    <w:rsid w:val="0067329C"/>
    <w:rsid w:val="006A5E42"/>
    <w:rsid w:val="006F163E"/>
    <w:rsid w:val="007F39E4"/>
    <w:rsid w:val="00873D7B"/>
    <w:rsid w:val="00880119"/>
    <w:rsid w:val="00890E90"/>
    <w:rsid w:val="0091059B"/>
    <w:rsid w:val="00930117"/>
    <w:rsid w:val="009B1E28"/>
    <w:rsid w:val="00A36CF5"/>
    <w:rsid w:val="00AD1B4C"/>
    <w:rsid w:val="00AD3173"/>
    <w:rsid w:val="00B23E4E"/>
    <w:rsid w:val="00B3772F"/>
    <w:rsid w:val="00B73992"/>
    <w:rsid w:val="00B7564E"/>
    <w:rsid w:val="00BF7C01"/>
    <w:rsid w:val="00C43089"/>
    <w:rsid w:val="00CA19CD"/>
    <w:rsid w:val="00D00D33"/>
    <w:rsid w:val="00E057DF"/>
    <w:rsid w:val="00E209F2"/>
    <w:rsid w:val="00E2798D"/>
    <w:rsid w:val="00EB66B1"/>
    <w:rsid w:val="00ED4B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28"/>
    <w:rPr>
      <w:rFonts w:ascii="Calibri" w:eastAsia="Calibri" w:hAnsi="Calibri" w:cs="Times New Roman"/>
      <w:sz w:val="22"/>
      <w:szCs w:val="22"/>
    </w:rPr>
  </w:style>
  <w:style w:type="paragraph" w:styleId="Heading1">
    <w:name w:val="heading 1"/>
    <w:basedOn w:val="Normal"/>
    <w:next w:val="Normal"/>
    <w:link w:val="Heading1Char"/>
    <w:autoRedefine/>
    <w:uiPriority w:val="9"/>
    <w:qFormat/>
    <w:rsid w:val="00EB66B1"/>
    <w:pPr>
      <w:keepNext/>
      <w:keepLines/>
      <w:spacing w:before="120" w:after="0"/>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ascii="Arial" w:eastAsiaTheme="majorEastAsia" w:hAnsi="Arial" w:cs="Arial"/>
      <w:b/>
      <w:bCs/>
      <w:sz w:val="24"/>
      <w:szCs w:val="24"/>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ascii="Arial" w:eastAsiaTheme="majorEastAsia" w:hAnsi="Arial"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ascii="Arial" w:eastAsiaTheme="majorEastAsia" w:hAnsi="Arial" w:cs="Arial"/>
      <w:b/>
      <w:sz w:val="24"/>
      <w:szCs w:val="24"/>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ascii="Arial" w:eastAsiaTheme="majorEastAsia" w:hAnsi="Arial"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ascii="Arial" w:eastAsiaTheme="majorEastAsia" w:hAnsi="Arial"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ascii="Arial" w:eastAsiaTheme="majorEastAsia" w:hAnsi="Arial" w:cstheme="majorBidi"/>
      <w:sz w:val="24"/>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ascii="Arial" w:eastAsiaTheme="majorEastAsia" w:hAnsi="Arial"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after="0"/>
    </w:pPr>
    <w:rPr>
      <w:rFonts w:ascii="Arial" w:eastAsiaTheme="minorHAnsi" w:hAnsi="Arial"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0" w:line="240" w:lineRule="auto"/>
    </w:pPr>
    <w:rPr>
      <w:rFonts w:ascii="Arial" w:eastAsiaTheme="minorHAnsi" w:hAnsi="Arial" w:cs="Arial"/>
      <w:b/>
      <w:bCs/>
      <w:sz w:val="24"/>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0"/>
    </w:pPr>
    <w:rPr>
      <w:rFonts w:ascii="Arial" w:eastAsiaTheme="majorEastAsia" w:hAnsi="Arial"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0"/>
      <w:ind w:left="794" w:right="794"/>
    </w:pPr>
    <w:rPr>
      <w:rFonts w:ascii="Arial" w:eastAsiaTheme="minorHAnsi" w:hAnsi="Arial"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after="0"/>
      <w:contextualSpacing/>
    </w:pPr>
    <w:rPr>
      <w:rFonts w:ascii="Arial" w:eastAsiaTheme="minorHAnsi" w:hAnsi="Arial" w:cs="Arial"/>
      <w:sz w:val="24"/>
      <w:szCs w:val="24"/>
    </w:rPr>
  </w:style>
  <w:style w:type="paragraph" w:styleId="ListNumber">
    <w:name w:val="List Number"/>
    <w:basedOn w:val="Normal"/>
    <w:uiPriority w:val="99"/>
    <w:semiHidden/>
    <w:unhideWhenUsed/>
    <w:rsid w:val="00E209F2"/>
    <w:pPr>
      <w:numPr>
        <w:numId w:val="2"/>
      </w:numPr>
      <w:spacing w:before="120" w:after="0"/>
      <w:contextualSpacing/>
    </w:pPr>
    <w:rPr>
      <w:rFonts w:ascii="Arial" w:eastAsiaTheme="minorHAnsi" w:hAnsi="Arial" w:cs="Arial"/>
      <w:sz w:val="24"/>
      <w:szCs w:val="24"/>
    </w:rPr>
  </w:style>
  <w:style w:type="paragraph" w:styleId="TableofFigures">
    <w:name w:val="table of figures"/>
    <w:basedOn w:val="Normal"/>
    <w:next w:val="Normal"/>
    <w:uiPriority w:val="99"/>
    <w:semiHidden/>
    <w:unhideWhenUsed/>
    <w:rsid w:val="00E209F2"/>
    <w:pPr>
      <w:spacing w:before="120" w:after="0"/>
    </w:pPr>
    <w:rPr>
      <w:rFonts w:ascii="Arial" w:eastAsiaTheme="minorHAnsi" w:hAnsi="Arial" w:cs="Arial"/>
      <w:sz w:val="24"/>
      <w:szCs w:val="24"/>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rFonts w:ascii="Arial" w:eastAsiaTheme="minorHAnsi" w:hAnsi="Arial"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0"/>
      <w:ind w:left="1152" w:right="1152"/>
    </w:pPr>
    <w:rPr>
      <w:rFonts w:ascii="Arial" w:eastAsiaTheme="minorEastAsia" w:hAnsi="Arial" w:cstheme="minorBidi"/>
      <w:i/>
      <w:iCs/>
      <w:sz w:val="24"/>
      <w:szCs w:val="24"/>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0"/>
    </w:pPr>
    <w:rPr>
      <w:rFonts w:ascii="Arial" w:eastAsiaTheme="majorEastAsia" w:hAnsi="Arial" w:cstheme="majorBidi"/>
      <w:b/>
      <w:bCs/>
      <w:sz w:val="28"/>
      <w:szCs w:val="24"/>
    </w:rPr>
  </w:style>
  <w:style w:type="paragraph" w:styleId="PlainText">
    <w:name w:val="Plain Text"/>
    <w:basedOn w:val="Normal"/>
    <w:link w:val="PlainTextChar"/>
    <w:uiPriority w:val="99"/>
    <w:semiHidden/>
    <w:unhideWhenUsed/>
    <w:rsid w:val="00330467"/>
    <w:pPr>
      <w:spacing w:after="0" w:line="240" w:lineRule="auto"/>
    </w:pPr>
    <w:rPr>
      <w:rFonts w:ascii="Consolas" w:eastAsiaTheme="minorHAnsi" w:hAnsi="Consolas" w:cs="Arial"/>
      <w:sz w:val="24"/>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pPr>
    <w:rPr>
      <w:rFonts w:ascii="Arial" w:eastAsiaTheme="minorHAnsi" w:hAnsi="Arial" w:cs="Arial"/>
      <w:sz w:val="24"/>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after="0" w:line="240" w:lineRule="auto"/>
    </w:pPr>
    <w:rPr>
      <w:rFonts w:ascii="Arial" w:eastAsiaTheme="minorHAnsi" w:hAnsi="Arial" w:cs="Tahoma"/>
      <w:sz w:val="24"/>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after="0" w:line="240" w:lineRule="auto"/>
    </w:pPr>
    <w:rPr>
      <w:rFonts w:ascii="Arial" w:eastAsiaTheme="minorHAnsi" w:hAnsi="Arial" w:cs="Arial"/>
      <w:sz w:val="24"/>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after="0" w:line="240" w:lineRule="auto"/>
    </w:pPr>
    <w:rPr>
      <w:rFonts w:ascii="Arial" w:eastAsiaTheme="majorEastAsia" w:hAnsi="Arial" w:cstheme="majorBidi"/>
      <w:sz w:val="24"/>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after="0"/>
    </w:pPr>
    <w:rPr>
      <w:rFonts w:ascii="Arial" w:eastAsiaTheme="minorHAnsi" w:hAnsi="Arial"/>
      <w:sz w:val="24"/>
      <w:szCs w:val="24"/>
    </w:rPr>
  </w:style>
  <w:style w:type="paragraph" w:styleId="Index1">
    <w:name w:val="index 1"/>
    <w:basedOn w:val="Normal"/>
    <w:next w:val="Normal"/>
    <w:autoRedefine/>
    <w:uiPriority w:val="99"/>
    <w:semiHidden/>
    <w:unhideWhenUsed/>
    <w:rsid w:val="00873D7B"/>
    <w:pPr>
      <w:spacing w:after="0" w:line="240" w:lineRule="auto"/>
      <w:ind w:left="240" w:hanging="240"/>
    </w:pPr>
    <w:rPr>
      <w:rFonts w:ascii="Arial" w:eastAsiaTheme="minorHAnsi" w:hAnsi="Arial" w:cs="Arial"/>
      <w:sz w:val="24"/>
      <w:szCs w:val="24"/>
    </w:rPr>
  </w:style>
  <w:style w:type="paragraph" w:styleId="IndexHeading">
    <w:name w:val="index heading"/>
    <w:basedOn w:val="Normal"/>
    <w:next w:val="Index1"/>
    <w:uiPriority w:val="99"/>
    <w:semiHidden/>
    <w:unhideWhenUsed/>
    <w:rsid w:val="00873D7B"/>
    <w:pPr>
      <w:spacing w:before="120" w:after="0"/>
    </w:pPr>
    <w:rPr>
      <w:rFonts w:ascii="Arial" w:eastAsiaTheme="majorEastAsia" w:hAnsi="Arial" w:cstheme="majorBidi"/>
      <w:b/>
      <w:bCs/>
      <w:sz w:val="24"/>
      <w:szCs w:val="24"/>
    </w:rPr>
  </w:style>
  <w:style w:type="paragraph" w:customStyle="1" w:styleId="Default">
    <w:name w:val="Default"/>
    <w:rsid w:val="009B1E28"/>
    <w:pPr>
      <w:widowControl w:val="0"/>
      <w:autoSpaceDE w:val="0"/>
      <w:autoSpaceDN w:val="0"/>
      <w:adjustRightInd w:val="0"/>
      <w:spacing w:after="0" w:line="240" w:lineRule="auto"/>
    </w:pPr>
    <w:rPr>
      <w:rFonts w:ascii="Calibri" w:eastAsia="Times New Roman" w:hAnsi="Calibri" w:cs="Calibri"/>
      <w:color w:val="000000"/>
      <w:lang w:val="en-CA" w:eastAsia="en-CA"/>
    </w:rPr>
  </w:style>
  <w:style w:type="paragraph" w:customStyle="1" w:styleId="CM1">
    <w:name w:val="CM1"/>
    <w:basedOn w:val="Default"/>
    <w:next w:val="Default"/>
    <w:rsid w:val="009B1E28"/>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Greenwood</dc:creator>
  <cp:lastModifiedBy>Darren Greenwood</cp:lastModifiedBy>
  <cp:revision>5</cp:revision>
  <dcterms:created xsi:type="dcterms:W3CDTF">2014-04-07T14:55:00Z</dcterms:created>
  <dcterms:modified xsi:type="dcterms:W3CDTF">2014-04-07T15:03:00Z</dcterms:modified>
</cp:coreProperties>
</file>