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5068" w14:textId="77777777" w:rsidR="00CA4D06" w:rsidRPr="00CB4075" w:rsidRDefault="00CA4D06" w:rsidP="00CA4D06">
      <w:pPr>
        <w:spacing w:line="480" w:lineRule="auto"/>
        <w:rPr>
          <w:b/>
          <w:bCs/>
          <w:sz w:val="20"/>
          <w:szCs w:val="20"/>
          <w:lang w:val="en-GB"/>
        </w:rPr>
      </w:pPr>
      <w:bookmarkStart w:id="0" w:name="_GoBack"/>
      <w:bookmarkEnd w:id="0"/>
      <w:r w:rsidRPr="00B56078">
        <w:rPr>
          <w:b/>
          <w:bCs/>
          <w:sz w:val="20"/>
          <w:szCs w:val="20"/>
          <w:lang w:val="en-GB"/>
        </w:rPr>
        <w:t xml:space="preserve">Supplement I: </w:t>
      </w:r>
      <w:r w:rsidRPr="00B56078">
        <w:rPr>
          <w:b/>
          <w:bCs/>
          <w:sz w:val="16"/>
          <w:szCs w:val="16"/>
          <w:lang w:val="en-GB"/>
        </w:rPr>
        <w:t xml:space="preserve"> </w:t>
      </w:r>
      <w:r w:rsidRPr="00CB4075">
        <w:rPr>
          <w:b/>
          <w:bCs/>
          <w:sz w:val="20"/>
          <w:szCs w:val="20"/>
          <w:lang w:val="en-GB"/>
        </w:rPr>
        <w:t xml:space="preserve">Topic list </w:t>
      </w:r>
    </w:p>
    <w:p w14:paraId="65C69B7E" w14:textId="77777777" w:rsidR="00CA4D06" w:rsidRPr="007939B6" w:rsidRDefault="00CA4D06" w:rsidP="00CA4D06">
      <w:pPr>
        <w:pStyle w:val="BasistekstIKNL"/>
        <w:spacing w:line="480" w:lineRule="auto"/>
        <w:rPr>
          <w:lang w:val="en-GB"/>
        </w:rPr>
      </w:pPr>
    </w:p>
    <w:p w14:paraId="0F481854" w14:textId="77777777" w:rsidR="00CA4D06" w:rsidRPr="00B56078" w:rsidRDefault="00CA4D06" w:rsidP="00CA4D06">
      <w:pPr>
        <w:pStyle w:val="BasistekstIKNL"/>
        <w:spacing w:line="480" w:lineRule="auto"/>
        <w:rPr>
          <w:sz w:val="20"/>
          <w:szCs w:val="20"/>
          <w:lang w:val="en-GB"/>
        </w:rPr>
      </w:pPr>
      <w:r w:rsidRPr="00B56078">
        <w:rPr>
          <w:sz w:val="20"/>
          <w:szCs w:val="20"/>
          <w:lang w:val="en-GB"/>
        </w:rPr>
        <w:t>Introduction of the interview</w:t>
      </w:r>
    </w:p>
    <w:p w14:paraId="5BDA030A" w14:textId="77777777" w:rsidR="00CA4D06" w:rsidRDefault="00CA4D06" w:rsidP="00CA4D06">
      <w:pPr>
        <w:pStyle w:val="BasistekstIKNL"/>
        <w:spacing w:line="480" w:lineRule="auto"/>
        <w:rPr>
          <w:lang w:val="en-GB"/>
        </w:rPr>
      </w:pPr>
    </w:p>
    <w:p w14:paraId="55B37D22" w14:textId="77777777" w:rsidR="00CA4D06" w:rsidRPr="00B56078" w:rsidRDefault="00CA4D06" w:rsidP="00CA4D06">
      <w:pPr>
        <w:pStyle w:val="BasistekstIKNL"/>
        <w:spacing w:line="480" w:lineRule="auto"/>
        <w:rPr>
          <w:b/>
          <w:bCs/>
          <w:i/>
          <w:sz w:val="20"/>
          <w:szCs w:val="20"/>
          <w:lang w:val="en-GB"/>
        </w:rPr>
      </w:pPr>
      <w:r w:rsidRPr="00B56078">
        <w:rPr>
          <w:b/>
          <w:bCs/>
          <w:i/>
          <w:sz w:val="20"/>
          <w:szCs w:val="20"/>
          <w:lang w:val="en-GB"/>
        </w:rPr>
        <w:t>Emotional impact of providing palliative care</w:t>
      </w:r>
    </w:p>
    <w:p w14:paraId="61D46DC5" w14:textId="77777777" w:rsidR="00CA4D06" w:rsidRPr="007939B6" w:rsidRDefault="00CA4D06" w:rsidP="00CA4D06">
      <w:pPr>
        <w:pStyle w:val="Lijstalinea"/>
        <w:numPr>
          <w:ilvl w:val="0"/>
          <w:numId w:val="47"/>
        </w:numPr>
        <w:spacing w:line="480" w:lineRule="auto"/>
        <w:rPr>
          <w:sz w:val="20"/>
          <w:szCs w:val="20"/>
          <w:lang w:val="en-GB"/>
        </w:rPr>
      </w:pPr>
      <w:r w:rsidRPr="007939B6">
        <w:rPr>
          <w:sz w:val="20"/>
          <w:szCs w:val="20"/>
          <w:lang w:val="en-GB"/>
        </w:rPr>
        <w:t>How are you involved in the care of patients in the palliative phase?</w:t>
      </w:r>
    </w:p>
    <w:p w14:paraId="2D841867" w14:textId="77777777" w:rsidR="00CA4D06" w:rsidRPr="007939B6" w:rsidRDefault="00CA4D06" w:rsidP="00CA4D06">
      <w:pPr>
        <w:pStyle w:val="Lijstalinea"/>
        <w:spacing w:line="480" w:lineRule="auto"/>
        <w:rPr>
          <w:sz w:val="20"/>
          <w:szCs w:val="20"/>
          <w:lang w:val="en-GB"/>
        </w:rPr>
      </w:pPr>
    </w:p>
    <w:p w14:paraId="3FA8E83B" w14:textId="77777777" w:rsidR="00CA4D06" w:rsidRPr="007939B6" w:rsidRDefault="00CA4D06" w:rsidP="00CA4D06">
      <w:pPr>
        <w:pStyle w:val="Lijstalinea"/>
        <w:numPr>
          <w:ilvl w:val="0"/>
          <w:numId w:val="47"/>
        </w:numPr>
        <w:spacing w:line="480" w:lineRule="auto"/>
        <w:rPr>
          <w:i/>
          <w:iCs/>
          <w:sz w:val="20"/>
          <w:szCs w:val="20"/>
          <w:lang w:val="en-GB"/>
        </w:rPr>
      </w:pPr>
      <w:r w:rsidRPr="007939B6">
        <w:rPr>
          <w:sz w:val="20"/>
          <w:szCs w:val="20"/>
          <w:lang w:val="en-GB"/>
        </w:rPr>
        <w:t xml:space="preserve">What is the emotional impact of caring for patients in the palliative phase on you as a healthcare professional? </w:t>
      </w:r>
      <w:r w:rsidRPr="007939B6">
        <w:rPr>
          <w:i/>
          <w:iCs/>
          <w:sz w:val="20"/>
          <w:szCs w:val="20"/>
          <w:lang w:val="en-GB"/>
        </w:rPr>
        <w:t>Can you give an example of a situation where caring for a patient in the palliative phase was difficult for you? What caused that? What did you do then?</w:t>
      </w:r>
    </w:p>
    <w:p w14:paraId="4DE1FDD8" w14:textId="77777777" w:rsidR="00CA4D06" w:rsidRPr="007939B6" w:rsidRDefault="00CA4D06" w:rsidP="00CA4D06">
      <w:pPr>
        <w:pStyle w:val="Lijstalinea"/>
        <w:spacing w:line="480" w:lineRule="auto"/>
        <w:rPr>
          <w:i/>
          <w:iCs/>
          <w:sz w:val="20"/>
          <w:szCs w:val="20"/>
          <w:lang w:val="en-GB"/>
        </w:rPr>
      </w:pPr>
    </w:p>
    <w:p w14:paraId="71D41C36" w14:textId="77777777" w:rsidR="00CA4D06" w:rsidRPr="007939B6" w:rsidRDefault="00CA4D06" w:rsidP="00CA4D06">
      <w:pPr>
        <w:pStyle w:val="Lijstalinea"/>
        <w:numPr>
          <w:ilvl w:val="0"/>
          <w:numId w:val="47"/>
        </w:numPr>
        <w:spacing w:line="480" w:lineRule="auto"/>
        <w:rPr>
          <w:i/>
          <w:iCs/>
          <w:sz w:val="20"/>
          <w:szCs w:val="20"/>
          <w:lang w:val="en-GB"/>
        </w:rPr>
      </w:pPr>
      <w:r w:rsidRPr="007939B6">
        <w:rPr>
          <w:sz w:val="20"/>
          <w:szCs w:val="20"/>
          <w:lang w:val="en-GB"/>
        </w:rPr>
        <w:t xml:space="preserve">[palliative care specialist] In your opinion, is there a difference in how the emotional impact of providing palliative care is experienced between palliative care generalists and specialists. </w:t>
      </w:r>
    </w:p>
    <w:p w14:paraId="714B2E2A" w14:textId="77777777" w:rsidR="00CA4D06" w:rsidRPr="007939B6" w:rsidRDefault="00CA4D06" w:rsidP="00CA4D06">
      <w:pPr>
        <w:pStyle w:val="Lijstalinea"/>
        <w:spacing w:line="480" w:lineRule="auto"/>
        <w:rPr>
          <w:i/>
          <w:iCs/>
          <w:sz w:val="20"/>
          <w:szCs w:val="20"/>
          <w:lang w:val="en-GB"/>
        </w:rPr>
      </w:pPr>
    </w:p>
    <w:p w14:paraId="6C36E67C" w14:textId="77777777" w:rsidR="00CA4D06" w:rsidRPr="007939B6" w:rsidRDefault="00CA4D06" w:rsidP="00CA4D06">
      <w:pPr>
        <w:pStyle w:val="Lijstalinea"/>
        <w:numPr>
          <w:ilvl w:val="0"/>
          <w:numId w:val="47"/>
        </w:numPr>
        <w:spacing w:line="480" w:lineRule="auto"/>
        <w:rPr>
          <w:sz w:val="20"/>
          <w:szCs w:val="20"/>
          <w:lang w:val="en-GB"/>
        </w:rPr>
      </w:pPr>
      <w:r w:rsidRPr="007939B6">
        <w:rPr>
          <w:sz w:val="20"/>
          <w:szCs w:val="20"/>
          <w:lang w:val="en-GB"/>
        </w:rPr>
        <w:t xml:space="preserve">[palliative care specialist] What do you think is different in providing palliative care compared to working in another healthcare setting in relation to the emotional impact? </w:t>
      </w:r>
    </w:p>
    <w:p w14:paraId="11350C2D" w14:textId="77777777" w:rsidR="00CA4D06" w:rsidRPr="007939B6" w:rsidRDefault="00CA4D06" w:rsidP="00CA4D06">
      <w:pPr>
        <w:spacing w:line="480" w:lineRule="auto"/>
        <w:rPr>
          <w:sz w:val="20"/>
          <w:szCs w:val="20"/>
          <w:lang w:val="en-GB"/>
        </w:rPr>
      </w:pPr>
    </w:p>
    <w:p w14:paraId="3B20C7D4" w14:textId="77777777" w:rsidR="00CA4D06" w:rsidRPr="007939B6" w:rsidRDefault="00CA4D06" w:rsidP="00CA4D06">
      <w:pPr>
        <w:pStyle w:val="Lijstalinea"/>
        <w:numPr>
          <w:ilvl w:val="0"/>
          <w:numId w:val="47"/>
        </w:numPr>
        <w:spacing w:line="480" w:lineRule="auto"/>
        <w:rPr>
          <w:sz w:val="20"/>
          <w:szCs w:val="20"/>
          <w:lang w:val="en-GB"/>
        </w:rPr>
      </w:pPr>
      <w:r w:rsidRPr="007939B6">
        <w:rPr>
          <w:sz w:val="20"/>
          <w:szCs w:val="20"/>
          <w:lang w:val="en-GB"/>
        </w:rPr>
        <w:t>Palliative care includes care on the physical, psychological, social and spiritual domain. When you think about delivering those aspects of care, what is the impact on you?</w:t>
      </w:r>
    </w:p>
    <w:p w14:paraId="739EF3AB" w14:textId="77777777" w:rsidR="00CA4D06" w:rsidRPr="007939B6" w:rsidRDefault="00CA4D06" w:rsidP="00CA4D06">
      <w:pPr>
        <w:pStyle w:val="Lijstalinea"/>
        <w:spacing w:line="480" w:lineRule="auto"/>
        <w:rPr>
          <w:sz w:val="20"/>
          <w:szCs w:val="20"/>
          <w:lang w:val="en-GB"/>
        </w:rPr>
      </w:pPr>
    </w:p>
    <w:p w14:paraId="33F6D74A" w14:textId="77777777" w:rsidR="00CA4D06" w:rsidRPr="009640B8" w:rsidRDefault="00CA4D06" w:rsidP="00CA4D06">
      <w:pPr>
        <w:pStyle w:val="Lijstalinea"/>
        <w:numPr>
          <w:ilvl w:val="0"/>
          <w:numId w:val="47"/>
        </w:numPr>
        <w:spacing w:line="480" w:lineRule="auto"/>
        <w:rPr>
          <w:i/>
          <w:iCs/>
          <w:sz w:val="20"/>
          <w:szCs w:val="20"/>
          <w:lang w:val="en-GB"/>
        </w:rPr>
      </w:pPr>
      <w:r w:rsidRPr="009640B8">
        <w:rPr>
          <w:sz w:val="20"/>
          <w:szCs w:val="20"/>
          <w:lang w:val="en-GB"/>
        </w:rPr>
        <w:t xml:space="preserve">What do you see in colleagues in your field (palliative care generalists) with regard to the emotional burden of caring for patients in the palliative phase? </w:t>
      </w:r>
      <w:r w:rsidRPr="009640B8">
        <w:rPr>
          <w:i/>
          <w:iCs/>
          <w:sz w:val="20"/>
          <w:szCs w:val="20"/>
          <w:lang w:val="en-GB"/>
        </w:rPr>
        <w:t>Can you explain this? Can you give an example of this? What are causes for imbalance?</w:t>
      </w:r>
    </w:p>
    <w:p w14:paraId="1FAE0894" w14:textId="77777777" w:rsidR="00CA4D06" w:rsidRPr="00D82868" w:rsidRDefault="00CA4D06" w:rsidP="00CA4D06">
      <w:pPr>
        <w:pStyle w:val="BasistekstIKNL"/>
        <w:spacing w:line="480" w:lineRule="auto"/>
        <w:rPr>
          <w:highlight w:val="yellow"/>
          <w:lang w:val="en-GB"/>
        </w:rPr>
      </w:pPr>
    </w:p>
    <w:p w14:paraId="728BCF4F" w14:textId="77777777" w:rsidR="00CA4D06" w:rsidRPr="00B56078" w:rsidRDefault="00CA4D06" w:rsidP="00CA4D06">
      <w:pPr>
        <w:spacing w:line="480" w:lineRule="auto"/>
        <w:rPr>
          <w:sz w:val="20"/>
          <w:szCs w:val="20"/>
          <w:lang w:val="en-GB"/>
        </w:rPr>
      </w:pPr>
      <w:r w:rsidRPr="00B56078">
        <w:rPr>
          <w:sz w:val="20"/>
          <w:szCs w:val="20"/>
          <w:lang w:val="en-GB"/>
        </w:rPr>
        <w:t xml:space="preserve">Complaints that precede emotional overload are for example poor sleeping, irritability, crying easily, worrying and feeling agitated. </w:t>
      </w:r>
    </w:p>
    <w:p w14:paraId="789CF6B7" w14:textId="77777777" w:rsidR="00CA4D06" w:rsidRPr="007939B6" w:rsidRDefault="00CA4D06" w:rsidP="00CA4D06">
      <w:pPr>
        <w:pStyle w:val="Lijstalinea"/>
        <w:numPr>
          <w:ilvl w:val="0"/>
          <w:numId w:val="47"/>
        </w:numPr>
        <w:spacing w:line="480" w:lineRule="auto"/>
        <w:rPr>
          <w:sz w:val="20"/>
          <w:szCs w:val="20"/>
          <w:lang w:val="en-GB"/>
        </w:rPr>
      </w:pPr>
      <w:r w:rsidRPr="007939B6">
        <w:rPr>
          <w:sz w:val="20"/>
          <w:szCs w:val="20"/>
          <w:lang w:val="en-GB"/>
        </w:rPr>
        <w:t>Which complaints do you recognize in your colleagues (palliative care generalists) a result of providing care to patients in the palliative phase?</w:t>
      </w:r>
    </w:p>
    <w:p w14:paraId="38B1D5C6" w14:textId="77777777" w:rsidR="00CA4D06" w:rsidRPr="007939B6" w:rsidRDefault="00CA4D06" w:rsidP="00CA4D06">
      <w:pPr>
        <w:pStyle w:val="Lijstalinea"/>
        <w:spacing w:line="480" w:lineRule="auto"/>
        <w:rPr>
          <w:sz w:val="20"/>
          <w:szCs w:val="20"/>
          <w:lang w:val="en-GB"/>
        </w:rPr>
      </w:pPr>
    </w:p>
    <w:p w14:paraId="1962DA2F" w14:textId="77777777" w:rsidR="00CA4D06" w:rsidRPr="00B56078" w:rsidRDefault="00CA4D06" w:rsidP="00CA4D06">
      <w:pPr>
        <w:spacing w:line="480" w:lineRule="auto"/>
        <w:rPr>
          <w:sz w:val="20"/>
          <w:szCs w:val="20"/>
          <w:highlight w:val="yellow"/>
          <w:lang w:val="en-GB"/>
        </w:rPr>
      </w:pPr>
      <w:r w:rsidRPr="00B56078">
        <w:rPr>
          <w:sz w:val="20"/>
          <w:szCs w:val="20"/>
          <w:lang w:val="en-GB"/>
        </w:rPr>
        <w:t>Stress elements related to providing palliative care are: exposure to death and dying, insufficient time for dying patients, not being able to cope well with one's own emotions regarding the patient's death, feeling helpless/powerless.</w:t>
      </w:r>
    </w:p>
    <w:p w14:paraId="0058FAF8" w14:textId="77777777" w:rsidR="00CA4D06" w:rsidRPr="007939B6" w:rsidRDefault="00CA4D06" w:rsidP="00CA4D06">
      <w:pPr>
        <w:pStyle w:val="BasistekstIKNL"/>
        <w:spacing w:line="480" w:lineRule="auto"/>
        <w:rPr>
          <w:i/>
          <w:sz w:val="20"/>
          <w:szCs w:val="20"/>
          <w:lang w:val="en-GB"/>
        </w:rPr>
      </w:pPr>
    </w:p>
    <w:p w14:paraId="70A0B0EA" w14:textId="77777777" w:rsidR="00CA4D06" w:rsidRPr="007939B6" w:rsidRDefault="00CA4D06" w:rsidP="00CA4D06">
      <w:pPr>
        <w:pStyle w:val="BasistekstIKNL"/>
        <w:numPr>
          <w:ilvl w:val="0"/>
          <w:numId w:val="47"/>
        </w:numPr>
        <w:spacing w:line="480" w:lineRule="auto"/>
        <w:rPr>
          <w:i/>
          <w:sz w:val="20"/>
          <w:szCs w:val="20"/>
          <w:lang w:val="en-GB"/>
        </w:rPr>
      </w:pPr>
      <w:r w:rsidRPr="007939B6">
        <w:rPr>
          <w:iCs/>
          <w:sz w:val="20"/>
          <w:szCs w:val="20"/>
          <w:lang w:val="en-GB"/>
        </w:rPr>
        <w:t xml:space="preserve">What makes / How come that providing palliative care specifically contributes to these complaints/emotional burden? </w:t>
      </w:r>
      <w:r w:rsidRPr="007939B6">
        <w:rPr>
          <w:i/>
          <w:sz w:val="20"/>
          <w:szCs w:val="20"/>
          <w:lang w:val="en-GB"/>
        </w:rPr>
        <w:t>Is there a difference between how you perceived this when you first started working and how you perceive this now?</w:t>
      </w:r>
    </w:p>
    <w:p w14:paraId="5FB00362" w14:textId="77777777" w:rsidR="00CA4D06" w:rsidRPr="007939B6" w:rsidRDefault="00CA4D06" w:rsidP="00CA4D06">
      <w:pPr>
        <w:pStyle w:val="BasistekstIKNL"/>
        <w:spacing w:line="480" w:lineRule="auto"/>
        <w:ind w:left="720"/>
        <w:rPr>
          <w:i/>
          <w:sz w:val="20"/>
          <w:szCs w:val="20"/>
          <w:lang w:val="en-GB"/>
        </w:rPr>
      </w:pPr>
    </w:p>
    <w:p w14:paraId="7E7EB0EC" w14:textId="77777777" w:rsidR="00CA4D06" w:rsidRPr="004A4DD7" w:rsidRDefault="00CA4D06" w:rsidP="00CA4D06">
      <w:pPr>
        <w:pStyle w:val="BasistekstIKNL"/>
        <w:spacing w:line="480" w:lineRule="auto"/>
        <w:rPr>
          <w:b/>
          <w:bCs/>
          <w:i/>
          <w:sz w:val="20"/>
          <w:szCs w:val="20"/>
          <w:lang w:val="en-GB"/>
        </w:rPr>
      </w:pPr>
      <w:r w:rsidRPr="004A4DD7">
        <w:rPr>
          <w:b/>
          <w:bCs/>
          <w:i/>
          <w:sz w:val="20"/>
          <w:szCs w:val="20"/>
          <w:lang w:val="en-GB"/>
        </w:rPr>
        <w:t>Elements of Burnout</w:t>
      </w:r>
    </w:p>
    <w:p w14:paraId="5D564445" w14:textId="77777777" w:rsidR="00CA4D06" w:rsidRPr="007939B6" w:rsidRDefault="00CA4D06" w:rsidP="00CA4D06">
      <w:pPr>
        <w:pStyle w:val="BasistekstIKNL"/>
        <w:spacing w:line="480" w:lineRule="auto"/>
        <w:rPr>
          <w:iCs/>
          <w:sz w:val="20"/>
          <w:szCs w:val="20"/>
          <w:lang w:val="en-GB"/>
        </w:rPr>
      </w:pPr>
      <w:r w:rsidRPr="007939B6">
        <w:rPr>
          <w:iCs/>
          <w:sz w:val="20"/>
          <w:szCs w:val="20"/>
          <w:lang w:val="en-GB"/>
        </w:rPr>
        <w:t>Such complaints can result in emotional overload, also known as burnout. Burnout consists of three elements: emotional exhaustion, depersonalization, and a sense of diminished accomplishment.</w:t>
      </w:r>
    </w:p>
    <w:p w14:paraId="5185F2B1" w14:textId="77777777" w:rsidR="00CA4D06" w:rsidRPr="007939B6" w:rsidRDefault="00CA4D06" w:rsidP="00CA4D06">
      <w:pPr>
        <w:pStyle w:val="BasistekstIKNL"/>
        <w:spacing w:line="480" w:lineRule="auto"/>
        <w:ind w:left="720"/>
        <w:rPr>
          <w:b/>
          <w:sz w:val="20"/>
          <w:szCs w:val="20"/>
          <w:lang w:val="en-GB"/>
        </w:rPr>
      </w:pPr>
    </w:p>
    <w:p w14:paraId="1ABC5229" w14:textId="77777777" w:rsidR="00CA4D06" w:rsidRPr="007939B6" w:rsidRDefault="00CA4D06" w:rsidP="00CA4D06">
      <w:pPr>
        <w:pStyle w:val="BasistekstIKNL"/>
        <w:numPr>
          <w:ilvl w:val="0"/>
          <w:numId w:val="47"/>
        </w:numPr>
        <w:spacing w:line="480" w:lineRule="auto"/>
        <w:rPr>
          <w:i/>
          <w:sz w:val="20"/>
          <w:szCs w:val="20"/>
          <w:lang w:val="en-GB"/>
        </w:rPr>
      </w:pPr>
      <w:r w:rsidRPr="007939B6">
        <w:rPr>
          <w:iCs/>
          <w:sz w:val="20"/>
          <w:szCs w:val="20"/>
          <w:lang w:val="en-GB"/>
        </w:rPr>
        <w:t xml:space="preserve">Emotional exhaustion is described as a feeling of extreme fatigue (reserves are depleted and the battery can no longer be charged). Do you recognize this in yourself or your colleagues? </w:t>
      </w:r>
      <w:r w:rsidRPr="007939B6">
        <w:rPr>
          <w:i/>
          <w:sz w:val="20"/>
          <w:szCs w:val="20"/>
          <w:lang w:val="en-GB"/>
        </w:rPr>
        <w:t>If you think about it, how is this linked to providing palliative care?</w:t>
      </w:r>
    </w:p>
    <w:p w14:paraId="45A8AAE9" w14:textId="77777777" w:rsidR="00CA4D06" w:rsidRPr="007939B6" w:rsidRDefault="00CA4D06" w:rsidP="00CA4D06">
      <w:pPr>
        <w:pStyle w:val="Lijstalinea"/>
        <w:spacing w:line="480" w:lineRule="auto"/>
        <w:rPr>
          <w:b/>
          <w:sz w:val="20"/>
          <w:szCs w:val="20"/>
          <w:lang w:val="en-GB"/>
        </w:rPr>
      </w:pPr>
    </w:p>
    <w:p w14:paraId="72B19970" w14:textId="77777777" w:rsidR="00CA4D06" w:rsidRPr="007939B6" w:rsidRDefault="00CA4D06" w:rsidP="00CA4D06">
      <w:pPr>
        <w:pStyle w:val="Lijstalinea"/>
        <w:numPr>
          <w:ilvl w:val="0"/>
          <w:numId w:val="47"/>
        </w:numPr>
        <w:spacing w:line="480" w:lineRule="auto"/>
        <w:rPr>
          <w:bCs/>
          <w:i/>
          <w:iCs/>
          <w:sz w:val="20"/>
          <w:szCs w:val="20"/>
          <w:lang w:val="en-GB"/>
        </w:rPr>
      </w:pPr>
      <w:r w:rsidRPr="007939B6">
        <w:rPr>
          <w:bCs/>
          <w:sz w:val="20"/>
          <w:szCs w:val="20"/>
          <w:lang w:val="en-GB"/>
        </w:rPr>
        <w:t xml:space="preserve">Depersonalization involves becoming alienated from others. People develop a negative, cynical and distant attitude towards their patients, colleagues and work. Do you recognize this in yourself or your colleagues? </w:t>
      </w:r>
      <w:r w:rsidRPr="007939B6">
        <w:rPr>
          <w:bCs/>
          <w:i/>
          <w:iCs/>
          <w:sz w:val="20"/>
          <w:szCs w:val="20"/>
          <w:lang w:val="en-GB"/>
        </w:rPr>
        <w:t>If you think about it, how is this linked to providing palliative care?</w:t>
      </w:r>
    </w:p>
    <w:p w14:paraId="22585400" w14:textId="77777777" w:rsidR="00CA4D06" w:rsidRPr="007939B6" w:rsidRDefault="00CA4D06" w:rsidP="00CA4D06">
      <w:pPr>
        <w:pStyle w:val="BasistekstIKNL"/>
        <w:spacing w:line="480" w:lineRule="auto"/>
        <w:ind w:left="360"/>
        <w:rPr>
          <w:b/>
          <w:sz w:val="20"/>
          <w:szCs w:val="20"/>
          <w:lang w:val="en-GB"/>
        </w:rPr>
      </w:pPr>
    </w:p>
    <w:p w14:paraId="319B56A6" w14:textId="77777777" w:rsidR="00CA4D06" w:rsidRPr="007939B6" w:rsidRDefault="00CA4D06" w:rsidP="00CA4D06">
      <w:pPr>
        <w:pStyle w:val="BasistekstIKNL"/>
        <w:numPr>
          <w:ilvl w:val="0"/>
          <w:numId w:val="47"/>
        </w:numPr>
        <w:spacing w:line="480" w:lineRule="auto"/>
        <w:rPr>
          <w:bCs/>
          <w:i/>
          <w:iCs/>
          <w:sz w:val="20"/>
          <w:szCs w:val="20"/>
          <w:lang w:val="en-GB"/>
        </w:rPr>
      </w:pPr>
      <w:r w:rsidRPr="007939B6">
        <w:rPr>
          <w:bCs/>
          <w:sz w:val="20"/>
          <w:szCs w:val="20"/>
          <w:lang w:val="en-GB"/>
        </w:rPr>
        <w:t xml:space="preserve">The third dimension of burnout is sense of diminished accomplishment; it feels like you can’t perform as you are used of yourself in the past. It’s a tendency to judge yourself negatively. Do you recognize this in yourself or your colleagues? </w:t>
      </w:r>
      <w:r w:rsidRPr="007939B6">
        <w:rPr>
          <w:bCs/>
          <w:i/>
          <w:iCs/>
          <w:sz w:val="20"/>
          <w:szCs w:val="20"/>
          <w:lang w:val="en-GB"/>
        </w:rPr>
        <w:t xml:space="preserve">If you think about it, how is this linked to the provision of palliative care? </w:t>
      </w:r>
    </w:p>
    <w:p w14:paraId="2F57DF32" w14:textId="77777777" w:rsidR="00CA4D06" w:rsidRPr="007939B6" w:rsidRDefault="00CA4D06" w:rsidP="00CA4D06">
      <w:pPr>
        <w:pStyle w:val="BasistekstIKNL"/>
        <w:spacing w:line="480" w:lineRule="auto"/>
        <w:ind w:left="720"/>
        <w:rPr>
          <w:b/>
          <w:sz w:val="20"/>
          <w:szCs w:val="20"/>
          <w:lang w:val="en-GB"/>
        </w:rPr>
      </w:pPr>
    </w:p>
    <w:p w14:paraId="591A402D" w14:textId="77777777" w:rsidR="00CA4D06" w:rsidRPr="007939B6" w:rsidRDefault="00CA4D06" w:rsidP="00CA4D06">
      <w:pPr>
        <w:pStyle w:val="BasistekstIKNL"/>
        <w:numPr>
          <w:ilvl w:val="0"/>
          <w:numId w:val="47"/>
        </w:numPr>
        <w:spacing w:line="480" w:lineRule="auto"/>
        <w:rPr>
          <w:bCs/>
          <w:i/>
          <w:iCs/>
          <w:sz w:val="20"/>
          <w:szCs w:val="20"/>
          <w:lang w:val="en-GB"/>
        </w:rPr>
      </w:pPr>
      <w:r w:rsidRPr="007939B6">
        <w:rPr>
          <w:bCs/>
          <w:sz w:val="20"/>
          <w:szCs w:val="20"/>
          <w:lang w:val="en-GB"/>
        </w:rPr>
        <w:t xml:space="preserve">Up to now we have mainly discussed the burden of palliative care. The literature suggests that working in palliative care settings can also be a protective factor against emotional stress. What is your opinion on this? </w:t>
      </w:r>
      <w:r w:rsidRPr="007939B6">
        <w:rPr>
          <w:bCs/>
          <w:i/>
          <w:iCs/>
          <w:sz w:val="20"/>
          <w:szCs w:val="20"/>
          <w:lang w:val="en-GB"/>
        </w:rPr>
        <w:t xml:space="preserve"> What do you think can be protective factors of providing palliative care?</w:t>
      </w:r>
    </w:p>
    <w:p w14:paraId="5F1CF555" w14:textId="77777777" w:rsidR="00CA4D06" w:rsidRPr="007939B6" w:rsidRDefault="00CA4D06" w:rsidP="00CA4D06">
      <w:pPr>
        <w:pStyle w:val="BasistekstIKNL"/>
        <w:spacing w:line="480" w:lineRule="auto"/>
        <w:rPr>
          <w:i/>
          <w:sz w:val="20"/>
          <w:szCs w:val="20"/>
          <w:lang w:val="en-GB"/>
        </w:rPr>
      </w:pPr>
    </w:p>
    <w:p w14:paraId="74FCA8CC" w14:textId="77777777" w:rsidR="00CA4D06" w:rsidRPr="00AC7A16" w:rsidRDefault="00CA4D06" w:rsidP="00CA4D06">
      <w:pPr>
        <w:pStyle w:val="BasistekstIKNL"/>
        <w:spacing w:line="480" w:lineRule="auto"/>
        <w:rPr>
          <w:b/>
          <w:bCs/>
          <w:i/>
          <w:sz w:val="20"/>
          <w:szCs w:val="20"/>
          <w:lang w:val="en-GB"/>
        </w:rPr>
      </w:pPr>
      <w:r w:rsidRPr="00AC7A16">
        <w:rPr>
          <w:b/>
          <w:bCs/>
          <w:i/>
          <w:sz w:val="20"/>
          <w:szCs w:val="20"/>
          <w:lang w:val="en-GB"/>
        </w:rPr>
        <w:t xml:space="preserve">Needs and </w:t>
      </w:r>
      <w:r>
        <w:rPr>
          <w:b/>
          <w:bCs/>
          <w:i/>
          <w:sz w:val="20"/>
          <w:szCs w:val="20"/>
          <w:lang w:val="en-GB"/>
        </w:rPr>
        <w:t>support</w:t>
      </w:r>
    </w:p>
    <w:p w14:paraId="1BE4A208" w14:textId="77777777" w:rsidR="00CA4D06" w:rsidRPr="007939B6" w:rsidRDefault="00CA4D06" w:rsidP="00CA4D06">
      <w:pPr>
        <w:pStyle w:val="BasistekstIKNL"/>
        <w:spacing w:line="480" w:lineRule="auto"/>
        <w:rPr>
          <w:bCs/>
          <w:sz w:val="20"/>
          <w:szCs w:val="20"/>
          <w:lang w:val="en-GB"/>
        </w:rPr>
      </w:pPr>
      <w:r w:rsidRPr="007939B6">
        <w:rPr>
          <w:bCs/>
          <w:sz w:val="20"/>
          <w:szCs w:val="20"/>
          <w:lang w:val="en-GB"/>
        </w:rPr>
        <w:t>In addition to how caring for patients in the palliative phase impacts you as a healthcare professional, we are also interested in the policy with regard to this theme.</w:t>
      </w:r>
    </w:p>
    <w:p w14:paraId="2D28D391" w14:textId="77777777" w:rsidR="00CA4D06" w:rsidRPr="007939B6" w:rsidRDefault="00CA4D06" w:rsidP="00CA4D06">
      <w:pPr>
        <w:pStyle w:val="BasistekstIKNL"/>
        <w:numPr>
          <w:ilvl w:val="0"/>
          <w:numId w:val="47"/>
        </w:numPr>
        <w:spacing w:line="480" w:lineRule="auto"/>
        <w:rPr>
          <w:bCs/>
          <w:i/>
          <w:iCs/>
          <w:sz w:val="20"/>
          <w:szCs w:val="20"/>
          <w:lang w:val="en-GB"/>
        </w:rPr>
      </w:pPr>
      <w:r w:rsidRPr="007939B6">
        <w:rPr>
          <w:bCs/>
          <w:sz w:val="20"/>
          <w:szCs w:val="20"/>
          <w:lang w:val="en-GB"/>
        </w:rPr>
        <w:t xml:space="preserve">How do you try to protect yourself from the potential burden of caring for patients in the palliative phase? </w:t>
      </w:r>
      <w:r w:rsidRPr="007939B6">
        <w:rPr>
          <w:bCs/>
          <w:i/>
          <w:iCs/>
          <w:sz w:val="20"/>
          <w:szCs w:val="20"/>
          <w:lang w:val="en-GB"/>
        </w:rPr>
        <w:t>Is this helpful? How do your colleagues do this?</w:t>
      </w:r>
    </w:p>
    <w:p w14:paraId="1249202B" w14:textId="77777777" w:rsidR="00CA4D06" w:rsidRPr="007939B6" w:rsidRDefault="00CA4D06" w:rsidP="00CA4D06">
      <w:pPr>
        <w:pStyle w:val="BasistekstIKNL"/>
        <w:spacing w:line="480" w:lineRule="auto"/>
        <w:rPr>
          <w:bCs/>
          <w:sz w:val="20"/>
          <w:szCs w:val="20"/>
          <w:lang w:val="en-GB"/>
        </w:rPr>
      </w:pPr>
    </w:p>
    <w:p w14:paraId="1A63D7D5" w14:textId="77777777" w:rsidR="00CA4D06" w:rsidRPr="007939B6" w:rsidRDefault="00CA4D06" w:rsidP="00CA4D06">
      <w:pPr>
        <w:pStyle w:val="BasistekstIKNL"/>
        <w:numPr>
          <w:ilvl w:val="0"/>
          <w:numId w:val="47"/>
        </w:numPr>
        <w:spacing w:line="480" w:lineRule="auto"/>
        <w:rPr>
          <w:bCs/>
          <w:i/>
          <w:iCs/>
          <w:sz w:val="20"/>
          <w:szCs w:val="20"/>
          <w:lang w:val="en-GB"/>
        </w:rPr>
      </w:pPr>
      <w:r w:rsidRPr="007939B6">
        <w:rPr>
          <w:bCs/>
          <w:sz w:val="20"/>
          <w:szCs w:val="20"/>
          <w:lang w:val="en-GB"/>
        </w:rPr>
        <w:lastRenderedPageBreak/>
        <w:t xml:space="preserve">What is done within your organisation when someone is emotionally overloaded or experiences related complaints? </w:t>
      </w:r>
      <w:r w:rsidRPr="007939B6">
        <w:rPr>
          <w:bCs/>
          <w:i/>
          <w:iCs/>
          <w:sz w:val="20"/>
          <w:szCs w:val="20"/>
          <w:lang w:val="en-GB"/>
        </w:rPr>
        <w:t>What does your manager/supervisor do? What is the policy of the organisation?</w:t>
      </w:r>
    </w:p>
    <w:p w14:paraId="035BC16D" w14:textId="77777777" w:rsidR="00CA4D06" w:rsidRPr="007939B6" w:rsidRDefault="00CA4D06" w:rsidP="00CA4D06">
      <w:pPr>
        <w:pStyle w:val="BasistekstIKNL"/>
        <w:spacing w:line="480" w:lineRule="auto"/>
        <w:ind w:left="720"/>
        <w:rPr>
          <w:sz w:val="20"/>
          <w:szCs w:val="20"/>
          <w:lang w:val="en-GB"/>
        </w:rPr>
      </w:pPr>
    </w:p>
    <w:p w14:paraId="72182B2A" w14:textId="77777777" w:rsidR="00CA4D06" w:rsidRPr="007939B6" w:rsidRDefault="00CA4D06" w:rsidP="00CA4D06">
      <w:pPr>
        <w:pStyle w:val="BasistekstIKNL"/>
        <w:numPr>
          <w:ilvl w:val="0"/>
          <w:numId w:val="47"/>
        </w:numPr>
        <w:spacing w:line="480" w:lineRule="auto"/>
        <w:rPr>
          <w:i/>
          <w:iCs/>
          <w:sz w:val="20"/>
          <w:szCs w:val="20"/>
          <w:lang w:val="en-GB"/>
        </w:rPr>
      </w:pPr>
      <w:r w:rsidRPr="007939B6">
        <w:rPr>
          <w:sz w:val="20"/>
          <w:szCs w:val="20"/>
          <w:lang w:val="en-GB"/>
        </w:rPr>
        <w:t xml:space="preserve">What specific interventions are there for healthcare professionals who care to many patients in the palliative phase? </w:t>
      </w:r>
      <w:r w:rsidRPr="007939B6">
        <w:rPr>
          <w:i/>
          <w:iCs/>
          <w:sz w:val="20"/>
          <w:szCs w:val="20"/>
          <w:lang w:val="en-GB"/>
        </w:rPr>
        <w:t>If there are interventions: how are they offered; focused on the individual, the team or the organisational level?</w:t>
      </w:r>
    </w:p>
    <w:p w14:paraId="243CEFC8" w14:textId="77777777" w:rsidR="00CA4D06" w:rsidRPr="007939B6" w:rsidRDefault="00CA4D06" w:rsidP="00CA4D06">
      <w:pPr>
        <w:pStyle w:val="BasistekstIKNL"/>
        <w:spacing w:line="480" w:lineRule="auto"/>
        <w:rPr>
          <w:sz w:val="20"/>
          <w:szCs w:val="20"/>
          <w:lang w:val="en-GB"/>
        </w:rPr>
      </w:pPr>
    </w:p>
    <w:p w14:paraId="50C79982" w14:textId="77777777" w:rsidR="00CA4D06" w:rsidRPr="007939B6" w:rsidRDefault="00CA4D06" w:rsidP="00CA4D06">
      <w:pPr>
        <w:pStyle w:val="BasistekstIKNL"/>
        <w:numPr>
          <w:ilvl w:val="0"/>
          <w:numId w:val="47"/>
        </w:numPr>
        <w:spacing w:line="480" w:lineRule="auto"/>
        <w:rPr>
          <w:sz w:val="20"/>
          <w:szCs w:val="20"/>
          <w:lang w:val="en-GB"/>
        </w:rPr>
      </w:pPr>
      <w:r w:rsidRPr="007939B6">
        <w:rPr>
          <w:sz w:val="20"/>
          <w:szCs w:val="20"/>
          <w:lang w:val="en-GB"/>
        </w:rPr>
        <w:t>In what way does your organisation pay attention to prevention with regard to this theme?</w:t>
      </w:r>
    </w:p>
    <w:p w14:paraId="1458DF81" w14:textId="77777777" w:rsidR="00CA4D06" w:rsidRPr="007939B6" w:rsidRDefault="00CA4D06" w:rsidP="00CA4D06">
      <w:pPr>
        <w:spacing w:line="480" w:lineRule="auto"/>
        <w:rPr>
          <w:sz w:val="20"/>
          <w:szCs w:val="20"/>
          <w:lang w:val="en-GB"/>
        </w:rPr>
      </w:pPr>
    </w:p>
    <w:p w14:paraId="30831215" w14:textId="77777777" w:rsidR="00CA4D06" w:rsidRPr="007939B6" w:rsidRDefault="00CA4D06" w:rsidP="00CA4D06">
      <w:pPr>
        <w:pStyle w:val="BasistekstIKNL"/>
        <w:numPr>
          <w:ilvl w:val="0"/>
          <w:numId w:val="47"/>
        </w:numPr>
        <w:spacing w:line="480" w:lineRule="auto"/>
        <w:rPr>
          <w:b/>
          <w:sz w:val="20"/>
          <w:szCs w:val="20"/>
          <w:lang w:val="en-GB"/>
        </w:rPr>
      </w:pPr>
      <w:r w:rsidRPr="007939B6">
        <w:rPr>
          <w:sz w:val="20"/>
          <w:szCs w:val="20"/>
          <w:lang w:val="en-GB"/>
        </w:rPr>
        <w:t>Which aspects do you think should be given (more) attention to prevent or reduce burnout within your organisation?</w:t>
      </w:r>
    </w:p>
    <w:p w14:paraId="2F598EA4" w14:textId="77777777" w:rsidR="00CA4D06" w:rsidRPr="007939B6" w:rsidRDefault="00CA4D06" w:rsidP="00CA4D06">
      <w:pPr>
        <w:pStyle w:val="BasistekstIKNL"/>
        <w:spacing w:line="480" w:lineRule="auto"/>
        <w:rPr>
          <w:sz w:val="20"/>
          <w:szCs w:val="20"/>
          <w:lang w:val="en-GB"/>
        </w:rPr>
      </w:pPr>
    </w:p>
    <w:p w14:paraId="4AF8E8C5" w14:textId="3F219E8C" w:rsidR="00CF1C58" w:rsidRPr="00CA4D06" w:rsidRDefault="00CA4D06" w:rsidP="00CA4D06">
      <w:pPr>
        <w:spacing w:line="480" w:lineRule="auto"/>
        <w:rPr>
          <w:sz w:val="16"/>
          <w:szCs w:val="16"/>
          <w:lang w:val="en-GB"/>
        </w:rPr>
      </w:pPr>
      <w:r w:rsidRPr="007939B6">
        <w:rPr>
          <w:sz w:val="16"/>
          <w:szCs w:val="16"/>
          <w:lang w:val="en-GB"/>
        </w:rPr>
        <w:fldChar w:fldCharType="begin"/>
      </w:r>
      <w:r w:rsidRPr="007939B6">
        <w:rPr>
          <w:sz w:val="16"/>
          <w:szCs w:val="16"/>
          <w:lang w:val="en-GB"/>
        </w:rPr>
        <w:instrText xml:space="preserve"> ADDIN </w:instrText>
      </w:r>
      <w:r w:rsidRPr="007939B6">
        <w:rPr>
          <w:sz w:val="16"/>
          <w:szCs w:val="16"/>
          <w:lang w:val="en-GB"/>
        </w:rPr>
        <w:fldChar w:fldCharType="end"/>
      </w:r>
    </w:p>
    <w:sectPr w:rsidR="00CF1C58" w:rsidRPr="00CA4D06" w:rsidSect="001270C5">
      <w:pgSz w:w="11906" w:h="16838" w:code="9"/>
      <w:pgMar w:top="1304" w:right="1304" w:bottom="964" w:left="1304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5853" w14:textId="77777777" w:rsidR="00CA4D06" w:rsidRPr="00206899" w:rsidRDefault="00CA4D06" w:rsidP="00206899">
      <w:pPr>
        <w:pStyle w:val="Voettekst"/>
      </w:pPr>
    </w:p>
  </w:endnote>
  <w:endnote w:type="continuationSeparator" w:id="0">
    <w:p w14:paraId="2BE97AC0" w14:textId="77777777" w:rsidR="00CA4D06" w:rsidRPr="00206899" w:rsidRDefault="00CA4D06" w:rsidP="00206899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69785" w14:textId="77777777" w:rsidR="00CA4D06" w:rsidRPr="00206899" w:rsidRDefault="00CA4D06" w:rsidP="00206899">
      <w:pPr>
        <w:pStyle w:val="Voettekst"/>
      </w:pPr>
    </w:p>
  </w:footnote>
  <w:footnote w:type="continuationSeparator" w:id="0">
    <w:p w14:paraId="7AEE14B5" w14:textId="77777777" w:rsidR="00CA4D06" w:rsidRPr="00206899" w:rsidRDefault="00CA4D06" w:rsidP="00206899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AA63B3"/>
    <w:multiLevelType w:val="multilevel"/>
    <w:tmpl w:val="F2509C8E"/>
    <w:numStyleLink w:val="LijstopsommingtekenIKNL"/>
  </w:abstractNum>
  <w:abstractNum w:abstractNumId="16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7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8" w15:restartNumberingAfterBreak="0">
    <w:nsid w:val="57720685"/>
    <w:multiLevelType w:val="hybridMultilevel"/>
    <w:tmpl w:val="EBEC41C8"/>
    <w:lvl w:ilvl="0" w:tplc="BA2472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7"/>
  </w:num>
  <w:num w:numId="6">
    <w:abstractNumId w:val="19"/>
  </w:num>
  <w:num w:numId="7">
    <w:abstractNumId w:val="2"/>
  </w:num>
  <w:num w:numId="8">
    <w:abstractNumId w:val="12"/>
  </w:num>
  <w:num w:numId="9">
    <w:abstractNumId w:val="9"/>
  </w:num>
  <w:num w:numId="10">
    <w:abstractNumId w:val="25"/>
  </w:num>
  <w:num w:numId="11">
    <w:abstractNumId w:val="20"/>
  </w:num>
  <w:num w:numId="12">
    <w:abstractNumId w:val="23"/>
  </w:num>
  <w:num w:numId="13">
    <w:abstractNumId w:val="24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6"/>
  </w:num>
  <w:num w:numId="19">
    <w:abstractNumId w:val="26"/>
  </w:num>
  <w:num w:numId="20">
    <w:abstractNumId w:val="4"/>
  </w:num>
  <w:num w:numId="21">
    <w:abstractNumId w:val="22"/>
  </w:num>
  <w:num w:numId="22">
    <w:abstractNumId w:val="29"/>
  </w:num>
  <w:num w:numId="23">
    <w:abstractNumId w:val="21"/>
  </w:num>
  <w:num w:numId="24">
    <w:abstractNumId w:val="11"/>
  </w:num>
  <w:num w:numId="25">
    <w:abstractNumId w:val="17"/>
  </w:num>
  <w:num w:numId="26">
    <w:abstractNumId w:val="8"/>
  </w:num>
  <w:num w:numId="27">
    <w:abstractNumId w:val="28"/>
  </w:num>
  <w:num w:numId="28">
    <w:abstractNumId w:val="3"/>
  </w:num>
  <w:num w:numId="29">
    <w:abstractNumId w:val="5"/>
  </w:num>
  <w:num w:numId="30">
    <w:abstractNumId w:val="1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"/>
  </w:num>
  <w:num w:numId="36">
    <w:abstractNumId w:val="13"/>
  </w:num>
  <w:num w:numId="37">
    <w:abstractNumId w:val="9"/>
  </w:num>
  <w:num w:numId="38">
    <w:abstractNumId w:val="24"/>
  </w:num>
  <w:num w:numId="39">
    <w:abstractNumId w:val="1"/>
  </w:num>
  <w:num w:numId="40">
    <w:abstractNumId w:val="1"/>
  </w:num>
  <w:num w:numId="41">
    <w:abstractNumId w:val="13"/>
  </w:num>
  <w:num w:numId="42">
    <w:abstractNumId w:val="13"/>
  </w:num>
  <w:num w:numId="43">
    <w:abstractNumId w:val="13"/>
  </w:num>
  <w:num w:numId="44">
    <w:abstractNumId w:val="9"/>
  </w:num>
  <w:num w:numId="45">
    <w:abstractNumId w:val="9"/>
  </w:num>
  <w:num w:numId="46">
    <w:abstractNumId w:val="9"/>
  </w:num>
  <w:num w:numId="4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06"/>
    <w:rsid w:val="00014852"/>
    <w:rsid w:val="00040508"/>
    <w:rsid w:val="000423D1"/>
    <w:rsid w:val="0005430B"/>
    <w:rsid w:val="00060551"/>
    <w:rsid w:val="00063006"/>
    <w:rsid w:val="000647FA"/>
    <w:rsid w:val="000873E5"/>
    <w:rsid w:val="00092E3D"/>
    <w:rsid w:val="00095D8C"/>
    <w:rsid w:val="000B0D35"/>
    <w:rsid w:val="000B5523"/>
    <w:rsid w:val="000D09C0"/>
    <w:rsid w:val="000D4CE4"/>
    <w:rsid w:val="000D6AB7"/>
    <w:rsid w:val="000E6E43"/>
    <w:rsid w:val="000E7B1A"/>
    <w:rsid w:val="000F1ECD"/>
    <w:rsid w:val="00106601"/>
    <w:rsid w:val="00112507"/>
    <w:rsid w:val="001151FB"/>
    <w:rsid w:val="001207FC"/>
    <w:rsid w:val="00122DED"/>
    <w:rsid w:val="00123EB6"/>
    <w:rsid w:val="001270C5"/>
    <w:rsid w:val="00131328"/>
    <w:rsid w:val="001328B2"/>
    <w:rsid w:val="00133AED"/>
    <w:rsid w:val="00155063"/>
    <w:rsid w:val="001638AD"/>
    <w:rsid w:val="001769B8"/>
    <w:rsid w:val="001845A2"/>
    <w:rsid w:val="00186ABA"/>
    <w:rsid w:val="001B1B37"/>
    <w:rsid w:val="001B4550"/>
    <w:rsid w:val="001C0269"/>
    <w:rsid w:val="001D2A06"/>
    <w:rsid w:val="001D5453"/>
    <w:rsid w:val="001E060F"/>
    <w:rsid w:val="001E3495"/>
    <w:rsid w:val="001E4AFC"/>
    <w:rsid w:val="001F5B4F"/>
    <w:rsid w:val="0020607F"/>
    <w:rsid w:val="00206899"/>
    <w:rsid w:val="0022669E"/>
    <w:rsid w:val="00226776"/>
    <w:rsid w:val="00236DE9"/>
    <w:rsid w:val="002466CE"/>
    <w:rsid w:val="00250505"/>
    <w:rsid w:val="00250B57"/>
    <w:rsid w:val="002524E4"/>
    <w:rsid w:val="00276907"/>
    <w:rsid w:val="00287C55"/>
    <w:rsid w:val="002A613F"/>
    <w:rsid w:val="002B2429"/>
    <w:rsid w:val="002C0BD1"/>
    <w:rsid w:val="002C33B4"/>
    <w:rsid w:val="002C7CD3"/>
    <w:rsid w:val="002D1955"/>
    <w:rsid w:val="002D3BCD"/>
    <w:rsid w:val="002E2560"/>
    <w:rsid w:val="00323DC5"/>
    <w:rsid w:val="00331795"/>
    <w:rsid w:val="00335067"/>
    <w:rsid w:val="003361A6"/>
    <w:rsid w:val="00336222"/>
    <w:rsid w:val="00365327"/>
    <w:rsid w:val="0037211F"/>
    <w:rsid w:val="00377612"/>
    <w:rsid w:val="00392A90"/>
    <w:rsid w:val="003A28DF"/>
    <w:rsid w:val="003B28DA"/>
    <w:rsid w:val="003B4485"/>
    <w:rsid w:val="003B543A"/>
    <w:rsid w:val="003C2342"/>
    <w:rsid w:val="003D7A5A"/>
    <w:rsid w:val="003E4F45"/>
    <w:rsid w:val="003E5EFA"/>
    <w:rsid w:val="003F0F08"/>
    <w:rsid w:val="003F4B45"/>
    <w:rsid w:val="00407884"/>
    <w:rsid w:val="00407A05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8412A"/>
    <w:rsid w:val="004A2A53"/>
    <w:rsid w:val="004A43F1"/>
    <w:rsid w:val="004C66DB"/>
    <w:rsid w:val="004F050F"/>
    <w:rsid w:val="00511688"/>
    <w:rsid w:val="005125DF"/>
    <w:rsid w:val="00544B9A"/>
    <w:rsid w:val="00550716"/>
    <w:rsid w:val="0055193B"/>
    <w:rsid w:val="00561E91"/>
    <w:rsid w:val="00567370"/>
    <w:rsid w:val="00575FFC"/>
    <w:rsid w:val="005829B5"/>
    <w:rsid w:val="00587733"/>
    <w:rsid w:val="005B4230"/>
    <w:rsid w:val="005B5BEC"/>
    <w:rsid w:val="005C142A"/>
    <w:rsid w:val="005C4B48"/>
    <w:rsid w:val="005D42EF"/>
    <w:rsid w:val="005D6E87"/>
    <w:rsid w:val="005E505A"/>
    <w:rsid w:val="006103B6"/>
    <w:rsid w:val="00612C22"/>
    <w:rsid w:val="00613841"/>
    <w:rsid w:val="00625BEE"/>
    <w:rsid w:val="006264A6"/>
    <w:rsid w:val="006301D1"/>
    <w:rsid w:val="006307AE"/>
    <w:rsid w:val="00675ACD"/>
    <w:rsid w:val="00681711"/>
    <w:rsid w:val="006977BB"/>
    <w:rsid w:val="006A1F22"/>
    <w:rsid w:val="006A5F4C"/>
    <w:rsid w:val="006A6366"/>
    <w:rsid w:val="006A792B"/>
    <w:rsid w:val="006C7E5F"/>
    <w:rsid w:val="006E2B34"/>
    <w:rsid w:val="006E58A5"/>
    <w:rsid w:val="006F133B"/>
    <w:rsid w:val="006F5A71"/>
    <w:rsid w:val="0071386B"/>
    <w:rsid w:val="007159A9"/>
    <w:rsid w:val="0072633F"/>
    <w:rsid w:val="007335BA"/>
    <w:rsid w:val="0073417B"/>
    <w:rsid w:val="007579D5"/>
    <w:rsid w:val="007743C6"/>
    <w:rsid w:val="00781B9D"/>
    <w:rsid w:val="00794D56"/>
    <w:rsid w:val="007A003A"/>
    <w:rsid w:val="007C1133"/>
    <w:rsid w:val="007C6A56"/>
    <w:rsid w:val="007E354B"/>
    <w:rsid w:val="007E7F62"/>
    <w:rsid w:val="008027D1"/>
    <w:rsid w:val="008045C5"/>
    <w:rsid w:val="00813325"/>
    <w:rsid w:val="008144E4"/>
    <w:rsid w:val="008223E0"/>
    <w:rsid w:val="00830FC6"/>
    <w:rsid w:val="00844FC1"/>
    <w:rsid w:val="00851F20"/>
    <w:rsid w:val="00860613"/>
    <w:rsid w:val="008803F5"/>
    <w:rsid w:val="00890AB3"/>
    <w:rsid w:val="0089361F"/>
    <w:rsid w:val="00894141"/>
    <w:rsid w:val="008B0321"/>
    <w:rsid w:val="008B5CD1"/>
    <w:rsid w:val="008C19BC"/>
    <w:rsid w:val="008C7E4E"/>
    <w:rsid w:val="008D389A"/>
    <w:rsid w:val="008D4EB2"/>
    <w:rsid w:val="008D7BDD"/>
    <w:rsid w:val="008E0267"/>
    <w:rsid w:val="008E32F1"/>
    <w:rsid w:val="008F2EEF"/>
    <w:rsid w:val="008F5A2E"/>
    <w:rsid w:val="009007FD"/>
    <w:rsid w:val="00900F57"/>
    <w:rsid w:val="00907BCD"/>
    <w:rsid w:val="009176A0"/>
    <w:rsid w:val="00927639"/>
    <w:rsid w:val="00930D7F"/>
    <w:rsid w:val="009461E3"/>
    <w:rsid w:val="00950AA8"/>
    <w:rsid w:val="00950DB4"/>
    <w:rsid w:val="0095281D"/>
    <w:rsid w:val="009606EB"/>
    <w:rsid w:val="0097623E"/>
    <w:rsid w:val="0097672B"/>
    <w:rsid w:val="0098203C"/>
    <w:rsid w:val="009A4474"/>
    <w:rsid w:val="009B4DBF"/>
    <w:rsid w:val="009C0F63"/>
    <w:rsid w:val="009C2030"/>
    <w:rsid w:val="009C66C7"/>
    <w:rsid w:val="009C7EF5"/>
    <w:rsid w:val="009D0267"/>
    <w:rsid w:val="009E7AA2"/>
    <w:rsid w:val="00A018CD"/>
    <w:rsid w:val="00A07FCB"/>
    <w:rsid w:val="00A11730"/>
    <w:rsid w:val="00A2162E"/>
    <w:rsid w:val="00A22349"/>
    <w:rsid w:val="00A26137"/>
    <w:rsid w:val="00A345AE"/>
    <w:rsid w:val="00A347CE"/>
    <w:rsid w:val="00A602CC"/>
    <w:rsid w:val="00A60D3D"/>
    <w:rsid w:val="00A637EA"/>
    <w:rsid w:val="00A6774C"/>
    <w:rsid w:val="00A76E7C"/>
    <w:rsid w:val="00A82ADD"/>
    <w:rsid w:val="00A848F6"/>
    <w:rsid w:val="00AB1E21"/>
    <w:rsid w:val="00AD24E6"/>
    <w:rsid w:val="00AD3466"/>
    <w:rsid w:val="00AD6D72"/>
    <w:rsid w:val="00B0606A"/>
    <w:rsid w:val="00B13831"/>
    <w:rsid w:val="00B458F7"/>
    <w:rsid w:val="00B460C2"/>
    <w:rsid w:val="00B4767E"/>
    <w:rsid w:val="00B75ED8"/>
    <w:rsid w:val="00B807CE"/>
    <w:rsid w:val="00B829E1"/>
    <w:rsid w:val="00B84D6F"/>
    <w:rsid w:val="00B9540B"/>
    <w:rsid w:val="00BA1B23"/>
    <w:rsid w:val="00BB2042"/>
    <w:rsid w:val="00BB291C"/>
    <w:rsid w:val="00BE2631"/>
    <w:rsid w:val="00BE3606"/>
    <w:rsid w:val="00BF6A7B"/>
    <w:rsid w:val="00BF75F7"/>
    <w:rsid w:val="00C00715"/>
    <w:rsid w:val="00C07B0D"/>
    <w:rsid w:val="00C10CC1"/>
    <w:rsid w:val="00C20D2C"/>
    <w:rsid w:val="00C50883"/>
    <w:rsid w:val="00C56CE8"/>
    <w:rsid w:val="00C61462"/>
    <w:rsid w:val="00C70B41"/>
    <w:rsid w:val="00C80B2D"/>
    <w:rsid w:val="00C93473"/>
    <w:rsid w:val="00CA4D06"/>
    <w:rsid w:val="00CB2AE8"/>
    <w:rsid w:val="00CB3EBD"/>
    <w:rsid w:val="00CC126F"/>
    <w:rsid w:val="00CD25A9"/>
    <w:rsid w:val="00CD335E"/>
    <w:rsid w:val="00CE068D"/>
    <w:rsid w:val="00CF1C58"/>
    <w:rsid w:val="00CF26CD"/>
    <w:rsid w:val="00CF4758"/>
    <w:rsid w:val="00CF5242"/>
    <w:rsid w:val="00D061DC"/>
    <w:rsid w:val="00D152F9"/>
    <w:rsid w:val="00D201C7"/>
    <w:rsid w:val="00D624B2"/>
    <w:rsid w:val="00D71F01"/>
    <w:rsid w:val="00DA4478"/>
    <w:rsid w:val="00DA47B4"/>
    <w:rsid w:val="00DB00A8"/>
    <w:rsid w:val="00DB2CA1"/>
    <w:rsid w:val="00DC2F99"/>
    <w:rsid w:val="00DC36BB"/>
    <w:rsid w:val="00DC4BF8"/>
    <w:rsid w:val="00DC71B8"/>
    <w:rsid w:val="00DD321C"/>
    <w:rsid w:val="00DD6AF5"/>
    <w:rsid w:val="00E238BE"/>
    <w:rsid w:val="00E479FA"/>
    <w:rsid w:val="00E56477"/>
    <w:rsid w:val="00E62101"/>
    <w:rsid w:val="00E67539"/>
    <w:rsid w:val="00E678A0"/>
    <w:rsid w:val="00E76680"/>
    <w:rsid w:val="00E853FC"/>
    <w:rsid w:val="00E920EF"/>
    <w:rsid w:val="00E9251E"/>
    <w:rsid w:val="00E978A5"/>
    <w:rsid w:val="00EA682A"/>
    <w:rsid w:val="00EB05D8"/>
    <w:rsid w:val="00EC6611"/>
    <w:rsid w:val="00ED3C1B"/>
    <w:rsid w:val="00ED576D"/>
    <w:rsid w:val="00EE29C9"/>
    <w:rsid w:val="00EF06D0"/>
    <w:rsid w:val="00EF1484"/>
    <w:rsid w:val="00F03461"/>
    <w:rsid w:val="00F4235D"/>
    <w:rsid w:val="00F42D50"/>
    <w:rsid w:val="00F52812"/>
    <w:rsid w:val="00F7766C"/>
    <w:rsid w:val="00F80FDA"/>
    <w:rsid w:val="00F82076"/>
    <w:rsid w:val="00F82A36"/>
    <w:rsid w:val="00F86F3C"/>
    <w:rsid w:val="00FA2CC7"/>
    <w:rsid w:val="00FC38EE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AF0B479"/>
  <w15:chartTrackingRefBased/>
  <w15:docId w15:val="{2C00EC76-6876-4877-83A9-CF34FD7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CA4D06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link w:val="BasistekstIKNLChar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numPr>
        <w:numId w:val="46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numPr>
        <w:ilvl w:val="1"/>
        <w:numId w:val="4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numPr>
        <w:ilvl w:val="2"/>
        <w:numId w:val="46"/>
      </w:numPr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  <w:style w:type="character" w:customStyle="1" w:styleId="BasistekstIKNLChar">
    <w:name w:val="Basistekst IKNL Char"/>
    <w:basedOn w:val="Standaardalinea-lettertype"/>
    <w:link w:val="BasistekstIKNL"/>
    <w:rsid w:val="00CA4D06"/>
    <w:rPr>
      <w:rFonts w:ascii="Arial" w:hAnsi="Arial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40A04838B8EC4A42ABA2DBB840DD07BC007B83086E10C3F64E9AC4BF06D1A7C156" ma:contentTypeVersion="14" ma:contentTypeDescription="" ma:contentTypeScope="" ma:versionID="211c611b0ea329a2c77ca2147fb496c8">
  <xsd:schema xmlns:xsd="http://www.w3.org/2001/XMLSchema" xmlns:xs="http://www.w3.org/2001/XMLSchema" xmlns:p="http://schemas.microsoft.com/office/2006/metadata/properties" xmlns:ns2="ea945723-82b9-4727-8c49-998e271cfa53" xmlns:ns3="e99d5aa0-c527-4083-b2fa-0817c36ec790" targetNamespace="http://schemas.microsoft.com/office/2006/metadata/properties" ma:root="true" ma:fieldsID="f8bd2dcfce8bf9aeea7672dc7c0195cc" ns2:_="" ns3:_="">
    <xsd:import namespace="ea945723-82b9-4727-8c49-998e271cfa53"/>
    <xsd:import namespace="e99d5aa0-c527-4083-b2fa-0817c36ec79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readOnly="false" ma:fieldId="{23f27201-bee3-471e-b2e7-b64fd8b7ca38}" ma:taxonomyMulti="true" ma:sspId="cb8255a1-8ba2-4481-a478-0e49daae7c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84b7d7-1437-44b7-99d7-e4a388a840cd}" ma:internalName="TaxCatchAll" ma:readOnly="false" ma:showField="CatchAllData" ma:web="ea945723-82b9-4727-8c49-998e271cf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84b7d7-1437-44b7-99d7-e4a388a840cd}" ma:internalName="TaxCatchAllLabel" ma:readOnly="true" ma:showField="CatchAllDataLabel" ma:web="ea945723-82b9-4727-8c49-998e271cf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5aa0-c527-4083-b2fa-0817c36ec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b8255a1-8ba2-4481-a478-0e49daae7cb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945723-82b9-4727-8c49-998e271cfa53" xsi:nil="true"/>
    <TaxKeywordTaxHTField xmlns="ea945723-82b9-4727-8c49-998e271cfa5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ED5E0C5-BBC0-45E0-9DAF-2B84B4021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0C2CC-BDA2-45E8-8C37-A4E769CED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45723-82b9-4727-8c49-998e271cfa53"/>
    <ds:schemaRef ds:uri="e99d5aa0-c527-4083-b2fa-0817c36ec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4B1CD-56D4-4407-B668-9BE7D7D39D4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C4E02CE-F7D1-461D-8E02-24526AC430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40BCAE-271E-4628-A422-37F12A728D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945723-82b9-4727-8c49-998e271cfa53"/>
    <ds:schemaRef ds:uri="http://schemas.microsoft.com/office/infopath/2007/PartnerControls"/>
    <ds:schemaRef ds:uri="http://purl.org/dc/elements/1.1/"/>
    <ds:schemaRef ds:uri="http://schemas.microsoft.com/office/2006/metadata/properties"/>
    <ds:schemaRef ds:uri="e99d5aa0-c527-4083-b2fa-0817c36ec7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Anne-Floor Dijxhoorn</dc:creator>
  <cp:keywords/>
  <dc:description/>
  <cp:lastModifiedBy>Anne-Floor Dijxhoorn</cp:lastModifiedBy>
  <cp:revision>1</cp:revision>
  <cp:lastPrinted>2012-02-21T16:23:00Z</cp:lastPrinted>
  <dcterms:created xsi:type="dcterms:W3CDTF">2022-01-18T13:06:00Z</dcterms:created>
  <dcterms:modified xsi:type="dcterms:W3CDTF">2022-01-18T13:07:00Z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0x01010040A04838B8EC4A42ABA2DBB840DD07BC007B83086E10C3F64E9AC4BF06D1A7C156</vt:lpwstr>
  </property>
  <property fmtid="{D5CDD505-2E9C-101B-9397-08002B2CF9AE}" pid="4" name="TaxKeyword">
    <vt:lpwstr/>
  </property>
</Properties>
</file>