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AF9B" w14:textId="77777777" w:rsidR="004B6B1E" w:rsidRPr="007A64CA" w:rsidRDefault="004B6B1E" w:rsidP="004B6B1E">
      <w:pPr>
        <w:jc w:val="center"/>
        <w:rPr>
          <w:rFonts w:asciiTheme="majorBidi" w:eastAsia="MS Mincho" w:hAnsiTheme="majorBidi" w:cstheme="majorBidi"/>
        </w:rPr>
      </w:pPr>
      <w:r>
        <w:rPr>
          <w:rFonts w:ascii="Times New Roman" w:hAnsi="Times New Roman" w:cs="TimesNewRomanPSMT"/>
        </w:rPr>
        <w:t>APPENDIX</w:t>
      </w:r>
    </w:p>
    <w:p w14:paraId="6593F9A4" w14:textId="77777777" w:rsidR="00B8430A" w:rsidRDefault="00B8430A" w:rsidP="00D91279">
      <w:pPr>
        <w:spacing w:line="480" w:lineRule="auto"/>
        <w:rPr>
          <w:rFonts w:ascii="Times New Roman" w:hAnsi="Times New Roman"/>
          <w:bCs/>
        </w:rPr>
      </w:pPr>
    </w:p>
    <w:p w14:paraId="52149E92" w14:textId="0829F680" w:rsidR="004B6B1E" w:rsidRPr="0013237E" w:rsidRDefault="004B6B1E" w:rsidP="00915D12">
      <w:pPr>
        <w:spacing w:line="480" w:lineRule="auto"/>
        <w:ind w:left="-360"/>
        <w:rPr>
          <w:rFonts w:ascii="Times New Roman" w:hAnsi="Times New Roman"/>
          <w:bCs/>
        </w:rPr>
      </w:pPr>
      <w:r w:rsidRPr="0013237E">
        <w:rPr>
          <w:rFonts w:ascii="Times New Roman" w:hAnsi="Times New Roman"/>
          <w:bCs/>
        </w:rPr>
        <w:t xml:space="preserve">Table </w:t>
      </w:r>
      <w:r w:rsidR="0007437C">
        <w:rPr>
          <w:rFonts w:ascii="Times New Roman" w:hAnsi="Times New Roman"/>
          <w:bCs/>
        </w:rPr>
        <w:t>A1</w:t>
      </w:r>
      <w:r w:rsidRPr="0013237E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Lexical properties (mean, SD) of the cohort density and rhyme density manipulations in the spoken-to-written word matching experiment</w:t>
      </w:r>
      <w:r w:rsidRPr="0013237E">
        <w:rPr>
          <w:rFonts w:ascii="Times New Roman" w:hAnsi="Times New Roman"/>
          <w:bCs/>
        </w:rPr>
        <w:t>.</w:t>
      </w:r>
    </w:p>
    <w:tbl>
      <w:tblPr>
        <w:tblStyle w:val="TableGrid"/>
        <w:tblW w:w="13482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052"/>
        <w:gridCol w:w="1800"/>
        <w:gridCol w:w="270"/>
        <w:gridCol w:w="1800"/>
        <w:gridCol w:w="1890"/>
      </w:tblGrid>
      <w:tr w:rsidR="004B6B1E" w:rsidRPr="00AB5CB1" w14:paraId="63A5DFEA" w14:textId="77777777" w:rsidTr="00754E51">
        <w:trPr>
          <w:trHeight w:val="936"/>
        </w:trPr>
        <w:tc>
          <w:tcPr>
            <w:tcW w:w="5670" w:type="dxa"/>
            <w:vMerge w:val="restart"/>
            <w:tcBorders>
              <w:top w:val="single" w:sz="18" w:space="0" w:color="auto"/>
            </w:tcBorders>
          </w:tcPr>
          <w:p w14:paraId="7C142106" w14:textId="77777777" w:rsidR="004B6B1E" w:rsidRPr="002E2D0C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B43E927" w14:textId="77777777" w:rsidR="004B6B1E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7544E50" w14:textId="77777777" w:rsidR="004B6B1E" w:rsidRDefault="004B6B1E" w:rsidP="00FD322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84D4867" w14:textId="77777777" w:rsidR="004B6B1E" w:rsidRPr="002E2D0C" w:rsidRDefault="004B6B1E" w:rsidP="00FD322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Measure</w:t>
            </w:r>
          </w:p>
        </w:tc>
        <w:tc>
          <w:tcPr>
            <w:tcW w:w="385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7DF5C21" w14:textId="77777777" w:rsidR="004B6B1E" w:rsidRPr="00A862DA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EDE271F" w14:textId="77777777" w:rsidR="004B6B1E" w:rsidRPr="002E2D0C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Cohort Density</w:t>
            </w:r>
          </w:p>
        </w:tc>
        <w:tc>
          <w:tcPr>
            <w:tcW w:w="270" w:type="dxa"/>
            <w:tcBorders>
              <w:top w:val="single" w:sz="18" w:space="0" w:color="auto"/>
            </w:tcBorders>
          </w:tcPr>
          <w:p w14:paraId="7B8F8E86" w14:textId="77777777" w:rsidR="004B6B1E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D5BA8B5" w14:textId="77777777" w:rsidR="004B6B1E" w:rsidRDefault="004B6B1E" w:rsidP="00FD322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06415AC" w14:textId="77777777" w:rsidR="004B6B1E" w:rsidRPr="00A862DA" w:rsidRDefault="004B6B1E" w:rsidP="00FD322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AA0533C" w14:textId="77777777" w:rsidR="004B6B1E" w:rsidRPr="00A862DA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Rhyme Density</w:t>
            </w:r>
          </w:p>
        </w:tc>
      </w:tr>
      <w:tr w:rsidR="004B6B1E" w:rsidRPr="00AB5CB1" w14:paraId="11D98769" w14:textId="77777777" w:rsidTr="00754E51">
        <w:trPr>
          <w:trHeight w:val="936"/>
        </w:trPr>
        <w:tc>
          <w:tcPr>
            <w:tcW w:w="5670" w:type="dxa"/>
            <w:vMerge/>
          </w:tcPr>
          <w:p w14:paraId="6D8BF9E8" w14:textId="77777777" w:rsidR="004B6B1E" w:rsidRPr="00D47626" w:rsidRDefault="004B6B1E" w:rsidP="00FD3222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2DFF3AAF" w14:textId="77777777" w:rsidR="004B6B1E" w:rsidRPr="002E2D0C" w:rsidRDefault="004B6B1E" w:rsidP="00FD322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37B19BA" w14:textId="77777777" w:rsidR="004B6B1E" w:rsidRPr="00D47626" w:rsidRDefault="004B6B1E" w:rsidP="00FD322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Dense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496B95C" w14:textId="77777777" w:rsidR="004B6B1E" w:rsidRPr="002E2D0C" w:rsidRDefault="004B6B1E" w:rsidP="00FD322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551A827" w14:textId="77777777" w:rsidR="004B6B1E" w:rsidRPr="00D47626" w:rsidRDefault="004B6B1E" w:rsidP="00FD3222">
            <w:pPr>
              <w:spacing w:line="360" w:lineRule="auto"/>
              <w:ind w:right="-29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Sparse</w:t>
            </w:r>
          </w:p>
        </w:tc>
        <w:tc>
          <w:tcPr>
            <w:tcW w:w="270" w:type="dxa"/>
          </w:tcPr>
          <w:p w14:paraId="58ACE70A" w14:textId="77777777" w:rsidR="004B6B1E" w:rsidRPr="002E2D0C" w:rsidRDefault="004B6B1E" w:rsidP="00FD322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C2842AC" w14:textId="77777777" w:rsidR="004B6B1E" w:rsidRPr="002E2D0C" w:rsidRDefault="004B6B1E" w:rsidP="00FD322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F92AABC" w14:textId="77777777" w:rsidR="004B6B1E" w:rsidRPr="003F394C" w:rsidRDefault="004B6B1E" w:rsidP="00FD32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Dense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8ACB7A7" w14:textId="77777777" w:rsidR="004B6B1E" w:rsidRPr="002E2D0C" w:rsidRDefault="004B6B1E" w:rsidP="00FD322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50E54D8" w14:textId="77777777" w:rsidR="004B6B1E" w:rsidRPr="002E2D0C" w:rsidRDefault="004B6B1E" w:rsidP="00FD322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Sparse</w:t>
            </w:r>
          </w:p>
        </w:tc>
      </w:tr>
      <w:tr w:rsidR="004B6B1E" w:rsidRPr="00AB5CB1" w14:paraId="4F2E1D2D" w14:textId="77777777" w:rsidTr="00754E51">
        <w:trPr>
          <w:trHeight w:val="84"/>
        </w:trPr>
        <w:tc>
          <w:tcPr>
            <w:tcW w:w="5670" w:type="dxa"/>
            <w:vAlign w:val="bottom"/>
          </w:tcPr>
          <w:p w14:paraId="612C8FAC" w14:textId="77777777" w:rsidR="004B6B1E" w:rsidRPr="00932FF3" w:rsidRDefault="004B6B1E" w:rsidP="00FD322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vAlign w:val="bottom"/>
          </w:tcPr>
          <w:p w14:paraId="0590B319" w14:textId="77777777" w:rsidR="004B6B1E" w:rsidRPr="00932FF3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B3371FE" w14:textId="77777777" w:rsidR="004B6B1E" w:rsidRPr="00932FF3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1FA8E1AF" w14:textId="77777777" w:rsidR="004B6B1E" w:rsidRPr="00932FF3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CE6CA32" w14:textId="77777777" w:rsidR="004B6B1E" w:rsidRPr="00932FF3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CE7AEEA" w14:textId="77777777" w:rsidR="004B6B1E" w:rsidRPr="00932FF3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4B6B1E" w:rsidRPr="00AB5CB1" w14:paraId="645E9CD8" w14:textId="77777777" w:rsidTr="00754E51">
        <w:tc>
          <w:tcPr>
            <w:tcW w:w="5670" w:type="dxa"/>
            <w:vAlign w:val="bottom"/>
          </w:tcPr>
          <w:p w14:paraId="37221CD7" w14:textId="77777777" w:rsidR="004B6B1E" w:rsidRPr="002F6158" w:rsidRDefault="004B6B1E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Sample item</w:t>
            </w:r>
          </w:p>
        </w:tc>
        <w:tc>
          <w:tcPr>
            <w:tcW w:w="2052" w:type="dxa"/>
          </w:tcPr>
          <w:p w14:paraId="32B9479D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BAG</w:t>
            </w:r>
          </w:p>
        </w:tc>
        <w:tc>
          <w:tcPr>
            <w:tcW w:w="1800" w:type="dxa"/>
          </w:tcPr>
          <w:p w14:paraId="08FD0DE8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BALL</w:t>
            </w:r>
          </w:p>
        </w:tc>
        <w:tc>
          <w:tcPr>
            <w:tcW w:w="270" w:type="dxa"/>
          </w:tcPr>
          <w:p w14:paraId="6F0B35C6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1C1AEB7C" w14:textId="77777777" w:rsidR="004B6B1E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BEAN</w:t>
            </w:r>
          </w:p>
        </w:tc>
        <w:tc>
          <w:tcPr>
            <w:tcW w:w="1890" w:type="dxa"/>
          </w:tcPr>
          <w:p w14:paraId="4FC8C5F1" w14:textId="77777777" w:rsidR="004B6B1E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BENCH</w:t>
            </w:r>
          </w:p>
        </w:tc>
      </w:tr>
      <w:tr w:rsidR="004B6B1E" w:rsidRPr="00AB5CB1" w14:paraId="037FA19F" w14:textId="77777777" w:rsidTr="00162780">
        <w:tc>
          <w:tcPr>
            <w:tcW w:w="5670" w:type="dxa"/>
            <w:vAlign w:val="bottom"/>
          </w:tcPr>
          <w:p w14:paraId="1CB3F2B2" w14:textId="77777777" w:rsidR="004B6B1E" w:rsidRPr="002F6158" w:rsidRDefault="004B6B1E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</w:t>
            </w:r>
          </w:p>
        </w:tc>
        <w:tc>
          <w:tcPr>
            <w:tcW w:w="2052" w:type="dxa"/>
          </w:tcPr>
          <w:p w14:paraId="3E72638A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800" w:type="dxa"/>
          </w:tcPr>
          <w:p w14:paraId="45618CE9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270" w:type="dxa"/>
          </w:tcPr>
          <w:p w14:paraId="4A679013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020F030C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890" w:type="dxa"/>
          </w:tcPr>
          <w:p w14:paraId="14F4842E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4B6B1E" w:rsidRPr="00AB5CB1" w14:paraId="405B6CF9" w14:textId="77777777" w:rsidTr="00162780">
        <w:tc>
          <w:tcPr>
            <w:tcW w:w="5670" w:type="dxa"/>
            <w:vAlign w:val="bottom"/>
          </w:tcPr>
          <w:p w14:paraId="52681120" w14:textId="77777777" w:rsidR="004B6B1E" w:rsidRPr="002F6158" w:rsidRDefault="004B6B1E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Auditory file length (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052" w:type="dxa"/>
          </w:tcPr>
          <w:p w14:paraId="7D65D396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27784">
              <w:rPr>
                <w:rFonts w:ascii="Times New Roman" w:eastAsia="Times New Roman" w:hAnsi="Times New Roman"/>
                <w:color w:val="000000"/>
              </w:rPr>
              <w:t>626.3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27784">
              <w:rPr>
                <w:rFonts w:ascii="Times New Roman" w:eastAsia="Times New Roman" w:hAnsi="Times New Roman"/>
                <w:color w:val="000000"/>
              </w:rPr>
              <w:t>(95.19)</w:t>
            </w:r>
          </w:p>
        </w:tc>
        <w:tc>
          <w:tcPr>
            <w:tcW w:w="1800" w:type="dxa"/>
          </w:tcPr>
          <w:p w14:paraId="46730EF6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27784">
              <w:rPr>
                <w:rFonts w:ascii="Times New Roman" w:eastAsia="Times New Roman" w:hAnsi="Times New Roman"/>
                <w:color w:val="000000"/>
              </w:rPr>
              <w:t>622.8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27784">
              <w:rPr>
                <w:rFonts w:ascii="Times New Roman" w:eastAsia="Times New Roman" w:hAnsi="Times New Roman"/>
                <w:color w:val="000000"/>
              </w:rPr>
              <w:t>(90.7)</w:t>
            </w:r>
          </w:p>
        </w:tc>
        <w:tc>
          <w:tcPr>
            <w:tcW w:w="270" w:type="dxa"/>
          </w:tcPr>
          <w:p w14:paraId="4711DBBE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1327E2D7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656A">
              <w:rPr>
                <w:rFonts w:ascii="Times New Roman" w:eastAsia="Times New Roman" w:hAnsi="Times New Roman"/>
                <w:color w:val="000000"/>
              </w:rPr>
              <w:t>613.5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8656A">
              <w:rPr>
                <w:rFonts w:ascii="Times New Roman" w:eastAsia="Times New Roman" w:hAnsi="Times New Roman"/>
                <w:color w:val="000000"/>
              </w:rPr>
              <w:t>(98.66)</w:t>
            </w:r>
          </w:p>
        </w:tc>
        <w:tc>
          <w:tcPr>
            <w:tcW w:w="1890" w:type="dxa"/>
          </w:tcPr>
          <w:p w14:paraId="7C360B46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656A">
              <w:rPr>
                <w:rFonts w:ascii="Times New Roman" w:eastAsia="Times New Roman" w:hAnsi="Times New Roman"/>
                <w:color w:val="000000"/>
              </w:rPr>
              <w:t>600.4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8656A">
              <w:rPr>
                <w:rFonts w:ascii="Times New Roman" w:eastAsia="Times New Roman" w:hAnsi="Times New Roman"/>
                <w:color w:val="000000"/>
              </w:rPr>
              <w:t>(102.85)</w:t>
            </w:r>
          </w:p>
        </w:tc>
      </w:tr>
      <w:tr w:rsidR="004B6B1E" w:rsidRPr="00AB5CB1" w14:paraId="4E44B839" w14:textId="77777777" w:rsidTr="00162780">
        <w:tc>
          <w:tcPr>
            <w:tcW w:w="5670" w:type="dxa"/>
            <w:vAlign w:val="bottom"/>
          </w:tcPr>
          <w:p w14:paraId="0E705FB5" w14:textId="77777777" w:rsidR="004B6B1E" w:rsidRPr="002F6158" w:rsidRDefault="004B6B1E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2F6158">
              <w:rPr>
                <w:rFonts w:ascii="Times New Roman" w:eastAsia="Times New Roman" w:hAnsi="Times New Roman"/>
                <w:color w:val="000000"/>
              </w:rPr>
              <w:t xml:space="preserve">Number of </w:t>
            </w:r>
            <w:r>
              <w:rPr>
                <w:rFonts w:ascii="Times New Roman" w:eastAsia="Times New Roman" w:hAnsi="Times New Roman"/>
                <w:color w:val="000000"/>
              </w:rPr>
              <w:t>p</w:t>
            </w:r>
            <w:r w:rsidRPr="002F6158">
              <w:rPr>
                <w:rFonts w:ascii="Times New Roman" w:eastAsia="Times New Roman" w:hAnsi="Times New Roman"/>
                <w:color w:val="000000"/>
              </w:rPr>
              <w:t>honemes</w:t>
            </w:r>
          </w:p>
        </w:tc>
        <w:tc>
          <w:tcPr>
            <w:tcW w:w="2052" w:type="dxa"/>
          </w:tcPr>
          <w:p w14:paraId="08144EAA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34716">
              <w:rPr>
                <w:rFonts w:ascii="Times New Roman" w:eastAsia="Times New Roman" w:hAnsi="Times New Roman"/>
                <w:color w:val="000000"/>
              </w:rPr>
              <w:t>3.40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34716">
              <w:rPr>
                <w:rFonts w:ascii="Times New Roman" w:eastAsia="Times New Roman" w:hAnsi="Times New Roman"/>
                <w:color w:val="000000"/>
              </w:rPr>
              <w:t>(0.5)</w:t>
            </w:r>
          </w:p>
        </w:tc>
        <w:tc>
          <w:tcPr>
            <w:tcW w:w="1800" w:type="dxa"/>
          </w:tcPr>
          <w:p w14:paraId="0E1A942C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1CF7">
              <w:rPr>
                <w:rFonts w:ascii="Times New Roman" w:eastAsia="Times New Roman" w:hAnsi="Times New Roman"/>
                <w:color w:val="000000"/>
              </w:rPr>
              <w:t>3.43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81CF7">
              <w:rPr>
                <w:rFonts w:ascii="Times New Roman" w:eastAsia="Times New Roman" w:hAnsi="Times New Roman"/>
                <w:color w:val="000000"/>
              </w:rPr>
              <w:t>(0.5)</w:t>
            </w:r>
          </w:p>
        </w:tc>
        <w:tc>
          <w:tcPr>
            <w:tcW w:w="270" w:type="dxa"/>
          </w:tcPr>
          <w:p w14:paraId="2CB3093E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6B765E45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4929">
              <w:rPr>
                <w:rFonts w:ascii="Times New Roman" w:eastAsia="Times New Roman" w:hAnsi="Times New Roman"/>
                <w:color w:val="000000"/>
              </w:rPr>
              <w:t>3.40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4929">
              <w:rPr>
                <w:rFonts w:ascii="Times New Roman" w:eastAsia="Times New Roman" w:hAnsi="Times New Roman"/>
                <w:color w:val="000000"/>
              </w:rPr>
              <w:t>(0.62)</w:t>
            </w:r>
          </w:p>
        </w:tc>
        <w:tc>
          <w:tcPr>
            <w:tcW w:w="1890" w:type="dxa"/>
          </w:tcPr>
          <w:p w14:paraId="370B7999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4929">
              <w:rPr>
                <w:rFonts w:ascii="Times New Roman" w:eastAsia="Times New Roman" w:hAnsi="Times New Roman"/>
                <w:color w:val="000000"/>
              </w:rPr>
              <w:t>3.43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4929">
              <w:rPr>
                <w:rFonts w:ascii="Times New Roman" w:eastAsia="Times New Roman" w:hAnsi="Times New Roman"/>
                <w:color w:val="000000"/>
              </w:rPr>
              <w:t>(0.68)</w:t>
            </w:r>
          </w:p>
        </w:tc>
      </w:tr>
      <w:tr w:rsidR="004B6B1E" w:rsidRPr="00AB5CB1" w14:paraId="124B22A6" w14:textId="77777777" w:rsidTr="00162780">
        <w:tc>
          <w:tcPr>
            <w:tcW w:w="5670" w:type="dxa"/>
            <w:vAlign w:val="bottom"/>
          </w:tcPr>
          <w:p w14:paraId="3D5C5426" w14:textId="77777777" w:rsidR="004B6B1E" w:rsidRPr="002F6158" w:rsidRDefault="004B6B1E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Log f</w:t>
            </w:r>
            <w:r w:rsidRPr="002F6158">
              <w:rPr>
                <w:rFonts w:ascii="Times New Roman" w:eastAsia="Times New Roman" w:hAnsi="Times New Roman"/>
                <w:color w:val="000000"/>
              </w:rPr>
              <w:t>requency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052" w:type="dxa"/>
          </w:tcPr>
          <w:p w14:paraId="1A150FCC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609F">
              <w:rPr>
                <w:rFonts w:ascii="Times New Roman" w:eastAsia="Times New Roman" w:hAnsi="Times New Roman"/>
                <w:color w:val="000000"/>
              </w:rPr>
              <w:t>1.24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C609F">
              <w:rPr>
                <w:rFonts w:ascii="Times New Roman" w:eastAsia="Times New Roman" w:hAnsi="Times New Roman"/>
                <w:color w:val="000000"/>
              </w:rPr>
              <w:t>(0.68)</w:t>
            </w:r>
          </w:p>
        </w:tc>
        <w:tc>
          <w:tcPr>
            <w:tcW w:w="1800" w:type="dxa"/>
          </w:tcPr>
          <w:p w14:paraId="350BBE5B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2F">
              <w:rPr>
                <w:rFonts w:ascii="Times New Roman" w:eastAsia="Times New Roman" w:hAnsi="Times New Roman"/>
                <w:color w:val="000000"/>
              </w:rPr>
              <w:t>1.29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2382F">
              <w:rPr>
                <w:rFonts w:ascii="Times New Roman" w:eastAsia="Times New Roman" w:hAnsi="Times New Roman"/>
                <w:color w:val="000000"/>
              </w:rPr>
              <w:t>(0.54)</w:t>
            </w:r>
          </w:p>
        </w:tc>
        <w:tc>
          <w:tcPr>
            <w:tcW w:w="270" w:type="dxa"/>
          </w:tcPr>
          <w:p w14:paraId="1E927A35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7467123A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2F">
              <w:rPr>
                <w:rFonts w:ascii="Times New Roman" w:eastAsia="Times New Roman" w:hAnsi="Times New Roman"/>
                <w:color w:val="000000"/>
              </w:rPr>
              <w:t>1.06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2382F">
              <w:rPr>
                <w:rFonts w:ascii="Times New Roman" w:eastAsia="Times New Roman" w:hAnsi="Times New Roman"/>
                <w:color w:val="000000"/>
              </w:rPr>
              <w:t>(0.33)</w:t>
            </w:r>
          </w:p>
        </w:tc>
        <w:tc>
          <w:tcPr>
            <w:tcW w:w="1890" w:type="dxa"/>
          </w:tcPr>
          <w:p w14:paraId="31332625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2F">
              <w:rPr>
                <w:rFonts w:ascii="Times New Roman" w:eastAsia="Times New Roman" w:hAnsi="Times New Roman"/>
                <w:color w:val="000000"/>
              </w:rPr>
              <w:t>1.02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2382F">
              <w:rPr>
                <w:rFonts w:ascii="Times New Roman" w:eastAsia="Times New Roman" w:hAnsi="Times New Roman"/>
                <w:color w:val="000000"/>
              </w:rPr>
              <w:t>(0.28)</w:t>
            </w:r>
          </w:p>
        </w:tc>
      </w:tr>
      <w:tr w:rsidR="004B6B1E" w:rsidRPr="00AB5CB1" w14:paraId="2356A563" w14:textId="77777777" w:rsidTr="00162780">
        <w:tc>
          <w:tcPr>
            <w:tcW w:w="5670" w:type="dxa"/>
            <w:vAlign w:val="bottom"/>
          </w:tcPr>
          <w:p w14:paraId="677CFF89" w14:textId="77777777" w:rsidR="004B6B1E" w:rsidRPr="002F6158" w:rsidRDefault="004B6B1E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Number of neighbors</w:t>
            </w:r>
          </w:p>
        </w:tc>
        <w:tc>
          <w:tcPr>
            <w:tcW w:w="2052" w:type="dxa"/>
          </w:tcPr>
          <w:p w14:paraId="416424AE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71BE">
              <w:rPr>
                <w:rFonts w:ascii="Times New Roman" w:eastAsia="Times New Roman" w:hAnsi="Times New Roman"/>
                <w:color w:val="000000"/>
              </w:rPr>
              <w:t>19.03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F71BE">
              <w:rPr>
                <w:rFonts w:ascii="Times New Roman" w:eastAsia="Times New Roman" w:hAnsi="Times New Roman"/>
                <w:color w:val="000000"/>
              </w:rPr>
              <w:t>(9.69)</w:t>
            </w:r>
          </w:p>
        </w:tc>
        <w:tc>
          <w:tcPr>
            <w:tcW w:w="1800" w:type="dxa"/>
          </w:tcPr>
          <w:p w14:paraId="39DFEEFE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71BE">
              <w:rPr>
                <w:rFonts w:ascii="Times New Roman" w:eastAsia="Times New Roman" w:hAnsi="Times New Roman"/>
                <w:color w:val="000000"/>
              </w:rPr>
              <w:t>14.97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F71BE">
              <w:rPr>
                <w:rFonts w:ascii="Times New Roman" w:eastAsia="Times New Roman" w:hAnsi="Times New Roman"/>
                <w:color w:val="000000"/>
              </w:rPr>
              <w:t>(8.34)</w:t>
            </w:r>
          </w:p>
        </w:tc>
        <w:tc>
          <w:tcPr>
            <w:tcW w:w="270" w:type="dxa"/>
          </w:tcPr>
          <w:p w14:paraId="5EE0608F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60E5496E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71BE">
              <w:rPr>
                <w:rFonts w:ascii="Times New Roman" w:eastAsia="Times New Roman" w:hAnsi="Times New Roman"/>
                <w:color w:val="000000"/>
              </w:rPr>
              <w:t>20.33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F71BE">
              <w:rPr>
                <w:rFonts w:ascii="Times New Roman" w:eastAsia="Times New Roman" w:hAnsi="Times New Roman"/>
                <w:color w:val="000000"/>
              </w:rPr>
              <w:t>(8.99)</w:t>
            </w:r>
          </w:p>
        </w:tc>
        <w:tc>
          <w:tcPr>
            <w:tcW w:w="1890" w:type="dxa"/>
          </w:tcPr>
          <w:p w14:paraId="573EE7FC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71BE">
              <w:rPr>
                <w:rFonts w:ascii="Times New Roman" w:eastAsia="Times New Roman" w:hAnsi="Times New Roman"/>
                <w:color w:val="000000"/>
              </w:rPr>
              <w:t>10.80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F71BE">
              <w:rPr>
                <w:rFonts w:ascii="Times New Roman" w:eastAsia="Times New Roman" w:hAnsi="Times New Roman"/>
                <w:color w:val="000000"/>
              </w:rPr>
              <w:t>(5.33)</w:t>
            </w:r>
          </w:p>
        </w:tc>
      </w:tr>
      <w:tr w:rsidR="004B6B1E" w:rsidRPr="00AB5CB1" w14:paraId="795253C4" w14:textId="77777777" w:rsidTr="00162780">
        <w:tc>
          <w:tcPr>
            <w:tcW w:w="5670" w:type="dxa"/>
            <w:vAlign w:val="bottom"/>
          </w:tcPr>
          <w:p w14:paraId="4E137D96" w14:textId="77777777" w:rsidR="004B6B1E" w:rsidRDefault="004B6B1E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Summed frequency of neighbors</w:t>
            </w:r>
          </w:p>
        </w:tc>
        <w:tc>
          <w:tcPr>
            <w:tcW w:w="2052" w:type="dxa"/>
          </w:tcPr>
          <w:p w14:paraId="5CC5CD4A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D1B08">
              <w:rPr>
                <w:rFonts w:ascii="Times New Roman" w:eastAsia="Times New Roman" w:hAnsi="Times New Roman"/>
                <w:color w:val="000000"/>
              </w:rPr>
              <w:t>23.24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D1B08">
              <w:rPr>
                <w:rFonts w:ascii="Times New Roman" w:eastAsia="Times New Roman" w:hAnsi="Times New Roman"/>
                <w:color w:val="000000"/>
              </w:rPr>
              <w:t>(14.02)</w:t>
            </w:r>
          </w:p>
        </w:tc>
        <w:tc>
          <w:tcPr>
            <w:tcW w:w="1800" w:type="dxa"/>
          </w:tcPr>
          <w:p w14:paraId="2B617C02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5635">
              <w:rPr>
                <w:rFonts w:ascii="Times New Roman" w:eastAsia="Times New Roman" w:hAnsi="Times New Roman"/>
                <w:color w:val="000000"/>
              </w:rPr>
              <w:t>18.04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85635">
              <w:rPr>
                <w:rFonts w:ascii="Times New Roman" w:eastAsia="Times New Roman" w:hAnsi="Times New Roman"/>
                <w:color w:val="000000"/>
              </w:rPr>
              <w:t>(11.61)</w:t>
            </w:r>
          </w:p>
        </w:tc>
        <w:tc>
          <w:tcPr>
            <w:tcW w:w="270" w:type="dxa"/>
          </w:tcPr>
          <w:p w14:paraId="55DF1053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69821173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1D2">
              <w:rPr>
                <w:rFonts w:ascii="Times New Roman" w:eastAsia="Times New Roman" w:hAnsi="Times New Roman"/>
                <w:color w:val="000000"/>
              </w:rPr>
              <w:t>22.91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321D2">
              <w:rPr>
                <w:rFonts w:ascii="Times New Roman" w:eastAsia="Times New Roman" w:hAnsi="Times New Roman"/>
                <w:color w:val="000000"/>
              </w:rPr>
              <w:t>(11.59)</w:t>
            </w:r>
          </w:p>
        </w:tc>
        <w:tc>
          <w:tcPr>
            <w:tcW w:w="1890" w:type="dxa"/>
          </w:tcPr>
          <w:p w14:paraId="3DE445B0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1D2">
              <w:rPr>
                <w:rFonts w:ascii="Times New Roman" w:eastAsia="Times New Roman" w:hAnsi="Times New Roman"/>
                <w:color w:val="000000"/>
              </w:rPr>
              <w:t>11.04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321D2">
              <w:rPr>
                <w:rFonts w:ascii="Times New Roman" w:eastAsia="Times New Roman" w:hAnsi="Times New Roman"/>
                <w:color w:val="000000"/>
              </w:rPr>
              <w:t>(6.19)</w:t>
            </w:r>
          </w:p>
        </w:tc>
      </w:tr>
      <w:tr w:rsidR="004B6B1E" w:rsidRPr="00AB5CB1" w14:paraId="37228994" w14:textId="77777777" w:rsidTr="00162780">
        <w:tc>
          <w:tcPr>
            <w:tcW w:w="5670" w:type="dxa"/>
            <w:vAlign w:val="bottom"/>
          </w:tcPr>
          <w:p w14:paraId="66647672" w14:textId="77777777" w:rsidR="004B6B1E" w:rsidRDefault="004B6B1E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Number of cohort neighbors</w:t>
            </w:r>
          </w:p>
        </w:tc>
        <w:tc>
          <w:tcPr>
            <w:tcW w:w="2052" w:type="dxa"/>
          </w:tcPr>
          <w:p w14:paraId="3720D126" w14:textId="77777777" w:rsidR="004B6B1E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D4FD3">
              <w:rPr>
                <w:rFonts w:ascii="Times New Roman" w:eastAsia="Times New Roman" w:hAnsi="Times New Roman"/>
                <w:color w:val="000000"/>
              </w:rPr>
              <w:t>96.37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D4FD3">
              <w:rPr>
                <w:rFonts w:ascii="Times New Roman" w:eastAsia="Times New Roman" w:hAnsi="Times New Roman"/>
                <w:color w:val="000000"/>
              </w:rPr>
              <w:t>(73.49)</w:t>
            </w:r>
          </w:p>
        </w:tc>
        <w:tc>
          <w:tcPr>
            <w:tcW w:w="1800" w:type="dxa"/>
          </w:tcPr>
          <w:p w14:paraId="01048190" w14:textId="77777777" w:rsidR="004B6B1E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2139">
              <w:rPr>
                <w:rFonts w:ascii="Times New Roman" w:eastAsia="Times New Roman" w:hAnsi="Times New Roman"/>
                <w:color w:val="000000"/>
              </w:rPr>
              <w:t>35.27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E2139">
              <w:rPr>
                <w:rFonts w:ascii="Times New Roman" w:eastAsia="Times New Roman" w:hAnsi="Times New Roman"/>
                <w:color w:val="000000"/>
              </w:rPr>
              <w:t>(19.8)</w:t>
            </w:r>
          </w:p>
        </w:tc>
        <w:tc>
          <w:tcPr>
            <w:tcW w:w="270" w:type="dxa"/>
          </w:tcPr>
          <w:p w14:paraId="24EB343A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6E3F506A" w14:textId="77777777" w:rsidR="004B6B1E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5BB4">
              <w:rPr>
                <w:rFonts w:ascii="Times New Roman" w:eastAsia="Times New Roman" w:hAnsi="Times New Roman"/>
                <w:color w:val="000000"/>
              </w:rPr>
              <w:t>48.63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C5BB4">
              <w:rPr>
                <w:rFonts w:ascii="Times New Roman" w:eastAsia="Times New Roman" w:hAnsi="Times New Roman"/>
                <w:color w:val="000000"/>
              </w:rPr>
              <w:t>(32.6)</w:t>
            </w:r>
          </w:p>
        </w:tc>
        <w:tc>
          <w:tcPr>
            <w:tcW w:w="1890" w:type="dxa"/>
          </w:tcPr>
          <w:p w14:paraId="0DFCD275" w14:textId="77777777" w:rsidR="004B6B1E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5BB4">
              <w:rPr>
                <w:rFonts w:ascii="Times New Roman" w:eastAsia="Times New Roman" w:hAnsi="Times New Roman"/>
                <w:color w:val="000000"/>
              </w:rPr>
              <w:t>57.60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C5BB4">
              <w:rPr>
                <w:rFonts w:ascii="Times New Roman" w:eastAsia="Times New Roman" w:hAnsi="Times New Roman"/>
                <w:color w:val="000000"/>
              </w:rPr>
              <w:t>(41.21)</w:t>
            </w:r>
          </w:p>
        </w:tc>
      </w:tr>
      <w:tr w:rsidR="004B6B1E" w:rsidRPr="00AB5CB1" w14:paraId="4A8E0C4E" w14:textId="77777777" w:rsidTr="00162780">
        <w:tc>
          <w:tcPr>
            <w:tcW w:w="5670" w:type="dxa"/>
            <w:vAlign w:val="bottom"/>
          </w:tcPr>
          <w:p w14:paraId="4304B9A6" w14:textId="77777777" w:rsidR="004B6B1E" w:rsidRDefault="004B6B1E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Summed frequency of cohort neighbors</w:t>
            </w:r>
          </w:p>
        </w:tc>
        <w:tc>
          <w:tcPr>
            <w:tcW w:w="2052" w:type="dxa"/>
          </w:tcPr>
          <w:p w14:paraId="2752E8B4" w14:textId="77777777" w:rsidR="004B6B1E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F367D">
              <w:rPr>
                <w:rFonts w:ascii="Times New Roman" w:eastAsia="Times New Roman" w:hAnsi="Times New Roman"/>
                <w:color w:val="000000"/>
              </w:rPr>
              <w:t>64.83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F367D">
              <w:rPr>
                <w:rFonts w:ascii="Times New Roman" w:eastAsia="Times New Roman" w:hAnsi="Times New Roman"/>
                <w:color w:val="000000"/>
              </w:rPr>
              <w:t>(48.8)</w:t>
            </w:r>
          </w:p>
        </w:tc>
        <w:tc>
          <w:tcPr>
            <w:tcW w:w="1800" w:type="dxa"/>
          </w:tcPr>
          <w:p w14:paraId="32B5FB3D" w14:textId="77777777" w:rsidR="004B6B1E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F367D">
              <w:rPr>
                <w:rFonts w:ascii="Times New Roman" w:eastAsia="Times New Roman" w:hAnsi="Times New Roman"/>
                <w:color w:val="000000"/>
              </w:rPr>
              <w:t>25.75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F367D">
              <w:rPr>
                <w:rFonts w:ascii="Times New Roman" w:eastAsia="Times New Roman" w:hAnsi="Times New Roman"/>
                <w:color w:val="000000"/>
              </w:rPr>
              <w:t>(13.48)</w:t>
            </w:r>
          </w:p>
        </w:tc>
        <w:tc>
          <w:tcPr>
            <w:tcW w:w="270" w:type="dxa"/>
          </w:tcPr>
          <w:p w14:paraId="0A740F55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217CDDE3" w14:textId="77777777" w:rsidR="004B6B1E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F367D">
              <w:rPr>
                <w:rFonts w:ascii="Times New Roman" w:eastAsia="Times New Roman" w:hAnsi="Times New Roman"/>
                <w:color w:val="000000"/>
              </w:rPr>
              <w:t>34.27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F367D">
              <w:rPr>
                <w:rFonts w:ascii="Times New Roman" w:eastAsia="Times New Roman" w:hAnsi="Times New Roman"/>
                <w:color w:val="000000"/>
              </w:rPr>
              <w:t>(22.75)</w:t>
            </w:r>
          </w:p>
        </w:tc>
        <w:tc>
          <w:tcPr>
            <w:tcW w:w="1890" w:type="dxa"/>
          </w:tcPr>
          <w:p w14:paraId="4E59152C" w14:textId="77777777" w:rsidR="004B6B1E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F367D">
              <w:rPr>
                <w:rFonts w:ascii="Times New Roman" w:eastAsia="Times New Roman" w:hAnsi="Times New Roman"/>
                <w:color w:val="000000"/>
              </w:rPr>
              <w:t>39.58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F367D">
              <w:rPr>
                <w:rFonts w:ascii="Times New Roman" w:eastAsia="Times New Roman" w:hAnsi="Times New Roman"/>
                <w:color w:val="000000"/>
              </w:rPr>
              <w:t>(27.34)</w:t>
            </w:r>
          </w:p>
        </w:tc>
      </w:tr>
      <w:tr w:rsidR="004B6B1E" w:rsidRPr="00AB5CB1" w14:paraId="04DF61B0" w14:textId="77777777" w:rsidTr="00162780">
        <w:tc>
          <w:tcPr>
            <w:tcW w:w="5670" w:type="dxa"/>
            <w:vAlign w:val="bottom"/>
          </w:tcPr>
          <w:p w14:paraId="467AE593" w14:textId="77777777" w:rsidR="004B6B1E" w:rsidRDefault="004B6B1E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Number of rhyme neighbors</w:t>
            </w:r>
          </w:p>
        </w:tc>
        <w:tc>
          <w:tcPr>
            <w:tcW w:w="2052" w:type="dxa"/>
          </w:tcPr>
          <w:p w14:paraId="73C61F0D" w14:textId="77777777" w:rsidR="004B6B1E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7A19">
              <w:rPr>
                <w:rFonts w:ascii="Times New Roman" w:eastAsia="Times New Roman" w:hAnsi="Times New Roman"/>
                <w:color w:val="000000"/>
              </w:rPr>
              <w:t>18.97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F07A19">
              <w:rPr>
                <w:rFonts w:ascii="Times New Roman" w:eastAsia="Times New Roman" w:hAnsi="Times New Roman"/>
                <w:color w:val="000000"/>
              </w:rPr>
              <w:t>(11.90)</w:t>
            </w:r>
          </w:p>
        </w:tc>
        <w:tc>
          <w:tcPr>
            <w:tcW w:w="1800" w:type="dxa"/>
          </w:tcPr>
          <w:p w14:paraId="12A23015" w14:textId="77777777" w:rsidR="004B6B1E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7A19">
              <w:rPr>
                <w:rFonts w:ascii="Times New Roman" w:eastAsia="Times New Roman" w:hAnsi="Times New Roman"/>
                <w:color w:val="000000"/>
              </w:rPr>
              <w:t>14.60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F07A19">
              <w:rPr>
                <w:rFonts w:ascii="Times New Roman" w:eastAsia="Times New Roman" w:hAnsi="Times New Roman"/>
                <w:color w:val="000000"/>
              </w:rPr>
              <w:t>(8.62)</w:t>
            </w:r>
          </w:p>
        </w:tc>
        <w:tc>
          <w:tcPr>
            <w:tcW w:w="270" w:type="dxa"/>
          </w:tcPr>
          <w:p w14:paraId="731B60EE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7C62795A" w14:textId="77777777" w:rsidR="004B6B1E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7A19">
              <w:rPr>
                <w:rFonts w:ascii="Times New Roman" w:eastAsia="Times New Roman" w:hAnsi="Times New Roman"/>
                <w:color w:val="000000"/>
              </w:rPr>
              <w:t>24.47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F07A19">
              <w:rPr>
                <w:rFonts w:ascii="Times New Roman" w:eastAsia="Times New Roman" w:hAnsi="Times New Roman"/>
                <w:color w:val="000000"/>
              </w:rPr>
              <w:t>(10.16)</w:t>
            </w:r>
          </w:p>
        </w:tc>
        <w:tc>
          <w:tcPr>
            <w:tcW w:w="1890" w:type="dxa"/>
          </w:tcPr>
          <w:p w14:paraId="68D66B4D" w14:textId="77777777" w:rsidR="004B6B1E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7A19">
              <w:rPr>
                <w:rFonts w:ascii="Times New Roman" w:eastAsia="Times New Roman" w:hAnsi="Times New Roman"/>
                <w:color w:val="000000"/>
              </w:rPr>
              <w:t>4.70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F07A19">
              <w:rPr>
                <w:rFonts w:ascii="Times New Roman" w:eastAsia="Times New Roman" w:hAnsi="Times New Roman"/>
                <w:color w:val="000000"/>
              </w:rPr>
              <w:t>(1.95)</w:t>
            </w:r>
          </w:p>
        </w:tc>
      </w:tr>
      <w:tr w:rsidR="004B6B1E" w:rsidRPr="00AB5CB1" w14:paraId="195F8EAE" w14:textId="77777777" w:rsidTr="00162780">
        <w:tc>
          <w:tcPr>
            <w:tcW w:w="5670" w:type="dxa"/>
            <w:vAlign w:val="bottom"/>
          </w:tcPr>
          <w:p w14:paraId="08B341F5" w14:textId="77777777" w:rsidR="004B6B1E" w:rsidRPr="002F6158" w:rsidRDefault="004B6B1E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Summed frequency of rhyme neighbors</w:t>
            </w:r>
          </w:p>
        </w:tc>
        <w:tc>
          <w:tcPr>
            <w:tcW w:w="2052" w:type="dxa"/>
          </w:tcPr>
          <w:p w14:paraId="5FF5FD23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35C">
              <w:rPr>
                <w:rFonts w:ascii="Times New Roman" w:eastAsia="Times New Roman" w:hAnsi="Times New Roman"/>
                <w:color w:val="000000"/>
              </w:rPr>
              <w:t>24.71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35C">
              <w:rPr>
                <w:rFonts w:ascii="Times New Roman" w:eastAsia="Times New Roman" w:hAnsi="Times New Roman"/>
                <w:color w:val="000000"/>
              </w:rPr>
              <w:t>(23.44)</w:t>
            </w:r>
          </w:p>
        </w:tc>
        <w:tc>
          <w:tcPr>
            <w:tcW w:w="1800" w:type="dxa"/>
          </w:tcPr>
          <w:p w14:paraId="7AFD1D33" w14:textId="77777777" w:rsidR="004B6B1E" w:rsidRPr="002F6158" w:rsidRDefault="004B6B1E" w:rsidP="00FD3222">
            <w:pPr>
              <w:ind w:right="-10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35C">
              <w:rPr>
                <w:rFonts w:ascii="Times New Roman" w:eastAsia="Times New Roman" w:hAnsi="Times New Roman"/>
                <w:color w:val="000000"/>
              </w:rPr>
              <w:t>17.88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35C">
              <w:rPr>
                <w:rFonts w:ascii="Times New Roman" w:eastAsia="Times New Roman" w:hAnsi="Times New Roman"/>
                <w:color w:val="000000"/>
              </w:rPr>
              <w:t>(12.41)</w:t>
            </w:r>
          </w:p>
        </w:tc>
        <w:tc>
          <w:tcPr>
            <w:tcW w:w="270" w:type="dxa"/>
          </w:tcPr>
          <w:p w14:paraId="5B562689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13113D19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35C">
              <w:rPr>
                <w:rFonts w:ascii="Times New Roman" w:eastAsia="Times New Roman" w:hAnsi="Times New Roman"/>
                <w:color w:val="000000"/>
              </w:rPr>
              <w:t>31.04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35C">
              <w:rPr>
                <w:rFonts w:ascii="Times New Roman" w:eastAsia="Times New Roman" w:hAnsi="Times New Roman"/>
                <w:color w:val="000000"/>
              </w:rPr>
              <w:t>(21.19)</w:t>
            </w:r>
          </w:p>
        </w:tc>
        <w:tc>
          <w:tcPr>
            <w:tcW w:w="1890" w:type="dxa"/>
          </w:tcPr>
          <w:p w14:paraId="1761AE11" w14:textId="77777777" w:rsidR="004B6B1E" w:rsidRPr="002F6158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35C">
              <w:rPr>
                <w:rFonts w:ascii="Times New Roman" w:eastAsia="Times New Roman" w:hAnsi="Times New Roman"/>
                <w:color w:val="000000"/>
              </w:rPr>
              <w:t>4.35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35C">
              <w:rPr>
                <w:rFonts w:ascii="Times New Roman" w:eastAsia="Times New Roman" w:hAnsi="Times New Roman"/>
                <w:color w:val="000000"/>
              </w:rPr>
              <w:t>(2.30)</w:t>
            </w:r>
          </w:p>
        </w:tc>
      </w:tr>
      <w:tr w:rsidR="000D27E3" w:rsidRPr="00AB5CB1" w14:paraId="282D58F5" w14:textId="77777777" w:rsidTr="00162780">
        <w:tc>
          <w:tcPr>
            <w:tcW w:w="5670" w:type="dxa"/>
            <w:vAlign w:val="bottom"/>
          </w:tcPr>
          <w:p w14:paraId="7F3939CF" w14:textId="2B63A1A5" w:rsidR="000D27E3" w:rsidRDefault="000D27E3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Number of Spanish orthographic neighbors</w:t>
            </w:r>
          </w:p>
        </w:tc>
        <w:tc>
          <w:tcPr>
            <w:tcW w:w="2052" w:type="dxa"/>
          </w:tcPr>
          <w:p w14:paraId="516BBFF2" w14:textId="2538AD2F" w:rsidR="000D27E3" w:rsidRPr="0029735C" w:rsidRDefault="006607BD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3.23 (4.25)</w:t>
            </w:r>
          </w:p>
        </w:tc>
        <w:tc>
          <w:tcPr>
            <w:tcW w:w="1800" w:type="dxa"/>
          </w:tcPr>
          <w:p w14:paraId="2DAF8999" w14:textId="134590F1" w:rsidR="000D27E3" w:rsidRPr="0029735C" w:rsidRDefault="006607BD" w:rsidP="00FD3222">
            <w:pPr>
              <w:ind w:right="-10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1.53</w:t>
            </w:r>
            <w:r w:rsidR="00B93345">
              <w:rPr>
                <w:rFonts w:ascii="Times New Roman" w:eastAsia="Times New Roman" w:hAnsi="Times New Roman"/>
                <w:color w:val="000000"/>
              </w:rPr>
              <w:t xml:space="preserve"> (2.18)</w:t>
            </w:r>
          </w:p>
        </w:tc>
        <w:tc>
          <w:tcPr>
            <w:tcW w:w="270" w:type="dxa"/>
          </w:tcPr>
          <w:p w14:paraId="423E6E86" w14:textId="77777777" w:rsidR="000D27E3" w:rsidRPr="002F6158" w:rsidRDefault="000D27E3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7022F081" w14:textId="53F1436B" w:rsidR="000D27E3" w:rsidRPr="0029735C" w:rsidRDefault="00066FB9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2.27 (2.82)</w:t>
            </w:r>
          </w:p>
        </w:tc>
        <w:tc>
          <w:tcPr>
            <w:tcW w:w="1890" w:type="dxa"/>
          </w:tcPr>
          <w:p w14:paraId="07717F4D" w14:textId="69B435BD" w:rsidR="000D27E3" w:rsidRPr="0029735C" w:rsidRDefault="00066FB9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1.47 (2.15)</w:t>
            </w:r>
          </w:p>
        </w:tc>
      </w:tr>
      <w:tr w:rsidR="000D27E3" w:rsidRPr="00AB5CB1" w14:paraId="5DB3A6D9" w14:textId="77777777" w:rsidTr="00162780">
        <w:trPr>
          <w:trHeight w:val="494"/>
        </w:trPr>
        <w:tc>
          <w:tcPr>
            <w:tcW w:w="5670" w:type="dxa"/>
            <w:vAlign w:val="bottom"/>
          </w:tcPr>
          <w:p w14:paraId="1F9440DD" w14:textId="77777777" w:rsidR="004A4071" w:rsidRDefault="004A4071" w:rsidP="004A4071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Summed frequency of Spanish orthographic neighbors</w:t>
            </w:r>
          </w:p>
          <w:p w14:paraId="30B82798" w14:textId="4F6E760E" w:rsidR="004A4071" w:rsidRDefault="004A4071" w:rsidP="004A4071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2" w:type="dxa"/>
          </w:tcPr>
          <w:p w14:paraId="23D3AE77" w14:textId="670B55C7" w:rsidR="000D27E3" w:rsidRPr="0029735C" w:rsidRDefault="00FD3222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171.13</w:t>
            </w:r>
            <w:r w:rsidR="0035790A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9C140D">
              <w:rPr>
                <w:rFonts w:ascii="Times New Roman" w:eastAsia="Times New Roman" w:hAnsi="Times New Roman"/>
                <w:color w:val="000000"/>
              </w:rPr>
              <w:t>269.48)</w:t>
            </w:r>
          </w:p>
        </w:tc>
        <w:tc>
          <w:tcPr>
            <w:tcW w:w="1800" w:type="dxa"/>
          </w:tcPr>
          <w:p w14:paraId="0AD8C035" w14:textId="38E69D78" w:rsidR="000D27E3" w:rsidRPr="0029735C" w:rsidRDefault="00FD3222" w:rsidP="00FD3222">
            <w:pPr>
              <w:ind w:right="-10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464.32</w:t>
            </w:r>
            <w:r w:rsidR="009C140D">
              <w:rPr>
                <w:rFonts w:ascii="Times New Roman" w:eastAsia="Times New Roman" w:hAnsi="Times New Roman"/>
                <w:color w:val="000000"/>
              </w:rPr>
              <w:t xml:space="preserve"> (1624.18)</w:t>
            </w:r>
          </w:p>
        </w:tc>
        <w:tc>
          <w:tcPr>
            <w:tcW w:w="270" w:type="dxa"/>
          </w:tcPr>
          <w:p w14:paraId="385274D7" w14:textId="77777777" w:rsidR="000D27E3" w:rsidRPr="002F6158" w:rsidRDefault="000D27E3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4E592FCD" w14:textId="175FA2BD" w:rsidR="000D27E3" w:rsidRPr="0029735C" w:rsidRDefault="0035790A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74.78</w:t>
            </w:r>
            <w:r w:rsidR="009C140D">
              <w:rPr>
                <w:rFonts w:ascii="Times New Roman" w:eastAsia="Times New Roman" w:hAnsi="Times New Roman"/>
                <w:color w:val="000000"/>
              </w:rPr>
              <w:t xml:space="preserve"> (162.1)</w:t>
            </w:r>
          </w:p>
        </w:tc>
        <w:tc>
          <w:tcPr>
            <w:tcW w:w="1890" w:type="dxa"/>
          </w:tcPr>
          <w:p w14:paraId="4E8BA131" w14:textId="618DB2E6" w:rsidR="000D27E3" w:rsidRPr="0029735C" w:rsidRDefault="0035790A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61.84</w:t>
            </w:r>
            <w:r w:rsidR="009C140D">
              <w:rPr>
                <w:rFonts w:ascii="Times New Roman" w:eastAsia="Times New Roman" w:hAnsi="Times New Roman"/>
                <w:color w:val="000000"/>
              </w:rPr>
              <w:t xml:space="preserve"> (139.62)</w:t>
            </w:r>
          </w:p>
        </w:tc>
      </w:tr>
      <w:tr w:rsidR="004A4071" w:rsidRPr="00AB5CB1" w14:paraId="28AF1476" w14:textId="77777777" w:rsidTr="00162780">
        <w:trPr>
          <w:trHeight w:val="494"/>
        </w:trPr>
        <w:tc>
          <w:tcPr>
            <w:tcW w:w="5670" w:type="dxa"/>
            <w:vAlign w:val="bottom"/>
          </w:tcPr>
          <w:p w14:paraId="0B3C339A" w14:textId="77777777" w:rsidR="004A4071" w:rsidRDefault="004A4071" w:rsidP="004A4071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Number of Spanish phonological neighbors</w:t>
            </w:r>
          </w:p>
          <w:p w14:paraId="48D1B3D8" w14:textId="18883D05" w:rsidR="004A4071" w:rsidRDefault="004A4071" w:rsidP="004A4071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2" w:type="dxa"/>
          </w:tcPr>
          <w:p w14:paraId="2FED4EF8" w14:textId="1E86B699" w:rsidR="004A4071" w:rsidRPr="0029735C" w:rsidRDefault="00441EED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0.63 (1.30)</w:t>
            </w:r>
          </w:p>
        </w:tc>
        <w:tc>
          <w:tcPr>
            <w:tcW w:w="1800" w:type="dxa"/>
          </w:tcPr>
          <w:p w14:paraId="3DFB5058" w14:textId="3117D90F" w:rsidR="004A4071" w:rsidRPr="0029735C" w:rsidRDefault="00441EED" w:rsidP="00FD3222">
            <w:pPr>
              <w:ind w:right="-10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0.47 (0.90)</w:t>
            </w:r>
          </w:p>
        </w:tc>
        <w:tc>
          <w:tcPr>
            <w:tcW w:w="270" w:type="dxa"/>
          </w:tcPr>
          <w:p w14:paraId="6D46080C" w14:textId="77777777" w:rsidR="004A4071" w:rsidRPr="002F6158" w:rsidRDefault="004A4071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32AFAA86" w14:textId="7AEEE73E" w:rsidR="004A4071" w:rsidRPr="0029735C" w:rsidRDefault="00441EED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0.97 (2.48)</w:t>
            </w:r>
          </w:p>
        </w:tc>
        <w:tc>
          <w:tcPr>
            <w:tcW w:w="1890" w:type="dxa"/>
          </w:tcPr>
          <w:p w14:paraId="182D9B64" w14:textId="3A2A2AB6" w:rsidR="004A4071" w:rsidRPr="0029735C" w:rsidRDefault="00441EED" w:rsidP="00FD32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0.57 (1.33)</w:t>
            </w:r>
          </w:p>
        </w:tc>
      </w:tr>
      <w:tr w:rsidR="004A4071" w:rsidRPr="00AB5CB1" w14:paraId="6DEC8DE6" w14:textId="77777777" w:rsidTr="00162780">
        <w:trPr>
          <w:trHeight w:val="494"/>
        </w:trPr>
        <w:tc>
          <w:tcPr>
            <w:tcW w:w="5670" w:type="dxa"/>
            <w:vAlign w:val="bottom"/>
          </w:tcPr>
          <w:p w14:paraId="23839D74" w14:textId="77777777" w:rsidR="004A4071" w:rsidRDefault="004A4071" w:rsidP="004A4071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Summed frequency of Spanish phonological neighbors</w:t>
            </w:r>
          </w:p>
          <w:p w14:paraId="5956E4A7" w14:textId="77777777" w:rsidR="004A4071" w:rsidRDefault="004A4071" w:rsidP="004A4071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2" w:type="dxa"/>
          </w:tcPr>
          <w:p w14:paraId="758ED21A" w14:textId="4D84D5E9" w:rsidR="004A4071" w:rsidRPr="0029735C" w:rsidRDefault="00177D88" w:rsidP="004A407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1246.7</w:t>
            </w:r>
            <w:r w:rsidR="00754E51">
              <w:rPr>
                <w:rFonts w:ascii="Times New Roman" w:eastAsia="Times New Roman" w:hAnsi="Times New Roman"/>
                <w:color w:val="000000"/>
              </w:rPr>
              <w:t xml:space="preserve"> (1</w:t>
            </w:r>
            <w:r>
              <w:rPr>
                <w:rFonts w:ascii="Times New Roman" w:eastAsia="Times New Roman" w:hAnsi="Times New Roman"/>
                <w:color w:val="000000"/>
              </w:rPr>
              <w:t>504.62</w:t>
            </w:r>
            <w:bookmarkStart w:id="0" w:name="_GoBack"/>
            <w:bookmarkEnd w:id="0"/>
            <w:r w:rsidR="00754E51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00" w:type="dxa"/>
          </w:tcPr>
          <w:p w14:paraId="031F1DD2" w14:textId="670A0FEE" w:rsidR="004A4071" w:rsidRPr="0029735C" w:rsidRDefault="00754E51" w:rsidP="004A4071">
            <w:pPr>
              <w:ind w:right="-10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41.12 (100.52)</w:t>
            </w:r>
          </w:p>
        </w:tc>
        <w:tc>
          <w:tcPr>
            <w:tcW w:w="270" w:type="dxa"/>
          </w:tcPr>
          <w:p w14:paraId="5BC7A3D4" w14:textId="77777777" w:rsidR="004A4071" w:rsidRPr="002F6158" w:rsidRDefault="004A4071" w:rsidP="004A407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14:paraId="14E4F21C" w14:textId="6D87CF62" w:rsidR="004A4071" w:rsidRPr="0029735C" w:rsidRDefault="00072A9F" w:rsidP="004A407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133.75 (223.31)</w:t>
            </w:r>
          </w:p>
        </w:tc>
        <w:tc>
          <w:tcPr>
            <w:tcW w:w="1890" w:type="dxa"/>
          </w:tcPr>
          <w:p w14:paraId="2E28CA7B" w14:textId="440D9191" w:rsidR="004A4071" w:rsidRPr="0029735C" w:rsidRDefault="00072A9F" w:rsidP="004A407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501.12 (680.04)</w:t>
            </w:r>
          </w:p>
        </w:tc>
      </w:tr>
      <w:tr w:rsidR="004A4071" w:rsidRPr="00AB5CB1" w14:paraId="067B220F" w14:textId="77777777" w:rsidTr="00162780">
        <w:tc>
          <w:tcPr>
            <w:tcW w:w="5670" w:type="dxa"/>
            <w:tcBorders>
              <w:bottom w:val="single" w:sz="18" w:space="0" w:color="auto"/>
            </w:tcBorders>
            <w:vAlign w:val="bottom"/>
          </w:tcPr>
          <w:p w14:paraId="4B79A314" w14:textId="77777777" w:rsidR="004A4071" w:rsidRPr="00162780" w:rsidRDefault="004A4071" w:rsidP="004A407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14:paraId="1472065E" w14:textId="77777777" w:rsidR="004A4071" w:rsidRPr="00162780" w:rsidRDefault="004A4071" w:rsidP="004A407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756AFE4A" w14:textId="77777777" w:rsidR="004A4071" w:rsidRPr="00162780" w:rsidRDefault="004A4071" w:rsidP="004A4071">
            <w:pPr>
              <w:ind w:right="-10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14:paraId="24AA5B4A" w14:textId="77777777" w:rsidR="004A4071" w:rsidRPr="002F6158" w:rsidRDefault="004A4071" w:rsidP="004A407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367CE9D8" w14:textId="77777777" w:rsidR="004A4071" w:rsidRPr="00162780" w:rsidRDefault="004A4071" w:rsidP="004A407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7123D3A4" w14:textId="77777777" w:rsidR="004A4071" w:rsidRPr="00162780" w:rsidRDefault="004A4071" w:rsidP="004A407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</w:tr>
    </w:tbl>
    <w:p w14:paraId="01F16E26" w14:textId="42ACFAC1" w:rsidR="004B6B1E" w:rsidRDefault="004B6B1E" w:rsidP="004B6B1E">
      <w:pPr>
        <w:rPr>
          <w:rFonts w:ascii="Times New Roman" w:hAnsi="Times New Roman" w:cs="Times New Roman"/>
        </w:rPr>
      </w:pPr>
      <w:r>
        <w:rPr>
          <w:rFonts w:ascii="Times New Roman" w:hAnsi="Times New Roman" w:cs="TimesNewRomanPSMT"/>
        </w:rPr>
        <w:br w:type="page"/>
      </w:r>
      <w:r w:rsidR="0007437C">
        <w:rPr>
          <w:rFonts w:ascii="Times New Roman" w:hAnsi="Times New Roman" w:cs="TimesNewRomanPSMT"/>
        </w:rPr>
        <w:lastRenderedPageBreak/>
        <w:t>Table A2</w:t>
      </w:r>
      <w:r>
        <w:rPr>
          <w:rFonts w:ascii="Times New Roman" w:hAnsi="Times New Roman" w:cs="TimesNewRomanPSMT"/>
        </w:rPr>
        <w:t xml:space="preserve">. Experimental stimuli used in the spoken-to-written word matching task. </w:t>
      </w:r>
    </w:p>
    <w:p w14:paraId="261B5F7A" w14:textId="77777777" w:rsidR="004B6B1E" w:rsidRDefault="004B6B1E" w:rsidP="004B6B1E">
      <w:pPr>
        <w:rPr>
          <w:rFonts w:ascii="Times New Roman" w:hAnsi="Times New Roman" w:cs="TimesNewRomanPSMT"/>
        </w:rPr>
      </w:pPr>
    </w:p>
    <w:tbl>
      <w:tblPr>
        <w:tblStyle w:val="TableGrid"/>
        <w:tblW w:w="71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1350"/>
        <w:gridCol w:w="1440"/>
        <w:gridCol w:w="1530"/>
      </w:tblGrid>
      <w:tr w:rsidR="004B6B1E" w:rsidRPr="00AB5CB1" w14:paraId="3CE4926F" w14:textId="77777777" w:rsidTr="00FD3222">
        <w:trPr>
          <w:trHeight w:val="1485"/>
        </w:trPr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032AA398" w14:textId="77777777" w:rsidR="004B6B1E" w:rsidRPr="001B6BC5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5D2A14A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6158">
              <w:rPr>
                <w:rFonts w:ascii="Times New Roman" w:eastAsia="Times New Roman" w:hAnsi="Times New Roman"/>
                <w:color w:val="000000"/>
              </w:rPr>
              <w:t>Target</w:t>
            </w:r>
          </w:p>
          <w:p w14:paraId="4C8247A9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3D03FC94" w14:textId="77777777" w:rsidR="004B6B1E" w:rsidRPr="001B6BC5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CFD9FF7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6158">
              <w:rPr>
                <w:rFonts w:ascii="Times New Roman" w:eastAsia="Times New Roman" w:hAnsi="Times New Roman"/>
                <w:color w:val="000000"/>
              </w:rPr>
              <w:t>Cohort distractor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</w:tcPr>
          <w:p w14:paraId="08EEBDA5" w14:textId="77777777" w:rsidR="004B6B1E" w:rsidRPr="001B6BC5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9EE2088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F6158">
              <w:rPr>
                <w:rFonts w:ascii="Times New Roman" w:eastAsia="Times New Roman" w:hAnsi="Times New Roman"/>
                <w:color w:val="000000"/>
              </w:rPr>
              <w:t>Rhyme distractor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4F62E715" w14:textId="77777777" w:rsidR="004B6B1E" w:rsidRPr="001B6BC5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047FD21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Onset</w:t>
            </w:r>
            <w:r w:rsidRPr="002F6158">
              <w:rPr>
                <w:rFonts w:ascii="Times New Roman" w:eastAsia="Times New Roman" w:hAnsi="Times New Roman"/>
                <w:color w:val="000000"/>
              </w:rPr>
              <w:t xml:space="preserve"> neighbor of rhyme distractor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04C68F11" w14:textId="77777777" w:rsidR="004B6B1E" w:rsidRPr="001B6BC5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06B3BDE" w14:textId="77777777" w:rsidR="004B6B1E" w:rsidRPr="002F6158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Offset</w:t>
            </w:r>
            <w:r w:rsidRPr="002F6158">
              <w:rPr>
                <w:rFonts w:ascii="Times New Roman" w:eastAsia="Times New Roman" w:hAnsi="Times New Roman"/>
                <w:color w:val="000000"/>
              </w:rPr>
              <w:t xml:space="preserve"> neighbor of cohort distractor</w:t>
            </w:r>
          </w:p>
        </w:tc>
      </w:tr>
      <w:tr w:rsidR="004B6B1E" w:rsidRPr="007C0242" w14:paraId="272DFD8E" w14:textId="77777777" w:rsidTr="00FD3222"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14:paraId="27D27D8C" w14:textId="77777777" w:rsidR="004B6B1E" w:rsidRPr="00014DBC" w:rsidRDefault="004B6B1E" w:rsidP="00FD3222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</w:rPr>
            </w:pPr>
          </w:p>
          <w:p w14:paraId="512739CD" w14:textId="77777777" w:rsidR="004B6B1E" w:rsidRPr="000E532E" w:rsidRDefault="004B6B1E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Dense</w:t>
            </w:r>
            <w:r w:rsidRPr="00772313">
              <w:rPr>
                <w:rFonts w:ascii="Times New Roman" w:eastAsia="Times New Roman" w:hAnsi="Times New Roman"/>
                <w:b/>
                <w:color w:val="000000"/>
              </w:rPr>
              <w:t xml:space="preserve"> Cohort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Neighborhood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8E1546C" w14:textId="77777777" w:rsidR="004B6B1E" w:rsidRPr="000E532E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770A31B" w14:textId="77777777" w:rsidR="004B6B1E" w:rsidRPr="000E532E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4B6B1E" w:rsidRPr="007C0242" w14:paraId="087B9E40" w14:textId="77777777" w:rsidTr="00FD3222">
        <w:tc>
          <w:tcPr>
            <w:tcW w:w="1260" w:type="dxa"/>
          </w:tcPr>
          <w:p w14:paraId="2A64F3A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bag</w:t>
            </w:r>
          </w:p>
        </w:tc>
        <w:tc>
          <w:tcPr>
            <w:tcW w:w="1530" w:type="dxa"/>
          </w:tcPr>
          <w:p w14:paraId="7DE3F09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bat</w:t>
            </w:r>
          </w:p>
        </w:tc>
        <w:tc>
          <w:tcPr>
            <w:tcW w:w="1350" w:type="dxa"/>
          </w:tcPr>
          <w:p w14:paraId="2C9176B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tag</w:t>
            </w:r>
          </w:p>
        </w:tc>
        <w:tc>
          <w:tcPr>
            <w:tcW w:w="1440" w:type="dxa"/>
          </w:tcPr>
          <w:p w14:paraId="63835A2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tab</w:t>
            </w:r>
          </w:p>
        </w:tc>
        <w:tc>
          <w:tcPr>
            <w:tcW w:w="1530" w:type="dxa"/>
          </w:tcPr>
          <w:p w14:paraId="4126CC6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chat</w:t>
            </w:r>
          </w:p>
        </w:tc>
      </w:tr>
      <w:tr w:rsidR="004B6B1E" w:rsidRPr="007C0242" w14:paraId="4E3EF174" w14:textId="77777777" w:rsidTr="00FD3222">
        <w:tc>
          <w:tcPr>
            <w:tcW w:w="1260" w:type="dxa"/>
          </w:tcPr>
          <w:p w14:paraId="0972BE2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train</w:t>
            </w:r>
          </w:p>
        </w:tc>
        <w:tc>
          <w:tcPr>
            <w:tcW w:w="1530" w:type="dxa"/>
          </w:tcPr>
          <w:p w14:paraId="11F52A1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trunk</w:t>
            </w:r>
          </w:p>
        </w:tc>
        <w:tc>
          <w:tcPr>
            <w:tcW w:w="1350" w:type="dxa"/>
          </w:tcPr>
          <w:p w14:paraId="055CAB5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drain</w:t>
            </w:r>
          </w:p>
        </w:tc>
        <w:tc>
          <w:tcPr>
            <w:tcW w:w="1440" w:type="dxa"/>
          </w:tcPr>
          <w:p w14:paraId="4F26138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draft</w:t>
            </w:r>
          </w:p>
        </w:tc>
        <w:tc>
          <w:tcPr>
            <w:tcW w:w="1530" w:type="dxa"/>
          </w:tcPr>
          <w:p w14:paraId="02C8039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chunk</w:t>
            </w:r>
          </w:p>
        </w:tc>
      </w:tr>
      <w:tr w:rsidR="004B6B1E" w:rsidRPr="007C0242" w14:paraId="14436E4F" w14:textId="77777777" w:rsidTr="00FD3222">
        <w:tc>
          <w:tcPr>
            <w:tcW w:w="1260" w:type="dxa"/>
          </w:tcPr>
          <w:p w14:paraId="5FC1C60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patch</w:t>
            </w:r>
          </w:p>
        </w:tc>
        <w:tc>
          <w:tcPr>
            <w:tcW w:w="1530" w:type="dxa"/>
          </w:tcPr>
          <w:p w14:paraId="27D812E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pad</w:t>
            </w:r>
          </w:p>
        </w:tc>
        <w:tc>
          <w:tcPr>
            <w:tcW w:w="1350" w:type="dxa"/>
          </w:tcPr>
          <w:p w14:paraId="2759FF8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latch</w:t>
            </w:r>
          </w:p>
        </w:tc>
        <w:tc>
          <w:tcPr>
            <w:tcW w:w="1440" w:type="dxa"/>
          </w:tcPr>
          <w:p w14:paraId="42AC050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lamb</w:t>
            </w:r>
          </w:p>
        </w:tc>
        <w:tc>
          <w:tcPr>
            <w:tcW w:w="1530" w:type="dxa"/>
          </w:tcPr>
          <w:p w14:paraId="5C49BF7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dad</w:t>
            </w:r>
          </w:p>
        </w:tc>
      </w:tr>
      <w:tr w:rsidR="004B6B1E" w:rsidRPr="007C0242" w14:paraId="39306A25" w14:textId="77777777" w:rsidTr="00FD3222">
        <w:tc>
          <w:tcPr>
            <w:tcW w:w="1260" w:type="dxa"/>
          </w:tcPr>
          <w:p w14:paraId="79EB8F0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cap</w:t>
            </w:r>
          </w:p>
        </w:tc>
        <w:tc>
          <w:tcPr>
            <w:tcW w:w="1530" w:type="dxa"/>
          </w:tcPr>
          <w:p w14:paraId="5CDA366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cat</w:t>
            </w:r>
          </w:p>
        </w:tc>
        <w:tc>
          <w:tcPr>
            <w:tcW w:w="1350" w:type="dxa"/>
          </w:tcPr>
          <w:p w14:paraId="3A664F8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lap</w:t>
            </w:r>
          </w:p>
        </w:tc>
        <w:tc>
          <w:tcPr>
            <w:tcW w:w="1440" w:type="dxa"/>
          </w:tcPr>
          <w:p w14:paraId="0206ECA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lag</w:t>
            </w:r>
          </w:p>
        </w:tc>
        <w:tc>
          <w:tcPr>
            <w:tcW w:w="1530" w:type="dxa"/>
          </w:tcPr>
          <w:p w14:paraId="5EB0A17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mat</w:t>
            </w:r>
          </w:p>
        </w:tc>
      </w:tr>
      <w:tr w:rsidR="004B6B1E" w:rsidRPr="007C0242" w14:paraId="144F81F4" w14:textId="77777777" w:rsidTr="00FD3222">
        <w:tc>
          <w:tcPr>
            <w:tcW w:w="1260" w:type="dxa"/>
          </w:tcPr>
          <w:p w14:paraId="1164D23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lip</w:t>
            </w:r>
          </w:p>
        </w:tc>
        <w:tc>
          <w:tcPr>
            <w:tcW w:w="1530" w:type="dxa"/>
          </w:tcPr>
          <w:p w14:paraId="63E1CB2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lid</w:t>
            </w:r>
          </w:p>
        </w:tc>
        <w:tc>
          <w:tcPr>
            <w:tcW w:w="1350" w:type="dxa"/>
          </w:tcPr>
          <w:p w14:paraId="683C112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hip</w:t>
            </w:r>
          </w:p>
        </w:tc>
        <w:tc>
          <w:tcPr>
            <w:tcW w:w="1440" w:type="dxa"/>
          </w:tcPr>
          <w:p w14:paraId="6369F70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hint</w:t>
            </w:r>
          </w:p>
        </w:tc>
        <w:tc>
          <w:tcPr>
            <w:tcW w:w="1530" w:type="dxa"/>
          </w:tcPr>
          <w:p w14:paraId="7336B1C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kid</w:t>
            </w:r>
          </w:p>
        </w:tc>
      </w:tr>
      <w:tr w:rsidR="004B6B1E" w:rsidRPr="007C0242" w14:paraId="0B07D984" w14:textId="77777777" w:rsidTr="00FD3222">
        <w:tc>
          <w:tcPr>
            <w:tcW w:w="1260" w:type="dxa"/>
          </w:tcPr>
          <w:p w14:paraId="493932F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calf</w:t>
            </w:r>
          </w:p>
        </w:tc>
        <w:tc>
          <w:tcPr>
            <w:tcW w:w="1530" w:type="dxa"/>
          </w:tcPr>
          <w:p w14:paraId="32646EC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cash</w:t>
            </w:r>
          </w:p>
        </w:tc>
        <w:tc>
          <w:tcPr>
            <w:tcW w:w="1350" w:type="dxa"/>
          </w:tcPr>
          <w:p w14:paraId="51FB256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half</w:t>
            </w:r>
          </w:p>
        </w:tc>
        <w:tc>
          <w:tcPr>
            <w:tcW w:w="1440" w:type="dxa"/>
          </w:tcPr>
          <w:p w14:paraId="2AD6E17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hang</w:t>
            </w:r>
          </w:p>
        </w:tc>
        <w:tc>
          <w:tcPr>
            <w:tcW w:w="1530" w:type="dxa"/>
          </w:tcPr>
          <w:p w14:paraId="1093A40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sash</w:t>
            </w:r>
          </w:p>
        </w:tc>
      </w:tr>
      <w:tr w:rsidR="004B6B1E" w:rsidRPr="007C0242" w14:paraId="10F91033" w14:textId="77777777" w:rsidTr="00FD3222">
        <w:trPr>
          <w:trHeight w:val="144"/>
        </w:trPr>
        <w:tc>
          <w:tcPr>
            <w:tcW w:w="1260" w:type="dxa"/>
          </w:tcPr>
          <w:p w14:paraId="473048F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mop</w:t>
            </w:r>
          </w:p>
        </w:tc>
        <w:tc>
          <w:tcPr>
            <w:tcW w:w="1530" w:type="dxa"/>
          </w:tcPr>
          <w:p w14:paraId="226AEA9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mob</w:t>
            </w:r>
          </w:p>
        </w:tc>
        <w:tc>
          <w:tcPr>
            <w:tcW w:w="1350" w:type="dxa"/>
          </w:tcPr>
          <w:p w14:paraId="7AB58C2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cop</w:t>
            </w:r>
          </w:p>
        </w:tc>
        <w:tc>
          <w:tcPr>
            <w:tcW w:w="1440" w:type="dxa"/>
          </w:tcPr>
          <w:p w14:paraId="21CF697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cot</w:t>
            </w:r>
          </w:p>
        </w:tc>
        <w:tc>
          <w:tcPr>
            <w:tcW w:w="1530" w:type="dxa"/>
          </w:tcPr>
          <w:p w14:paraId="2D0E199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job</w:t>
            </w:r>
          </w:p>
        </w:tc>
      </w:tr>
      <w:tr w:rsidR="004B6B1E" w:rsidRPr="007C0242" w14:paraId="5456F985" w14:textId="77777777" w:rsidTr="00FD3222">
        <w:tc>
          <w:tcPr>
            <w:tcW w:w="1260" w:type="dxa"/>
          </w:tcPr>
          <w:p w14:paraId="3DEF338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witch</w:t>
            </w:r>
          </w:p>
        </w:tc>
        <w:tc>
          <w:tcPr>
            <w:tcW w:w="1530" w:type="dxa"/>
          </w:tcPr>
          <w:p w14:paraId="1C992C1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wink</w:t>
            </w:r>
          </w:p>
        </w:tc>
        <w:tc>
          <w:tcPr>
            <w:tcW w:w="1350" w:type="dxa"/>
          </w:tcPr>
          <w:p w14:paraId="3B3E65D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ditch</w:t>
            </w:r>
          </w:p>
        </w:tc>
        <w:tc>
          <w:tcPr>
            <w:tcW w:w="1440" w:type="dxa"/>
          </w:tcPr>
          <w:p w14:paraId="63D50AD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disk</w:t>
            </w:r>
          </w:p>
        </w:tc>
        <w:tc>
          <w:tcPr>
            <w:tcW w:w="1530" w:type="dxa"/>
          </w:tcPr>
          <w:p w14:paraId="7F0DED5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think</w:t>
            </w:r>
          </w:p>
        </w:tc>
      </w:tr>
      <w:tr w:rsidR="004B6B1E" w:rsidRPr="007C0242" w14:paraId="547F096E" w14:textId="77777777" w:rsidTr="00FD3222">
        <w:tc>
          <w:tcPr>
            <w:tcW w:w="1260" w:type="dxa"/>
          </w:tcPr>
          <w:p w14:paraId="27AF582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bell</w:t>
            </w:r>
          </w:p>
        </w:tc>
        <w:tc>
          <w:tcPr>
            <w:tcW w:w="1530" w:type="dxa"/>
          </w:tcPr>
          <w:p w14:paraId="0CD4CAA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bet</w:t>
            </w:r>
          </w:p>
        </w:tc>
        <w:tc>
          <w:tcPr>
            <w:tcW w:w="1350" w:type="dxa"/>
          </w:tcPr>
          <w:p w14:paraId="5A6F01E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cell</w:t>
            </w:r>
          </w:p>
        </w:tc>
        <w:tc>
          <w:tcPr>
            <w:tcW w:w="1440" w:type="dxa"/>
          </w:tcPr>
          <w:p w14:paraId="6FA9766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cent</w:t>
            </w:r>
          </w:p>
        </w:tc>
        <w:tc>
          <w:tcPr>
            <w:tcW w:w="1530" w:type="dxa"/>
          </w:tcPr>
          <w:p w14:paraId="532F313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jet</w:t>
            </w:r>
          </w:p>
        </w:tc>
      </w:tr>
      <w:tr w:rsidR="004B6B1E" w:rsidRPr="007C0242" w14:paraId="51FF3CA7" w14:textId="77777777" w:rsidTr="00FD3222">
        <w:tc>
          <w:tcPr>
            <w:tcW w:w="1260" w:type="dxa"/>
          </w:tcPr>
          <w:p w14:paraId="289998A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lastRenderedPageBreak/>
              <w:t>cone</w:t>
            </w:r>
          </w:p>
        </w:tc>
        <w:tc>
          <w:tcPr>
            <w:tcW w:w="1530" w:type="dxa"/>
          </w:tcPr>
          <w:p w14:paraId="27811FE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comb</w:t>
            </w:r>
          </w:p>
        </w:tc>
        <w:tc>
          <w:tcPr>
            <w:tcW w:w="1350" w:type="dxa"/>
          </w:tcPr>
          <w:p w14:paraId="1FB1720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tone</w:t>
            </w:r>
          </w:p>
        </w:tc>
        <w:tc>
          <w:tcPr>
            <w:tcW w:w="1440" w:type="dxa"/>
          </w:tcPr>
          <w:p w14:paraId="756F53B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tote</w:t>
            </w:r>
          </w:p>
        </w:tc>
        <w:tc>
          <w:tcPr>
            <w:tcW w:w="1530" w:type="dxa"/>
          </w:tcPr>
          <w:p w14:paraId="4AEBC55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dome</w:t>
            </w:r>
          </w:p>
        </w:tc>
      </w:tr>
      <w:tr w:rsidR="004B6B1E" w:rsidRPr="007C0242" w14:paraId="6C1B83F5" w14:textId="77777777" w:rsidTr="00FD3222">
        <w:tc>
          <w:tcPr>
            <w:tcW w:w="1260" w:type="dxa"/>
          </w:tcPr>
          <w:p w14:paraId="47C6B18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hat</w:t>
            </w:r>
          </w:p>
        </w:tc>
        <w:tc>
          <w:tcPr>
            <w:tcW w:w="1530" w:type="dxa"/>
          </w:tcPr>
          <w:p w14:paraId="2C95603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ham</w:t>
            </w:r>
          </w:p>
        </w:tc>
        <w:tc>
          <w:tcPr>
            <w:tcW w:w="1350" w:type="dxa"/>
          </w:tcPr>
          <w:p w14:paraId="7999AF9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rat</w:t>
            </w:r>
          </w:p>
        </w:tc>
        <w:tc>
          <w:tcPr>
            <w:tcW w:w="1440" w:type="dxa"/>
          </w:tcPr>
          <w:p w14:paraId="17F327B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rag</w:t>
            </w:r>
          </w:p>
        </w:tc>
        <w:tc>
          <w:tcPr>
            <w:tcW w:w="1530" w:type="dxa"/>
          </w:tcPr>
          <w:p w14:paraId="6647D0A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clam</w:t>
            </w:r>
          </w:p>
        </w:tc>
      </w:tr>
      <w:tr w:rsidR="004B6B1E" w:rsidRPr="007C0242" w14:paraId="149524E5" w14:textId="77777777" w:rsidTr="00FD3222">
        <w:tc>
          <w:tcPr>
            <w:tcW w:w="1260" w:type="dxa"/>
          </w:tcPr>
          <w:p w14:paraId="76A2352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bear</w:t>
            </w:r>
          </w:p>
        </w:tc>
        <w:tc>
          <w:tcPr>
            <w:tcW w:w="1530" w:type="dxa"/>
          </w:tcPr>
          <w:p w14:paraId="47DF043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belt</w:t>
            </w:r>
          </w:p>
        </w:tc>
        <w:tc>
          <w:tcPr>
            <w:tcW w:w="1350" w:type="dxa"/>
          </w:tcPr>
          <w:p w14:paraId="51B0CDF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wear</w:t>
            </w:r>
          </w:p>
        </w:tc>
        <w:tc>
          <w:tcPr>
            <w:tcW w:w="1440" w:type="dxa"/>
          </w:tcPr>
          <w:p w14:paraId="06D9D0A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wedge</w:t>
            </w:r>
          </w:p>
        </w:tc>
        <w:tc>
          <w:tcPr>
            <w:tcW w:w="1530" w:type="dxa"/>
          </w:tcPr>
          <w:p w14:paraId="6D2737D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felt</w:t>
            </w:r>
          </w:p>
        </w:tc>
      </w:tr>
      <w:tr w:rsidR="004B6B1E" w:rsidRPr="007C0242" w14:paraId="3D7CD36A" w14:textId="77777777" w:rsidTr="00FD3222">
        <w:trPr>
          <w:trHeight w:val="108"/>
        </w:trPr>
        <w:tc>
          <w:tcPr>
            <w:tcW w:w="1260" w:type="dxa"/>
          </w:tcPr>
          <w:p w14:paraId="38B5224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pan</w:t>
            </w:r>
          </w:p>
        </w:tc>
        <w:tc>
          <w:tcPr>
            <w:tcW w:w="1530" w:type="dxa"/>
          </w:tcPr>
          <w:p w14:paraId="17F0193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pass</w:t>
            </w:r>
          </w:p>
        </w:tc>
        <w:tc>
          <w:tcPr>
            <w:tcW w:w="1350" w:type="dxa"/>
          </w:tcPr>
          <w:p w14:paraId="71051C2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tan</w:t>
            </w:r>
          </w:p>
        </w:tc>
        <w:tc>
          <w:tcPr>
            <w:tcW w:w="1440" w:type="dxa"/>
          </w:tcPr>
          <w:p w14:paraId="6C1568E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tax</w:t>
            </w:r>
          </w:p>
        </w:tc>
        <w:tc>
          <w:tcPr>
            <w:tcW w:w="1530" w:type="dxa"/>
          </w:tcPr>
          <w:p w14:paraId="0C65EE8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mass</w:t>
            </w:r>
          </w:p>
        </w:tc>
      </w:tr>
      <w:tr w:rsidR="004B6B1E" w:rsidRPr="007C0242" w14:paraId="07011E1D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C7549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hair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204D87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F1C65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pair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53DC4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35E78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land</w:t>
            </w:r>
          </w:p>
        </w:tc>
      </w:tr>
      <w:tr w:rsidR="004B6B1E" w:rsidRPr="007C0242" w14:paraId="7CC7F357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ECE4B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1065A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camp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18919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95D9C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D02FD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lamp</w:t>
            </w:r>
          </w:p>
        </w:tc>
      </w:tr>
      <w:tr w:rsidR="004B6B1E" w:rsidRPr="007C0242" w14:paraId="0A7B77E8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CF3F4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man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BB453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mash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55AE7D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clan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7DA21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clerk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C0048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dash</w:t>
            </w:r>
          </w:p>
        </w:tc>
      </w:tr>
      <w:tr w:rsidR="004B6B1E" w:rsidRPr="007C0242" w14:paraId="2AFE7309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B3BB3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tree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225F8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tray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B7DED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spree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ECB04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speech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345DC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play</w:t>
            </w:r>
          </w:p>
        </w:tc>
      </w:tr>
      <w:tr w:rsidR="004B6B1E" w:rsidRPr="007C0242" w14:paraId="0BCFCE57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8FEEA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C309A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fold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554FA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pork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DDEF1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pole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2955D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mold</w:t>
            </w:r>
          </w:p>
        </w:tc>
      </w:tr>
      <w:tr w:rsidR="004B6B1E" w:rsidRPr="007C0242" w14:paraId="457D2621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2B84E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skull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9716B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sky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505C0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lull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E74CB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lust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75D51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cry</w:t>
            </w:r>
          </w:p>
        </w:tc>
      </w:tr>
      <w:tr w:rsidR="004B6B1E" w:rsidRPr="007C0242" w14:paraId="14D81B5F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2C981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D40EA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back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4354E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stand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1D87F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stick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F5415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rack</w:t>
            </w:r>
          </w:p>
        </w:tc>
      </w:tr>
      <w:tr w:rsidR="004B6B1E" w:rsidRPr="007C0242" w14:paraId="1DED6F3B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9EB58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frog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0A791E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freak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942C4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log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7424F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loft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BC113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peak</w:t>
            </w:r>
          </w:p>
        </w:tc>
      </w:tr>
      <w:tr w:rsidR="004B6B1E" w:rsidRPr="007C0242" w14:paraId="18E4382E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D0F4C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plug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4ABDD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plot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62F67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rug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9626F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rut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62D07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dot</w:t>
            </w:r>
          </w:p>
        </w:tc>
      </w:tr>
      <w:tr w:rsidR="004B6B1E" w:rsidRPr="007C0242" w14:paraId="36A705B3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4BF33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bridge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ABD2DF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brick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981E3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fridge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CAF4A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friend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185CA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kick</w:t>
            </w:r>
          </w:p>
        </w:tc>
      </w:tr>
      <w:tr w:rsidR="004B6B1E" w:rsidRPr="007C0242" w14:paraId="011054CC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92834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club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FC2760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clog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360E4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tub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CFAF8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tug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08DF58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hog</w:t>
            </w:r>
          </w:p>
        </w:tc>
      </w:tr>
      <w:tr w:rsidR="004B6B1E" w:rsidRPr="007C0242" w14:paraId="1B696C4E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91BE0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groom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34A51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grade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2ADE9F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boom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F4E88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book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288F69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shade</w:t>
            </w:r>
          </w:p>
        </w:tc>
      </w:tr>
      <w:tr w:rsidR="004B6B1E" w:rsidRPr="007C0242" w14:paraId="1B4981E9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6CB79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lastRenderedPageBreak/>
              <w:t>class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CAF73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clock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7BB68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grass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162AF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grief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A7A277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rock</w:t>
            </w:r>
          </w:p>
        </w:tc>
      </w:tr>
      <w:tr w:rsidR="004B6B1E" w:rsidRPr="007C0242" w14:paraId="250E6A68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09948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pear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0939A1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peg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8B543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swear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2AEFD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swan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3EF37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leg</w:t>
            </w:r>
          </w:p>
        </w:tc>
      </w:tr>
      <w:tr w:rsidR="004B6B1E" w:rsidRPr="007C0242" w14:paraId="727A9018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14D34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brain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FA06C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brew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E41FF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AC499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gang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8FD21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crew</w:t>
            </w:r>
          </w:p>
        </w:tc>
      </w:tr>
      <w:tr w:rsidR="004B6B1E" w:rsidRPr="007C0242" w14:paraId="5A5DB6D6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F6D23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frame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EB7E9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frost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64554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blame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293AC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bless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C0829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cost</w:t>
            </w:r>
          </w:p>
        </w:tc>
      </w:tr>
      <w:tr w:rsidR="004B6B1E" w:rsidRPr="007C0242" w14:paraId="43BE4254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3C187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match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84711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map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F2641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batch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F72BD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bath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5A7EC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gap</w:t>
            </w:r>
          </w:p>
        </w:tc>
      </w:tr>
      <w:tr w:rsidR="004B6B1E" w:rsidRPr="007C0242" w14:paraId="126EBD3E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3669B" w14:textId="77777777" w:rsidR="004B6B1E" w:rsidRPr="007C0242" w:rsidRDefault="004B6B1E" w:rsidP="00FD322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Sparse Cohort Neighborhood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843D3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2C8EC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B6B1E" w:rsidRPr="007C0242" w14:paraId="5E70C53A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5EAF8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judge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812DE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junk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CBD36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nudge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7A35C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nut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6E6DA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bunk</w:t>
            </w:r>
          </w:p>
        </w:tc>
      </w:tr>
      <w:tr w:rsidR="004B6B1E" w:rsidRPr="007C0242" w14:paraId="0B259252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4B390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dog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D8B90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doll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3E634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smog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73AE0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smile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E8197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poll</w:t>
            </w:r>
          </w:p>
        </w:tc>
      </w:tr>
      <w:tr w:rsidR="004B6B1E" w:rsidRPr="007C0242" w14:paraId="695C4763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6B0E1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bull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08219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bush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FE195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pull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1E026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put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4E27D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push</w:t>
            </w:r>
          </w:p>
        </w:tc>
      </w:tr>
      <w:tr w:rsidR="004B6B1E" w:rsidRPr="007C0242" w14:paraId="0D9E040A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2B95C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chick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71DD3F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chin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58F74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pick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125A9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pill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2B4FB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bin</w:t>
            </w:r>
          </w:p>
        </w:tc>
      </w:tr>
      <w:tr w:rsidR="004B6B1E" w:rsidRPr="007C0242" w14:paraId="4A41D996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0D9E1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wall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77BE5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walk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CECAF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hall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4DDDD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hawk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543849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chalk</w:t>
            </w:r>
          </w:p>
        </w:tc>
      </w:tr>
      <w:tr w:rsidR="004B6B1E" w:rsidRPr="007C0242" w14:paraId="7D6CC441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4535B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boat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29BE3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bolt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73019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stoat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1023B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store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A370FF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colt</w:t>
            </w:r>
          </w:p>
        </w:tc>
      </w:tr>
      <w:tr w:rsidR="004B6B1E" w:rsidRPr="007C0242" w14:paraId="032023BA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B1FB0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sheep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F840D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sheet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DC574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jeep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0C996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jeans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A65EC1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feet</w:t>
            </w:r>
          </w:p>
        </w:tc>
      </w:tr>
      <w:tr w:rsidR="004B6B1E" w:rsidRPr="007C0242" w14:paraId="0CD7F30E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074E7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chain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5A186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chest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670AD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main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17D41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maid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30451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pest</w:t>
            </w:r>
          </w:p>
        </w:tc>
      </w:tr>
      <w:tr w:rsidR="004B6B1E" w:rsidRPr="007C0242" w14:paraId="3DAAF731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94162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knife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23E87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night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99B31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wife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79148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wine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214A92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fight</w:t>
            </w:r>
          </w:p>
        </w:tc>
      </w:tr>
      <w:tr w:rsidR="004B6B1E" w:rsidRPr="007C0242" w14:paraId="72B0B5B9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D9F67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 xml:space="preserve">hook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ED0B04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hood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089D5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look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88055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loom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42B1E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mood</w:t>
            </w:r>
          </w:p>
        </w:tc>
      </w:tr>
      <w:tr w:rsidR="004B6B1E" w:rsidRPr="007C0242" w14:paraId="5AD24F37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38783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lastRenderedPageBreak/>
              <w:t>bone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16983B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bow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EEEF3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stone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5C73E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stamp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D7E75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row</w:t>
            </w:r>
          </w:p>
        </w:tc>
      </w:tr>
      <w:tr w:rsidR="004B6B1E" w:rsidRPr="007C0242" w14:paraId="0BC02AFC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35D8A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cake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9C6740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cane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5E5B8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EA373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lace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F55057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lane</w:t>
            </w:r>
          </w:p>
        </w:tc>
      </w:tr>
      <w:tr w:rsidR="004B6B1E" w:rsidRPr="007C0242" w14:paraId="76D34A51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3DBD3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990E59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C56A7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nun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92141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numb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18E34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drum</w:t>
            </w:r>
          </w:p>
        </w:tc>
      </w:tr>
      <w:tr w:rsidR="004B6B1E" w:rsidRPr="007C0242" w14:paraId="60D6445A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D7027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throne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8708A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throw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6455C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phone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3A611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folk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ACA8D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crow</w:t>
            </w:r>
          </w:p>
        </w:tc>
      </w:tr>
      <w:tr w:rsidR="004B6B1E" w:rsidRPr="007C0242" w14:paraId="086B084E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09216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452B3F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neck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D0201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6C061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5339F1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trek</w:t>
            </w:r>
          </w:p>
        </w:tc>
      </w:tr>
      <w:tr w:rsidR="004B6B1E" w:rsidRPr="007C0242" w14:paraId="7C2515EA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2A4EB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chair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1B573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check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ECC4E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stair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4B6E9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stage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DDB2E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wreck</w:t>
            </w:r>
          </w:p>
        </w:tc>
      </w:tr>
      <w:tr w:rsidR="004B6B1E" w:rsidRPr="007C0242" w14:paraId="21DC5BCA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C6B59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yarn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30ED7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yard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12F45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barn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34FFC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45626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card</w:t>
            </w:r>
          </w:p>
        </w:tc>
      </w:tr>
      <w:tr w:rsidR="004B6B1E" w:rsidRPr="007C0242" w14:paraId="59C7C26E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BA167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pump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6FCDB6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pun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78CD4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lump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685A7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4624A4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sun</w:t>
            </w:r>
          </w:p>
        </w:tc>
      </w:tr>
      <w:tr w:rsidR="004B6B1E" w:rsidRPr="007C0242" w14:paraId="55333B04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7AEAD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salt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906E7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sold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EA605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halt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7F8BC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23244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cold</w:t>
            </w:r>
          </w:p>
        </w:tc>
      </w:tr>
      <w:tr w:rsidR="004B6B1E" w:rsidRPr="007C0242" w14:paraId="240C716C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6BDB1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fox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C1355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fog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27E34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462B9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boss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403778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jog</w:t>
            </w:r>
          </w:p>
        </w:tc>
      </w:tr>
      <w:tr w:rsidR="004B6B1E" w:rsidRPr="007C0242" w14:paraId="26C8EABC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6802B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horse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3E09F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haul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10310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force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34ADA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form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F6EC0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maul</w:t>
            </w:r>
          </w:p>
        </w:tc>
      </w:tr>
      <w:tr w:rsidR="004B6B1E" w:rsidRPr="007C0242" w14:paraId="44FB1301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E1F84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gift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BFD93C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gig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1C168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99516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link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D38DF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wig</w:t>
            </w:r>
          </w:p>
        </w:tc>
      </w:tr>
      <w:tr w:rsidR="004B6B1E" w:rsidRPr="007C0242" w14:paraId="771D4546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14DD0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child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6F992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chime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A5337B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wild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8D83C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wipe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0565B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time</w:t>
            </w:r>
          </w:p>
        </w:tc>
      </w:tr>
      <w:tr w:rsidR="004B6B1E" w:rsidRPr="007C0242" w14:paraId="3F01170A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F7760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78D90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fetch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2A57C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773C2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sect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74B4E2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stretch</w:t>
            </w:r>
          </w:p>
        </w:tc>
      </w:tr>
      <w:tr w:rsidR="004B6B1E" w:rsidRPr="007C0242" w14:paraId="05E37FB6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DDA65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vest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D42101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vent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A6F678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rest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E413A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realm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D253B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rent</w:t>
            </w:r>
          </w:p>
        </w:tc>
      </w:tr>
      <w:tr w:rsidR="004B6B1E" w:rsidRPr="007C0242" w14:paraId="7E33EABE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A71AE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switch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BEA7D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swim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3AB4B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pitch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3455E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pin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ED0756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trim</w:t>
            </w:r>
          </w:p>
        </w:tc>
      </w:tr>
      <w:tr w:rsidR="004B6B1E" w:rsidRPr="007C0242" w14:paraId="67703350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C1796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lastRenderedPageBreak/>
              <w:t>snake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15C34E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snow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96711E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flake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26D8C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floor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7565E6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grow</w:t>
            </w:r>
          </w:p>
        </w:tc>
      </w:tr>
      <w:tr w:rsidR="004B6B1E" w:rsidRPr="007C0242" w14:paraId="64A50A20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6D701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thread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72B92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threat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3655A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bread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81AA6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brow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37257F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sweat</w:t>
            </w:r>
          </w:p>
        </w:tc>
      </w:tr>
      <w:tr w:rsidR="004B6B1E" w:rsidRPr="007C0242" w14:paraId="40520AD5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82495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goat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444EA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gold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E8ADB9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float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166DF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flaw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786901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hold</w:t>
            </w:r>
          </w:p>
        </w:tc>
      </w:tr>
      <w:tr w:rsidR="004B6B1E" w:rsidRPr="007C0242" w14:paraId="5786BDA1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7676B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B5A63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bore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B78F3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call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FDD9A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core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99440C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0242">
              <w:rPr>
                <w:rFonts w:ascii="Times New Roman" w:hAnsi="Times New Roman"/>
              </w:rPr>
              <w:t>chore</w:t>
            </w:r>
          </w:p>
        </w:tc>
      </w:tr>
      <w:tr w:rsidR="004B6B1E" w:rsidRPr="007C0242" w14:paraId="209C002B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5BC6D" w14:textId="77777777" w:rsidR="004B6B1E" w:rsidRPr="007C0242" w:rsidRDefault="004B6B1E" w:rsidP="00FD322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Dense</w:t>
            </w:r>
            <w:r w:rsidRPr="0077231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Rhyme</w:t>
            </w:r>
            <w:r w:rsidRPr="0077231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Neighborhood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BA93D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9C75F3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4B6B1E" w:rsidRPr="007C0242" w14:paraId="08B587F5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BF46E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rake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0F676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FFAF3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shake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F0C88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shame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4A128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mail</w:t>
            </w:r>
          </w:p>
        </w:tc>
      </w:tr>
      <w:tr w:rsidR="004B6B1E" w:rsidRPr="007C0242" w14:paraId="1B438885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2D7D5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72E93C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tick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E807F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grin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86844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grip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8E0AD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click</w:t>
            </w:r>
          </w:p>
        </w:tc>
      </w:tr>
      <w:tr w:rsidR="004B6B1E" w:rsidRPr="007C0242" w14:paraId="593AB112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D90DB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bean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EEFBB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beach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3A9E9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E24F1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deal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01B99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peach</w:t>
            </w:r>
          </w:p>
        </w:tc>
      </w:tr>
      <w:tr w:rsidR="004B6B1E" w:rsidRPr="007C0242" w14:paraId="601E2330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A7F51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wire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572C00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wide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3EE29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fire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872D8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find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5EA146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hide</w:t>
            </w:r>
          </w:p>
        </w:tc>
      </w:tr>
      <w:tr w:rsidR="004B6B1E" w:rsidRPr="007C0242" w14:paraId="2090092B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38CBD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head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0F1DEE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hem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0173C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spread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C358A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spice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2DFEA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gem</w:t>
            </w:r>
          </w:p>
        </w:tc>
      </w:tr>
      <w:tr w:rsidR="004B6B1E" w:rsidRPr="007C0242" w14:paraId="22D3FE2D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BC73B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tide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8AF023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tile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F4418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bride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81F00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brake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E2AB5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file</w:t>
            </w:r>
          </w:p>
        </w:tc>
      </w:tr>
      <w:tr w:rsidR="004B6B1E" w:rsidRPr="007C0242" w14:paraId="0A1F1C94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CAC87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hail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790E9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haze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6327C4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jail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D637B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jade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250AE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maze</w:t>
            </w:r>
          </w:p>
        </w:tc>
      </w:tr>
      <w:tr w:rsidR="004B6B1E" w:rsidRPr="007C0242" w14:paraId="130F4C2D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980E2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shore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6353A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shawl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8CAF3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2BB05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sauce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18089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crawl</w:t>
            </w:r>
          </w:p>
        </w:tc>
      </w:tr>
      <w:tr w:rsidR="004B6B1E" w:rsidRPr="007C0242" w14:paraId="3FDE6FD3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EA056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DF37C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pile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6CDAC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line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12420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lime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7B43A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mile</w:t>
            </w:r>
          </w:p>
        </w:tc>
      </w:tr>
      <w:tr w:rsidR="004B6B1E" w:rsidRPr="007C0242" w14:paraId="69447820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74C08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chop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0BC55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chock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9DF4C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stop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C3E77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steam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7934ED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dock</w:t>
            </w:r>
          </w:p>
        </w:tc>
      </w:tr>
      <w:tr w:rsidR="004B6B1E" w:rsidRPr="007C0242" w14:paraId="41092F95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C164B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tap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420C2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tact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D8690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strap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41A82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step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DDAB8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pact</w:t>
            </w:r>
          </w:p>
        </w:tc>
      </w:tr>
      <w:tr w:rsidR="004B6B1E" w:rsidRPr="007C0242" w14:paraId="1CCC20BC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73380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lastRenderedPageBreak/>
              <w:t>jar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73A2B2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jaw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966E9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1DF85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cart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CC044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paw</w:t>
            </w:r>
          </w:p>
        </w:tc>
      </w:tr>
      <w:tr w:rsidR="004B6B1E" w:rsidRPr="007C0242" w14:paraId="33579271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108E1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king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27A7E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kiss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610E7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string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74413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F5F8D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bliss</w:t>
            </w:r>
          </w:p>
        </w:tc>
      </w:tr>
      <w:tr w:rsidR="004B6B1E" w:rsidRPr="007C0242" w14:paraId="16BE4B7A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99C02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rose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26DA6D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rope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A60D3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nose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56275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note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30E49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hope</w:t>
            </w:r>
          </w:p>
        </w:tc>
      </w:tr>
      <w:tr w:rsidR="004B6B1E" w:rsidRPr="007C0242" w14:paraId="125710FD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6239E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53F75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steel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445C5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sprain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97FF2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spoon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244AD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wheel</w:t>
            </w:r>
          </w:p>
        </w:tc>
      </w:tr>
      <w:tr w:rsidR="004B6B1E" w:rsidRPr="007C0242" w14:paraId="34D2E707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33845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seal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067D91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seat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FF192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meal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74949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meat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74E07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cheat</w:t>
            </w:r>
          </w:p>
        </w:tc>
      </w:tr>
      <w:tr w:rsidR="004B6B1E" w:rsidRPr="007C0242" w14:paraId="37DF7EBF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F5D62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clay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26660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clip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23C5D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68EF7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desk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B8855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ship</w:t>
            </w:r>
          </w:p>
        </w:tc>
      </w:tr>
      <w:tr w:rsidR="004B6B1E" w:rsidRPr="007C0242" w14:paraId="7A118085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0E24D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DA8934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2669E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B9807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281010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fish</w:t>
            </w:r>
          </w:p>
        </w:tc>
      </w:tr>
      <w:tr w:rsidR="004B6B1E" w:rsidRPr="007C0242" w14:paraId="17926998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7C6EB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flea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B155C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flask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3381B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sea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04109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seam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FD32C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task</w:t>
            </w:r>
          </w:p>
        </w:tc>
      </w:tr>
      <w:tr w:rsidR="004B6B1E" w:rsidRPr="007C0242" w14:paraId="7E3BC189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E9A98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deck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18D06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FF894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peck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4374A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pep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DE825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tent</w:t>
            </w:r>
          </w:p>
        </w:tc>
      </w:tr>
      <w:tr w:rsidR="004B6B1E" w:rsidRPr="007C0242" w14:paraId="17435AA4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7C94D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coke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767B1F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cope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21FAE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joke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A2A0D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jolt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024CA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pope</w:t>
            </w:r>
          </w:p>
        </w:tc>
      </w:tr>
      <w:tr w:rsidR="004B6B1E" w:rsidRPr="007C0242" w14:paraId="05E0CE09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F9136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track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76B323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treat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73086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slack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15504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slice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B4670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wheat</w:t>
            </w:r>
          </w:p>
        </w:tc>
      </w:tr>
      <w:tr w:rsidR="004B6B1E" w:rsidRPr="007C0242" w14:paraId="5FC5CC0D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4CF0F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plate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EC5B27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plan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5D2F1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E367D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gauge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5141DB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van</w:t>
            </w:r>
          </w:p>
        </w:tc>
      </w:tr>
      <w:tr w:rsidR="004B6B1E" w:rsidRPr="007C0242" w14:paraId="2C7FB03D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31FA3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guest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25A0F7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guess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10142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test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E1364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tell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5EBA75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mess</w:t>
            </w:r>
          </w:p>
        </w:tc>
      </w:tr>
      <w:tr w:rsidR="004B6B1E" w:rsidRPr="007C0242" w14:paraId="56D2D6C7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98E2C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spot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9401B1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speak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B5B5F4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shot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62E33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shop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B26B8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leak</w:t>
            </w:r>
          </w:p>
        </w:tc>
      </w:tr>
      <w:tr w:rsidR="004B6B1E" w:rsidRPr="007C0242" w14:paraId="45AB6D9B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8682D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slit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57015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slap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DB7B7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1D412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5A423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wrap</w:t>
            </w:r>
          </w:p>
        </w:tc>
      </w:tr>
      <w:tr w:rsidR="004B6B1E" w:rsidRPr="007C0242" w14:paraId="0867E2F8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98B88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breeze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9EC48D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break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B26D1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sneeze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0FEC2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snob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DE3D4C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steak</w:t>
            </w:r>
          </w:p>
        </w:tc>
      </w:tr>
      <w:tr w:rsidR="004B6B1E" w:rsidRPr="007C0242" w14:paraId="578D9411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7AE87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lastRenderedPageBreak/>
              <w:t>blade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33C7D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bloom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862A9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trade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1CD87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trick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AA3A5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room</w:t>
            </w:r>
          </w:p>
        </w:tc>
      </w:tr>
      <w:tr w:rsidR="004B6B1E" w:rsidRPr="007C0242" w14:paraId="534BA7BD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76364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drink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B0E2EE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drug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2ACC7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sink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F26B4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0BA87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bug</w:t>
            </w:r>
          </w:p>
        </w:tc>
      </w:tr>
      <w:tr w:rsidR="004B6B1E" w:rsidRPr="007C0242" w14:paraId="3F955911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6EDFD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skunk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08D2CD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skin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FD2A3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funk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4A379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fuss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44203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gin</w:t>
            </w:r>
          </w:p>
        </w:tc>
      </w:tr>
      <w:tr w:rsidR="004B6B1E" w:rsidRPr="007C0242" w14:paraId="2A065139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6AEA6" w14:textId="77777777" w:rsidR="004B6B1E" w:rsidRPr="007C0242" w:rsidRDefault="004B6B1E" w:rsidP="00FD322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Sparse</w:t>
            </w:r>
            <w:r w:rsidRPr="0077231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Rhyme</w:t>
            </w:r>
            <w:r w:rsidRPr="0077231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Neighborhood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E70F7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49170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4B6B1E" w:rsidRPr="007C0242" w14:paraId="65761B0E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66C91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cape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53CE82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cave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A2B22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shape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994C6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shave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C15A55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slave</w:t>
            </w:r>
          </w:p>
        </w:tc>
      </w:tr>
      <w:tr w:rsidR="004B6B1E" w:rsidRPr="007C0242" w14:paraId="0DCB6EE1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F8D78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lodge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704D8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lock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5AE99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dodge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C1275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101A3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flock</w:t>
            </w:r>
          </w:p>
        </w:tc>
      </w:tr>
      <w:tr w:rsidR="004B6B1E" w:rsidRPr="007C0242" w14:paraId="37C01FD2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69639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song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1F488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sock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2DB88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gong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0E203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golf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F7994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mock</w:t>
            </w:r>
          </w:p>
        </w:tc>
      </w:tr>
      <w:tr w:rsidR="004B6B1E" w:rsidRPr="007C0242" w14:paraId="598CD828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918BD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tooth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AE74B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tool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BFB65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booth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C3141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boost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0E703E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pool</w:t>
            </w:r>
          </w:p>
        </w:tc>
      </w:tr>
      <w:tr w:rsidR="004B6B1E" w:rsidRPr="007C0242" w14:paraId="04E460C9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4D555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tube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CED5A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tune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E7174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cube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73B2D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cute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EA0AB9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dune</w:t>
            </w:r>
          </w:p>
        </w:tc>
      </w:tr>
      <w:tr w:rsidR="004B6B1E" w:rsidRPr="007C0242" w14:paraId="7BE401B4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61A72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557775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puff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8A001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cup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32A17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cub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6918A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cuff</w:t>
            </w:r>
          </w:p>
        </w:tc>
      </w:tr>
      <w:tr w:rsidR="004B6B1E" w:rsidRPr="007C0242" w14:paraId="1AE2247C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224F5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fudge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04A039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fun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7862A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smudge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6CFC8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smoke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21987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bun</w:t>
            </w:r>
          </w:p>
        </w:tc>
      </w:tr>
      <w:tr w:rsidR="004B6B1E" w:rsidRPr="007C0242" w14:paraId="7298A79E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9E5F1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couch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6B20DF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count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CE305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vouch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22611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vow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F45CC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mount</w:t>
            </w:r>
          </w:p>
        </w:tc>
      </w:tr>
      <w:tr w:rsidR="004B6B1E" w:rsidRPr="007C0242" w14:paraId="4CCD42B8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634A5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duke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28B64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dude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E5187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fluke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E729F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flush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742128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nude</w:t>
            </w:r>
          </w:p>
        </w:tc>
      </w:tr>
      <w:tr w:rsidR="004B6B1E" w:rsidRPr="007C0242" w14:paraId="06023E8A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8574D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FE060C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wood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EE8CB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980B3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scoop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F2F73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stood</w:t>
            </w:r>
          </w:p>
        </w:tc>
      </w:tr>
      <w:tr w:rsidR="004B6B1E" w:rsidRPr="007C0242" w14:paraId="7314CD14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25F3E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mouth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0A882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mouse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15686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south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5402E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sound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00219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house</w:t>
            </w:r>
          </w:p>
        </w:tc>
      </w:tr>
      <w:tr w:rsidR="004B6B1E" w:rsidRPr="007C0242" w14:paraId="7C1EB1FD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0C7FF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rib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95D86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rink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9BF80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crib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8721E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crate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2C49F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blink</w:t>
            </w:r>
          </w:p>
        </w:tc>
      </w:tr>
      <w:tr w:rsidR="004B6B1E" w:rsidRPr="007C0242" w14:paraId="37E89AF7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9F43A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lastRenderedPageBreak/>
              <w:t>pig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F22FC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1F0F2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941CC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dish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22176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kit</w:t>
            </w:r>
          </w:p>
        </w:tc>
      </w:tr>
      <w:tr w:rsidR="004B6B1E" w:rsidRPr="007C0242" w14:paraId="46424297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8DD9C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roof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9E7D41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root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C191C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hoof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02B4C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hoop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DDC10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boot</w:t>
            </w:r>
          </w:p>
        </w:tc>
      </w:tr>
      <w:tr w:rsidR="004B6B1E" w:rsidRPr="007C0242" w14:paraId="4578AF66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01850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dove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59462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dust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E4C2C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glove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11DF4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globe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2AF987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rust</w:t>
            </w:r>
          </w:p>
        </w:tc>
      </w:tr>
      <w:tr w:rsidR="004B6B1E" w:rsidRPr="007C0242" w14:paraId="5B80863E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EDAF4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hedge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6AEF3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hen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69084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ledge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701F3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lens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76AE92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men</w:t>
            </w:r>
          </w:p>
        </w:tc>
      </w:tr>
      <w:tr w:rsidR="004B6B1E" w:rsidRPr="007C0242" w14:paraId="20B368CA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AACE2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coach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B412B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coast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A3E372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poach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D733E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poke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EE0E9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toast</w:t>
            </w:r>
          </w:p>
        </w:tc>
      </w:tr>
      <w:tr w:rsidR="004B6B1E" w:rsidRPr="007C0242" w14:paraId="0D12873C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C7D95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tear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6EA7F4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teach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22A7D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8E523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gills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F45FF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reach</w:t>
            </w:r>
          </w:p>
        </w:tc>
      </w:tr>
      <w:tr w:rsidR="004B6B1E" w:rsidRPr="007C0242" w14:paraId="4328A91C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DAD00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path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6C78F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pack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6940F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EE4E8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mask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046474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snack</w:t>
            </w:r>
          </w:p>
        </w:tc>
      </w:tr>
      <w:tr w:rsidR="004B6B1E" w:rsidRPr="007C0242" w14:paraId="027C76F9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EC73D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sponge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F258CD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spark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99371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plunge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E2B05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plum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94BF52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shark</w:t>
            </w:r>
          </w:p>
        </w:tc>
      </w:tr>
      <w:tr w:rsidR="004B6B1E" w:rsidRPr="007C0242" w14:paraId="50E95BE1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ECDB3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milk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A1AB2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mint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2F417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silk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EE833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12B9B1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lint</w:t>
            </w:r>
          </w:p>
        </w:tc>
      </w:tr>
      <w:tr w:rsidR="004B6B1E" w:rsidRPr="007C0242" w14:paraId="16378DB1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76AC1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disc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AB5CB8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dill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4D983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whisk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D63DB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wind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0A825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grill</w:t>
            </w:r>
          </w:p>
        </w:tc>
      </w:tr>
      <w:tr w:rsidR="004B6B1E" w:rsidRPr="007C0242" w14:paraId="6C5AA9D9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436E5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pipe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ED759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pike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C52EA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stripe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9B557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stock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2ABB27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bike</w:t>
            </w:r>
          </w:p>
        </w:tc>
      </w:tr>
      <w:tr w:rsidR="004B6B1E" w:rsidRPr="007C0242" w14:paraId="2F6C7526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32CC3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ranch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D1207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raft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D8326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branch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126ED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brat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32E449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shaft</w:t>
            </w:r>
          </w:p>
        </w:tc>
      </w:tr>
      <w:tr w:rsidR="004B6B1E" w:rsidRPr="007C0242" w14:paraId="389CBA7B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D7083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cliff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634F3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clasp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E3E3F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sniff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ACC6B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snip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50CB86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grasp</w:t>
            </w:r>
          </w:p>
        </w:tc>
      </w:tr>
      <w:tr w:rsidR="004B6B1E" w:rsidRPr="007C0242" w14:paraId="55D3855C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AAE29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tribe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C48A63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trash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FDBA6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bribe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E5C5D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brush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4E44FB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flash</w:t>
            </w:r>
          </w:p>
        </w:tc>
      </w:tr>
      <w:tr w:rsidR="004B6B1E" w:rsidRPr="007C0242" w14:paraId="6E18E202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AFFEC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cloth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CCEDE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clue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CFB52C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moth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66354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moss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17760F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glue</w:t>
            </w:r>
          </w:p>
        </w:tc>
      </w:tr>
      <w:tr w:rsidR="004B6B1E" w:rsidRPr="007C0242" w14:paraId="28DDD159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A34848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bench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18DF2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bend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36A63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trench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92DF1A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trail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85A37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spend</w:t>
            </w:r>
          </w:p>
        </w:tc>
      </w:tr>
      <w:tr w:rsidR="004B6B1E" w:rsidRPr="007C0242" w14:paraId="2E330500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B4FC20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lastRenderedPageBreak/>
              <w:t>quilt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A394BB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quiz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1986A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guilt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4F040B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give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5AD1E4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whiz</w:t>
            </w:r>
          </w:p>
        </w:tc>
      </w:tr>
      <w:tr w:rsidR="004B6B1E" w:rsidRPr="007C0242" w14:paraId="74EDC625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539D6D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blonde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0CB42EE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block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D36055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pond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235561" w14:textId="77777777" w:rsidR="004B6B1E" w:rsidRPr="007C0242" w:rsidRDefault="004B6B1E" w:rsidP="00FD32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pot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8F2792" w14:textId="77777777" w:rsidR="004B6B1E" w:rsidRPr="007C0242" w:rsidRDefault="004B6B1E" w:rsidP="00FD3222">
            <w:pPr>
              <w:jc w:val="center"/>
              <w:rPr>
                <w:rFonts w:ascii="Times New Roman" w:hAnsi="Times New Roman"/>
              </w:rPr>
            </w:pPr>
            <w:r w:rsidRPr="007C0242">
              <w:rPr>
                <w:rFonts w:ascii="Times New Roman" w:hAnsi="Times New Roman"/>
              </w:rPr>
              <w:t>shock</w:t>
            </w:r>
          </w:p>
        </w:tc>
      </w:tr>
      <w:tr w:rsidR="004B6B1E" w:rsidRPr="00B95FEB" w14:paraId="08D7ACDD" w14:textId="77777777" w:rsidTr="00F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0D7612E" w14:textId="77777777" w:rsidR="004B6B1E" w:rsidRPr="00B95FEB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1B7FAF3" w14:textId="77777777" w:rsidR="004B6B1E" w:rsidRPr="00B95FEB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A2322EE" w14:textId="77777777" w:rsidR="004B6B1E" w:rsidRPr="00B95FEB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FFD875" w14:textId="77777777" w:rsidR="004B6B1E" w:rsidRPr="00B95FEB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1FCBBC" w14:textId="77777777" w:rsidR="004B6B1E" w:rsidRPr="00B95FEB" w:rsidRDefault="004B6B1E" w:rsidP="00FD32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550F4B4A" w14:textId="77777777" w:rsidR="004B6B1E" w:rsidRPr="00B7056E" w:rsidRDefault="004B6B1E" w:rsidP="004B6B1E">
      <w:pPr>
        <w:rPr>
          <w:rFonts w:ascii="Times New Roman" w:hAnsi="Times New Roman" w:cs="Times New Roman"/>
        </w:rPr>
      </w:pPr>
    </w:p>
    <w:p w14:paraId="308230DA" w14:textId="77777777" w:rsidR="00FD3222" w:rsidRDefault="00FD3222">
      <w:pPr>
        <w:rPr>
          <w:rFonts w:ascii="Times New Roman" w:hAnsi="Times New Roman" w:cs="Times New Roman"/>
        </w:rPr>
      </w:pPr>
    </w:p>
    <w:p w14:paraId="34E21A82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14D946D9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6E7FACAD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33104B61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13289CAF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180FB440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2D82CA73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0D9D7765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6CFA1A75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51D5E041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1509113B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17E6C254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0AB9C558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13D4769F" w14:textId="77777777" w:rsidR="00D91279" w:rsidRDefault="00D91279" w:rsidP="00D91279">
      <w:pPr>
        <w:spacing w:line="480" w:lineRule="auto"/>
        <w:rPr>
          <w:rFonts w:ascii="Times New Roman" w:hAnsi="Times New Roman"/>
          <w:bCs/>
        </w:rPr>
      </w:pPr>
    </w:p>
    <w:p w14:paraId="611FC93D" w14:textId="65E7A7B4" w:rsidR="00D91279" w:rsidRDefault="00D91279" w:rsidP="00D91279">
      <w:pPr>
        <w:spacing w:line="480" w:lineRule="auto"/>
        <w:ind w:left="-900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lastRenderedPageBreak/>
        <w:t>Table A3. Predictor models of spoken word recognition latency and accuracy in classroom learners of Spanish.</w:t>
      </w:r>
    </w:p>
    <w:tbl>
      <w:tblPr>
        <w:tblStyle w:val="TableGrid"/>
        <w:tblW w:w="1170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902"/>
        <w:gridCol w:w="178"/>
        <w:gridCol w:w="810"/>
        <w:gridCol w:w="1170"/>
        <w:gridCol w:w="810"/>
        <w:gridCol w:w="810"/>
        <w:gridCol w:w="900"/>
        <w:gridCol w:w="900"/>
        <w:gridCol w:w="990"/>
        <w:gridCol w:w="900"/>
        <w:gridCol w:w="900"/>
      </w:tblGrid>
      <w:tr w:rsidR="00D91279" w:rsidRPr="002F6158" w14:paraId="3077508F" w14:textId="77777777" w:rsidTr="00BA13B9">
        <w:tc>
          <w:tcPr>
            <w:tcW w:w="2430" w:type="dxa"/>
            <w:tcBorders>
              <w:top w:val="single" w:sz="18" w:space="0" w:color="000000"/>
            </w:tcBorders>
            <w:vAlign w:val="bottom"/>
          </w:tcPr>
          <w:p w14:paraId="1B78051A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18" w:space="0" w:color="000000"/>
            </w:tcBorders>
          </w:tcPr>
          <w:p w14:paraId="6668650C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968" w:type="dxa"/>
            <w:gridSpan w:val="4"/>
            <w:tcBorders>
              <w:top w:val="single" w:sz="18" w:space="0" w:color="000000"/>
            </w:tcBorders>
            <w:vAlign w:val="bottom"/>
          </w:tcPr>
          <w:p w14:paraId="4DF97CD0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</w:tcPr>
          <w:p w14:paraId="77361046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14:paraId="701B5007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14:paraId="62DA0D75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62433784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14:paraId="47B5A004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14:paraId="1DC883DC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</w:tr>
      <w:tr w:rsidR="00D91279" w:rsidRPr="002F6158" w14:paraId="27E78E89" w14:textId="77777777" w:rsidTr="00BA13B9">
        <w:tc>
          <w:tcPr>
            <w:tcW w:w="2430" w:type="dxa"/>
            <w:vMerge w:val="restart"/>
            <w:vAlign w:val="bottom"/>
          </w:tcPr>
          <w:p w14:paraId="6C5A5C48" w14:textId="77777777" w:rsidR="00D91279" w:rsidRDefault="00D91279" w:rsidP="00BA13B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Term</w:t>
            </w:r>
          </w:p>
          <w:p w14:paraId="61932A4B" w14:textId="77777777" w:rsidR="00D91279" w:rsidRPr="008963BF" w:rsidRDefault="00D91279" w:rsidP="00BA13B9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680" w:type="dxa"/>
            <w:gridSpan w:val="6"/>
          </w:tcPr>
          <w:p w14:paraId="65CA6E10" w14:textId="77777777" w:rsidR="00D91279" w:rsidRDefault="00D91279" w:rsidP="00BA13B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Response</w:t>
            </w:r>
            <w:r w:rsidRPr="008963BF">
              <w:rPr>
                <w:rFonts w:ascii="Times New Roman" w:eastAsia="Times New Roman" w:hAnsi="Times New Roman"/>
                <w:color w:val="000000"/>
              </w:rPr>
              <w:t xml:space="preserve"> Latency</w:t>
            </w:r>
          </w:p>
        </w:tc>
        <w:tc>
          <w:tcPr>
            <w:tcW w:w="4590" w:type="dxa"/>
            <w:gridSpan w:val="5"/>
          </w:tcPr>
          <w:p w14:paraId="21ED4E74" w14:textId="77777777" w:rsidR="00D91279" w:rsidRDefault="00D91279" w:rsidP="00BA13B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Response</w:t>
            </w:r>
            <w:r w:rsidRPr="008963BF">
              <w:rPr>
                <w:rFonts w:ascii="Times New Roman" w:eastAsia="Times New Roman" w:hAnsi="Times New Roman"/>
                <w:color w:val="000000"/>
              </w:rPr>
              <w:t xml:space="preserve"> Accuracy</w:t>
            </w:r>
          </w:p>
        </w:tc>
      </w:tr>
      <w:tr w:rsidR="00D91279" w:rsidRPr="002F6158" w14:paraId="6610CE33" w14:textId="77777777" w:rsidTr="00BA13B9">
        <w:tc>
          <w:tcPr>
            <w:tcW w:w="2430" w:type="dxa"/>
            <w:vMerge/>
            <w:vAlign w:val="bottom"/>
          </w:tcPr>
          <w:p w14:paraId="7953E1CD" w14:textId="77777777" w:rsidR="00D91279" w:rsidRDefault="00D91279" w:rsidP="00BA13B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220A72FB" w14:textId="77777777" w:rsidR="00D91279" w:rsidRPr="00DC5488" w:rsidRDefault="00D91279" w:rsidP="00BA13B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DC5488">
              <w:rPr>
                <w:rFonts w:ascii="Times New Roman" w:eastAsia="Times New Roman" w:hAnsi="Times New Roman"/>
                <w:i/>
                <w:color w:val="000000"/>
              </w:rPr>
              <w:t>b</w:t>
            </w:r>
          </w:p>
        </w:tc>
        <w:tc>
          <w:tcPr>
            <w:tcW w:w="810" w:type="dxa"/>
            <w:vAlign w:val="bottom"/>
          </w:tcPr>
          <w:p w14:paraId="05E9C441" w14:textId="77777777" w:rsidR="00D91279" w:rsidRPr="0076231C" w:rsidRDefault="00D91279" w:rsidP="00BA13B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76231C">
              <w:rPr>
                <w:rFonts w:ascii="Times New Roman" w:eastAsia="Times New Roman" w:hAnsi="Times New Roman"/>
                <w:i/>
                <w:color w:val="000000"/>
              </w:rPr>
              <w:t>SE</w:t>
            </w:r>
          </w:p>
        </w:tc>
        <w:tc>
          <w:tcPr>
            <w:tcW w:w="1170" w:type="dxa"/>
          </w:tcPr>
          <w:p w14:paraId="741AA683" w14:textId="77777777" w:rsidR="00D91279" w:rsidRPr="00B33F5E" w:rsidRDefault="00D91279" w:rsidP="00BA13B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B33F5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10" w:type="dxa"/>
            <w:vAlign w:val="bottom"/>
          </w:tcPr>
          <w:p w14:paraId="3D72D292" w14:textId="77777777" w:rsidR="00D91279" w:rsidRPr="00B33F5E" w:rsidRDefault="00D91279" w:rsidP="00BA13B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B33F5E">
              <w:rPr>
                <w:rFonts w:ascii="Times New Roman" w:eastAsia="Times New Roman" w:hAnsi="Times New Roman"/>
                <w:i/>
                <w:color w:val="000000"/>
              </w:rPr>
              <w:t>t</w:t>
            </w:r>
          </w:p>
        </w:tc>
        <w:tc>
          <w:tcPr>
            <w:tcW w:w="810" w:type="dxa"/>
          </w:tcPr>
          <w:p w14:paraId="790502ED" w14:textId="77777777" w:rsidR="00D91279" w:rsidRPr="00B33F5E" w:rsidRDefault="00D91279" w:rsidP="00BA13B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B33F5E">
              <w:rPr>
                <w:rFonts w:ascii="Times New Roman" w:eastAsia="Times New Roman" w:hAnsi="Times New Roman"/>
                <w:i/>
                <w:color w:val="000000"/>
              </w:rPr>
              <w:t>p</w:t>
            </w:r>
          </w:p>
        </w:tc>
        <w:tc>
          <w:tcPr>
            <w:tcW w:w="900" w:type="dxa"/>
            <w:vAlign w:val="bottom"/>
          </w:tcPr>
          <w:p w14:paraId="504E40C6" w14:textId="77777777" w:rsidR="00D91279" w:rsidRDefault="00D91279" w:rsidP="00BA13B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BA13B9">
              <w:rPr>
                <w:rFonts w:ascii="Times New Roman" w:eastAsia="Times New Roman" w:hAnsi="Times New Roman"/>
                <w:i/>
                <w:color w:val="000000"/>
              </w:rPr>
              <w:t>b</w:t>
            </w:r>
          </w:p>
        </w:tc>
        <w:tc>
          <w:tcPr>
            <w:tcW w:w="900" w:type="dxa"/>
            <w:vAlign w:val="bottom"/>
          </w:tcPr>
          <w:p w14:paraId="6517BD60" w14:textId="77777777" w:rsidR="00D91279" w:rsidRDefault="00D91279" w:rsidP="00BA13B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76231C">
              <w:rPr>
                <w:rFonts w:ascii="Times New Roman" w:eastAsia="Times New Roman" w:hAnsi="Times New Roman"/>
                <w:i/>
                <w:color w:val="000000"/>
              </w:rPr>
              <w:t>SE</w:t>
            </w:r>
          </w:p>
        </w:tc>
        <w:tc>
          <w:tcPr>
            <w:tcW w:w="990" w:type="dxa"/>
            <w:vAlign w:val="bottom"/>
          </w:tcPr>
          <w:p w14:paraId="5AC8F6B9" w14:textId="77777777" w:rsidR="00D91279" w:rsidRPr="00AC74A5" w:rsidRDefault="00D91279" w:rsidP="00BA13B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AC74A5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900" w:type="dxa"/>
          </w:tcPr>
          <w:p w14:paraId="6AADF1CB" w14:textId="77777777" w:rsidR="00D91279" w:rsidRPr="00AC74A5" w:rsidRDefault="00D91279" w:rsidP="00BA13B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AC74A5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z</w:t>
            </w:r>
          </w:p>
        </w:tc>
        <w:tc>
          <w:tcPr>
            <w:tcW w:w="900" w:type="dxa"/>
          </w:tcPr>
          <w:p w14:paraId="2E21E9BD" w14:textId="77777777" w:rsidR="00D91279" w:rsidRPr="00AC74A5" w:rsidRDefault="00D91279" w:rsidP="00BA13B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AC74A5">
              <w:rPr>
                <w:rFonts w:ascii="Times New Roman" w:eastAsia="Times New Roman" w:hAnsi="Times New Roman"/>
                <w:i/>
                <w:color w:val="000000"/>
              </w:rPr>
              <w:t>p</w:t>
            </w:r>
          </w:p>
        </w:tc>
      </w:tr>
      <w:tr w:rsidR="00D91279" w:rsidRPr="002F6158" w14:paraId="04E0DAB9" w14:textId="77777777" w:rsidTr="00BA13B9">
        <w:tc>
          <w:tcPr>
            <w:tcW w:w="2430" w:type="dxa"/>
            <w:tcBorders>
              <w:bottom w:val="single" w:sz="12" w:space="0" w:color="000000"/>
            </w:tcBorders>
            <w:vAlign w:val="bottom"/>
          </w:tcPr>
          <w:p w14:paraId="2DC372DD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000000"/>
            </w:tcBorders>
            <w:vAlign w:val="bottom"/>
          </w:tcPr>
          <w:p w14:paraId="3E1A572F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12" w:space="0" w:color="000000"/>
            </w:tcBorders>
            <w:vAlign w:val="bottom"/>
          </w:tcPr>
          <w:p w14:paraId="138F8A2E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14:paraId="04B4D3F7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12" w:space="0" w:color="000000"/>
            </w:tcBorders>
            <w:vAlign w:val="bottom"/>
          </w:tcPr>
          <w:p w14:paraId="2834689F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7D9E76F2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4346244A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74EB06D1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77717B41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57926C37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274E60B6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</w:tr>
      <w:tr w:rsidR="00D91279" w:rsidRPr="002F6158" w14:paraId="7E77CC1F" w14:textId="77777777" w:rsidTr="00BA13B9">
        <w:tc>
          <w:tcPr>
            <w:tcW w:w="2430" w:type="dxa"/>
            <w:tcBorders>
              <w:top w:val="single" w:sz="12" w:space="0" w:color="000000"/>
            </w:tcBorders>
            <w:vAlign w:val="bottom"/>
          </w:tcPr>
          <w:p w14:paraId="41338BF3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</w:tcBorders>
            <w:vAlign w:val="bottom"/>
          </w:tcPr>
          <w:p w14:paraId="718CD193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vAlign w:val="bottom"/>
          </w:tcPr>
          <w:p w14:paraId="4250EE9C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35DEBA67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vAlign w:val="bottom"/>
          </w:tcPr>
          <w:p w14:paraId="3CA1D231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14:paraId="2709744C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14:paraId="30BF60ED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14:paraId="38F62B5B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56EA11EE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14:paraId="6CBEC96D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14:paraId="6E423F00" w14:textId="77777777" w:rsidR="00D91279" w:rsidRPr="003C088E" w:rsidRDefault="00D91279" w:rsidP="00BA13B9">
            <w:pPr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</w:rPr>
            </w:pPr>
          </w:p>
        </w:tc>
      </w:tr>
      <w:tr w:rsidR="00D91279" w:rsidRPr="002F6158" w14:paraId="1BEC3D6C" w14:textId="77777777" w:rsidTr="00BA13B9">
        <w:tc>
          <w:tcPr>
            <w:tcW w:w="2430" w:type="dxa"/>
            <w:vAlign w:val="bottom"/>
          </w:tcPr>
          <w:p w14:paraId="54DEBB78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F532E">
              <w:rPr>
                <w:rFonts w:ascii="Times New Roman" w:eastAsia="Times New Roman" w:hAnsi="Times New Roman"/>
                <w:bCs/>
                <w:color w:val="000000"/>
              </w:rPr>
              <w:t>Intercept</w:t>
            </w:r>
          </w:p>
          <w:p w14:paraId="7FCACE52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225A16ED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752E54BE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060C0">
              <w:rPr>
                <w:rFonts w:ascii="Times New Roman" w:eastAsia="Times New Roman" w:hAnsi="Times New Roman"/>
                <w:color w:val="000000"/>
              </w:rPr>
              <w:t>1729.90</w:t>
            </w:r>
          </w:p>
          <w:p w14:paraId="0D75E447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7EC336F4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22203391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38.36</w:t>
            </w:r>
          </w:p>
          <w:p w14:paraId="4866FE25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32309B52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14:paraId="0DC37661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82468E">
              <w:rPr>
                <w:rFonts w:ascii="Times New Roman" w:eastAsia="Times New Roman" w:hAnsi="Times New Roman"/>
                <w:color w:val="000000"/>
              </w:rPr>
              <w:t>1654.72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82468E">
              <w:rPr>
                <w:rFonts w:ascii="Times New Roman" w:eastAsia="Times New Roman" w:hAnsi="Times New Roman"/>
                <w:color w:val="000000"/>
              </w:rPr>
              <w:t>1805.08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  <w:p w14:paraId="1EA115B2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24CA18D2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54.10</w:t>
            </w:r>
          </w:p>
          <w:p w14:paraId="7826EAE1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080DBB98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</w:tcPr>
          <w:p w14:paraId="11E26175" w14:textId="77777777" w:rsidR="00D91279" w:rsidRPr="00EC7F4A" w:rsidRDefault="00D91279" w:rsidP="00BA13B9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EC7F4A">
              <w:rPr>
                <w:rFonts w:ascii="Times New Roman" w:eastAsia="Times New Roman" w:hAnsi="Times New Roman"/>
                <w:b/>
                <w:color w:val="000000"/>
              </w:rPr>
              <w:t>0.000</w:t>
            </w:r>
          </w:p>
        </w:tc>
        <w:tc>
          <w:tcPr>
            <w:tcW w:w="900" w:type="dxa"/>
          </w:tcPr>
          <w:p w14:paraId="34C17190" w14:textId="77777777" w:rsidR="00D91279" w:rsidRPr="00D62C5B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56E00">
              <w:rPr>
                <w:rFonts w:ascii="Times New Roman" w:eastAsia="Times New Roman" w:hAnsi="Times New Roman"/>
                <w:color w:val="000000"/>
              </w:rPr>
              <w:t>2.0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00" w:type="dxa"/>
          </w:tcPr>
          <w:p w14:paraId="7C2E73A8" w14:textId="77777777" w:rsidR="00D91279" w:rsidRPr="00D62C5B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56E00">
              <w:rPr>
                <w:rFonts w:ascii="Times New Roman" w:eastAsia="Times New Roman" w:hAnsi="Times New Roman"/>
                <w:color w:val="000000"/>
              </w:rPr>
              <w:t>0.1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90" w:type="dxa"/>
          </w:tcPr>
          <w:p w14:paraId="1D17E5C6" w14:textId="77777777" w:rsidR="00D91279" w:rsidRPr="00D62C5B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225F9F">
              <w:rPr>
                <w:rFonts w:ascii="Times New Roman" w:eastAsia="Times New Roman" w:hAnsi="Times New Roman"/>
                <w:color w:val="000000"/>
              </w:rPr>
              <w:t>1.7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2, </w:t>
            </w:r>
            <w:r w:rsidRPr="00225F9F">
              <w:rPr>
                <w:rFonts w:ascii="Times New Roman" w:eastAsia="Times New Roman" w:hAnsi="Times New Roman"/>
                <w:color w:val="000000"/>
              </w:rPr>
              <w:t>2.44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</w:tc>
        <w:tc>
          <w:tcPr>
            <w:tcW w:w="900" w:type="dxa"/>
          </w:tcPr>
          <w:p w14:paraId="38D6AC94" w14:textId="77777777" w:rsidR="00D91279" w:rsidRPr="00467ECB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56E00">
              <w:rPr>
                <w:rFonts w:ascii="Times New Roman" w:eastAsia="Times New Roman" w:hAnsi="Times New Roman"/>
                <w:color w:val="000000"/>
              </w:rPr>
              <w:t>11.3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00" w:type="dxa"/>
          </w:tcPr>
          <w:p w14:paraId="1EA786D4" w14:textId="77777777" w:rsidR="00D91279" w:rsidRPr="00890CC5" w:rsidRDefault="00D91279" w:rsidP="00BA13B9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890CC5">
              <w:rPr>
                <w:rFonts w:ascii="Times New Roman" w:eastAsia="Times New Roman" w:hAnsi="Times New Roman"/>
                <w:b/>
                <w:color w:val="000000"/>
              </w:rPr>
              <w:t>0.000</w:t>
            </w:r>
          </w:p>
        </w:tc>
      </w:tr>
      <w:tr w:rsidR="00D91279" w:rsidRPr="002F6158" w14:paraId="70009521" w14:textId="77777777" w:rsidTr="00BA13B9">
        <w:tc>
          <w:tcPr>
            <w:tcW w:w="2430" w:type="dxa"/>
            <w:vAlign w:val="bottom"/>
          </w:tcPr>
          <w:p w14:paraId="50FD19DF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  <w:r w:rsidRPr="001F532E">
              <w:rPr>
                <w:rFonts w:ascii="Times New Roman" w:eastAsia="Times New Roman" w:hAnsi="Times New Roman"/>
                <w:color w:val="000000"/>
              </w:rPr>
              <w:t>Density</w:t>
            </w:r>
          </w:p>
          <w:p w14:paraId="18D65E59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2EE4A1B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3A9DDC7A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37.59</w:t>
            </w:r>
          </w:p>
          <w:p w14:paraId="55201919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4B6FB9AF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1833541B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B113F">
              <w:rPr>
                <w:rFonts w:ascii="Times New Roman" w:eastAsia="Times New Roman" w:hAnsi="Times New Roman"/>
                <w:color w:val="000000"/>
              </w:rPr>
              <w:t>29.58</w:t>
            </w:r>
          </w:p>
          <w:p w14:paraId="042E4802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7E8D310A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14:paraId="099F554E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F532E">
              <w:rPr>
                <w:rFonts w:ascii="Times New Roman" w:eastAsia="Times New Roman" w:hAnsi="Times New Roman"/>
                <w:color w:val="000000"/>
              </w:rPr>
              <w:t>[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-20.39, </w:t>
            </w:r>
            <w:r w:rsidRPr="008736D2">
              <w:rPr>
                <w:rFonts w:ascii="Times New Roman" w:eastAsia="Times New Roman" w:hAnsi="Times New Roman"/>
                <w:color w:val="000000"/>
              </w:rPr>
              <w:t>95.56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  <w:p w14:paraId="409850CD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2E609C8B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B113F">
              <w:rPr>
                <w:rFonts w:ascii="Times New Roman" w:eastAsia="Times New Roman" w:hAnsi="Times New Roman"/>
                <w:color w:val="000000"/>
              </w:rPr>
              <w:t>1.27</w:t>
            </w:r>
          </w:p>
          <w:p w14:paraId="4B6252B1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160B341C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</w:tcPr>
          <w:p w14:paraId="46DAC78D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B113F">
              <w:rPr>
                <w:rFonts w:ascii="Times New Roman" w:eastAsia="Times New Roman" w:hAnsi="Times New Roman"/>
                <w:color w:val="000000"/>
              </w:rPr>
              <w:t>0.20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00" w:type="dxa"/>
          </w:tcPr>
          <w:p w14:paraId="52263A99" w14:textId="77777777" w:rsidR="00D91279" w:rsidRPr="00D62C5B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0ACF">
              <w:rPr>
                <w:rFonts w:ascii="Times New Roman" w:eastAsia="Times New Roman" w:hAnsi="Times New Roman"/>
                <w:color w:val="000000"/>
              </w:rPr>
              <w:t>-0.1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</w:tcPr>
          <w:p w14:paraId="1FA2D946" w14:textId="77777777" w:rsidR="00D91279" w:rsidRPr="00D62C5B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0ACF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990" w:type="dxa"/>
          </w:tcPr>
          <w:p w14:paraId="4576162A" w14:textId="77777777" w:rsidR="00D91279" w:rsidRPr="00D62C5B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225F9F">
              <w:rPr>
                <w:rFonts w:ascii="Times New Roman" w:eastAsia="Times New Roman" w:hAnsi="Times New Roman"/>
                <w:color w:val="000000"/>
              </w:rPr>
              <w:t>-0.4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6, </w:t>
            </w:r>
            <w:r w:rsidRPr="00225F9F">
              <w:rPr>
                <w:rFonts w:ascii="Times New Roman" w:eastAsia="Times New Roman" w:hAnsi="Times New Roman"/>
                <w:color w:val="000000"/>
              </w:rPr>
              <w:t>0.2</w:t>
            </w:r>
            <w:r>
              <w:rPr>
                <w:rFonts w:ascii="Times New Roman" w:eastAsia="Times New Roman" w:hAnsi="Times New Roman"/>
                <w:color w:val="000000"/>
              </w:rPr>
              <w:t>2]</w:t>
            </w:r>
          </w:p>
        </w:tc>
        <w:tc>
          <w:tcPr>
            <w:tcW w:w="900" w:type="dxa"/>
          </w:tcPr>
          <w:p w14:paraId="5E3D2AE3" w14:textId="77777777" w:rsidR="00D91279" w:rsidRPr="005B4262" w:rsidDel="00D0148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0ACF">
              <w:rPr>
                <w:rFonts w:ascii="Times New Roman" w:eastAsia="Times New Roman" w:hAnsi="Times New Roman"/>
                <w:color w:val="000000"/>
              </w:rPr>
              <w:t>-0.68</w:t>
            </w:r>
          </w:p>
        </w:tc>
        <w:tc>
          <w:tcPr>
            <w:tcW w:w="900" w:type="dxa"/>
          </w:tcPr>
          <w:p w14:paraId="6BA33A4D" w14:textId="77777777" w:rsidR="00D91279" w:rsidRPr="005B4262" w:rsidDel="00D0148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0ACF">
              <w:rPr>
                <w:rFonts w:ascii="Times New Roman" w:eastAsia="Times New Roman" w:hAnsi="Times New Roman"/>
                <w:color w:val="000000"/>
              </w:rPr>
              <w:t>0.494</w:t>
            </w:r>
          </w:p>
        </w:tc>
      </w:tr>
      <w:tr w:rsidR="00D91279" w:rsidRPr="002F6158" w14:paraId="2ED14C30" w14:textId="77777777" w:rsidTr="00BA13B9">
        <w:tc>
          <w:tcPr>
            <w:tcW w:w="2430" w:type="dxa"/>
            <w:vAlign w:val="bottom"/>
          </w:tcPr>
          <w:p w14:paraId="61660840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  <w:r w:rsidRPr="001F532E">
              <w:rPr>
                <w:rFonts w:ascii="Times New Roman" w:eastAsia="Times New Roman" w:hAnsi="Times New Roman"/>
                <w:color w:val="000000"/>
              </w:rPr>
              <w:t>Neighborhood type</w:t>
            </w:r>
          </w:p>
          <w:p w14:paraId="2257636E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D8E472F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264D8FD9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0CB7">
              <w:rPr>
                <w:rFonts w:ascii="Times New Roman" w:eastAsia="Times New Roman" w:hAnsi="Times New Roman"/>
                <w:color w:val="000000"/>
              </w:rPr>
              <w:t>-16.97</w:t>
            </w:r>
          </w:p>
          <w:p w14:paraId="08942D09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37906466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39686463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29.58</w:t>
            </w:r>
          </w:p>
          <w:p w14:paraId="74E000CE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508BCCAE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14:paraId="1E381424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[-74.95, 41.00]</w:t>
            </w:r>
          </w:p>
          <w:p w14:paraId="68697641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30EA78E6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0CB7">
              <w:rPr>
                <w:rFonts w:ascii="Times New Roman" w:eastAsia="Times New Roman" w:hAnsi="Times New Roman"/>
                <w:color w:val="000000"/>
              </w:rPr>
              <w:t>-0.57</w:t>
            </w:r>
          </w:p>
          <w:p w14:paraId="2E2CEEDD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0CD46FED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</w:tcPr>
          <w:p w14:paraId="4CD69031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0CB7">
              <w:rPr>
                <w:rFonts w:ascii="Times New Roman" w:eastAsia="Times New Roman" w:hAnsi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00" w:type="dxa"/>
          </w:tcPr>
          <w:p w14:paraId="5E669160" w14:textId="77777777" w:rsidR="00D91279" w:rsidRPr="00D62C5B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0ACF">
              <w:rPr>
                <w:rFonts w:ascii="Times New Roman" w:eastAsia="Times New Roman" w:hAnsi="Times New Roman"/>
                <w:color w:val="000000"/>
              </w:rPr>
              <w:t>-0.0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</w:tcPr>
          <w:p w14:paraId="1FE3E718" w14:textId="77777777" w:rsidR="00D91279" w:rsidRPr="00D62C5B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0ACF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990" w:type="dxa"/>
          </w:tcPr>
          <w:p w14:paraId="052547AF" w14:textId="77777777" w:rsidR="00D91279" w:rsidRPr="00D62C5B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C10FA8">
              <w:rPr>
                <w:rFonts w:ascii="Times New Roman" w:eastAsia="Times New Roman" w:hAnsi="Times New Roman"/>
                <w:color w:val="000000"/>
              </w:rPr>
              <w:t>-0.35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C10FA8">
              <w:rPr>
                <w:rFonts w:ascii="Times New Roman" w:eastAsia="Times New Roman" w:hAnsi="Times New Roman"/>
                <w:color w:val="000000"/>
              </w:rPr>
              <w:t>0.32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</w:tc>
        <w:tc>
          <w:tcPr>
            <w:tcW w:w="900" w:type="dxa"/>
          </w:tcPr>
          <w:p w14:paraId="023BAE63" w14:textId="77777777" w:rsidR="00D91279" w:rsidRPr="005B4262" w:rsidDel="00D0148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0ACF">
              <w:rPr>
                <w:rFonts w:ascii="Times New Roman" w:eastAsia="Times New Roman" w:hAnsi="Times New Roman"/>
                <w:color w:val="000000"/>
              </w:rPr>
              <w:t>-0.0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00" w:type="dxa"/>
          </w:tcPr>
          <w:p w14:paraId="469DCD14" w14:textId="77777777" w:rsidR="00D91279" w:rsidRPr="005B4262" w:rsidDel="00D0148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0.930</w:t>
            </w:r>
          </w:p>
        </w:tc>
      </w:tr>
      <w:tr w:rsidR="00D91279" w:rsidRPr="002F6158" w14:paraId="1B67A151" w14:textId="77777777" w:rsidTr="00BA13B9">
        <w:tc>
          <w:tcPr>
            <w:tcW w:w="2430" w:type="dxa"/>
            <w:vAlign w:val="bottom"/>
          </w:tcPr>
          <w:p w14:paraId="2E64A8B4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  <w:r w:rsidRPr="001F532E">
              <w:rPr>
                <w:rFonts w:ascii="Times New Roman" w:eastAsia="Times New Roman" w:hAnsi="Times New Roman"/>
                <w:color w:val="000000"/>
              </w:rPr>
              <w:t>Group</w:t>
            </w:r>
          </w:p>
          <w:p w14:paraId="66A8BE01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28E2A8A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5302EBD7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60.24</w:t>
            </w:r>
          </w:p>
          <w:p w14:paraId="321E6CC0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543ECCD4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0844BB02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44251">
              <w:rPr>
                <w:rFonts w:ascii="Times New Roman" w:eastAsia="Times New Roman" w:hAnsi="Times New Roman"/>
                <w:color w:val="000000"/>
              </w:rPr>
              <w:t>25.36</w:t>
            </w:r>
          </w:p>
          <w:p w14:paraId="4FC6F4F9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1EB0C59B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14:paraId="7E999A48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8736D2">
              <w:rPr>
                <w:rFonts w:ascii="Times New Roman" w:eastAsia="Times New Roman" w:hAnsi="Times New Roman"/>
                <w:color w:val="000000"/>
              </w:rPr>
              <w:t>10.53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8736D2">
              <w:rPr>
                <w:rFonts w:ascii="Times New Roman" w:eastAsia="Times New Roman" w:hAnsi="Times New Roman"/>
                <w:color w:val="000000"/>
              </w:rPr>
              <w:t>109.94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  <w:p w14:paraId="65C0A73A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2ADC4BA4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2.38</w:t>
            </w:r>
          </w:p>
          <w:p w14:paraId="604E97CF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4222DA1C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</w:tcPr>
          <w:p w14:paraId="4E162BF4" w14:textId="77777777" w:rsidR="00D91279" w:rsidRPr="00EC7F4A" w:rsidRDefault="00D91279" w:rsidP="00BA13B9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EC7F4A">
              <w:rPr>
                <w:rFonts w:ascii="Times New Roman" w:eastAsia="Times New Roman" w:hAnsi="Times New Roman"/>
                <w:b/>
                <w:color w:val="000000"/>
              </w:rPr>
              <w:t>0.018</w:t>
            </w:r>
          </w:p>
        </w:tc>
        <w:tc>
          <w:tcPr>
            <w:tcW w:w="900" w:type="dxa"/>
          </w:tcPr>
          <w:p w14:paraId="43A109EE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0ACF">
              <w:rPr>
                <w:rFonts w:ascii="Times New Roman" w:eastAsia="Times New Roman" w:hAnsi="Times New Roman"/>
                <w:color w:val="000000"/>
              </w:rPr>
              <w:t>-0.14</w:t>
            </w:r>
          </w:p>
        </w:tc>
        <w:tc>
          <w:tcPr>
            <w:tcW w:w="900" w:type="dxa"/>
          </w:tcPr>
          <w:p w14:paraId="1406C495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0ACF">
              <w:rPr>
                <w:rFonts w:ascii="Times New Roman" w:eastAsia="Times New Roman" w:hAnsi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0" w:type="dxa"/>
          </w:tcPr>
          <w:p w14:paraId="62B048CA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C10FA8">
              <w:rPr>
                <w:rFonts w:ascii="Times New Roman" w:eastAsia="Times New Roman" w:hAnsi="Times New Roman"/>
                <w:color w:val="000000"/>
              </w:rPr>
              <w:t>-0.2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8, </w:t>
            </w:r>
            <w:r w:rsidRPr="00C10FA8">
              <w:rPr>
                <w:rFonts w:ascii="Times New Roman" w:eastAsia="Times New Roman" w:hAnsi="Times New Roman"/>
                <w:color w:val="000000"/>
              </w:rPr>
              <w:t>-0.0</w:t>
            </w:r>
            <w:r>
              <w:rPr>
                <w:rFonts w:ascii="Times New Roman" w:eastAsia="Times New Roman" w:hAnsi="Times New Roman"/>
                <w:color w:val="000000"/>
              </w:rPr>
              <w:t>1]</w:t>
            </w:r>
          </w:p>
        </w:tc>
        <w:tc>
          <w:tcPr>
            <w:tcW w:w="900" w:type="dxa"/>
          </w:tcPr>
          <w:p w14:paraId="1FE56439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0ACF">
              <w:rPr>
                <w:rFonts w:ascii="Times New Roman" w:eastAsia="Times New Roman" w:hAnsi="Times New Roman"/>
                <w:color w:val="000000"/>
              </w:rPr>
              <w:t>-2.06</w:t>
            </w:r>
          </w:p>
        </w:tc>
        <w:tc>
          <w:tcPr>
            <w:tcW w:w="900" w:type="dxa"/>
          </w:tcPr>
          <w:p w14:paraId="3E429555" w14:textId="77777777" w:rsidR="00D91279" w:rsidRPr="002D0ACF" w:rsidRDefault="00D91279" w:rsidP="00BA13B9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2D0ACF">
              <w:rPr>
                <w:rFonts w:ascii="Times New Roman" w:eastAsia="Times New Roman" w:hAnsi="Times New Roman"/>
                <w:b/>
                <w:color w:val="000000"/>
              </w:rPr>
              <w:t>0.039</w:t>
            </w:r>
          </w:p>
        </w:tc>
      </w:tr>
      <w:tr w:rsidR="00D91279" w:rsidRPr="002F6158" w14:paraId="6C7468D6" w14:textId="77777777" w:rsidTr="00BA13B9">
        <w:tc>
          <w:tcPr>
            <w:tcW w:w="2430" w:type="dxa"/>
            <w:vAlign w:val="bottom"/>
          </w:tcPr>
          <w:p w14:paraId="71A4662E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  <w:r w:rsidRPr="001F532E">
              <w:rPr>
                <w:rFonts w:ascii="Times New Roman" w:eastAsia="Times New Roman" w:hAnsi="Times New Roman"/>
                <w:color w:val="000000"/>
              </w:rPr>
              <w:t>Density-x-Neighborhood type</w:t>
            </w:r>
          </w:p>
          <w:p w14:paraId="4AF0F709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1941E5B8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350F7">
              <w:rPr>
                <w:rFonts w:ascii="Times New Roman" w:eastAsia="Times New Roman" w:hAnsi="Times New Roman"/>
                <w:color w:val="000000"/>
              </w:rPr>
              <w:t>52.98</w:t>
            </w:r>
          </w:p>
          <w:p w14:paraId="10168855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4B78D91B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762DAB6F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29.58</w:t>
            </w:r>
          </w:p>
          <w:p w14:paraId="5116BE3B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708CAF7A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14:paraId="6034D78D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8736D2">
              <w:rPr>
                <w:rFonts w:ascii="Times New Roman" w:eastAsia="Times New Roman" w:hAnsi="Times New Roman"/>
                <w:color w:val="000000"/>
              </w:rPr>
              <w:t>-4.99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8736D2">
              <w:rPr>
                <w:rFonts w:ascii="Times New Roman" w:eastAsia="Times New Roman" w:hAnsi="Times New Roman"/>
                <w:color w:val="000000"/>
              </w:rPr>
              <w:t>110.95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  <w:p w14:paraId="663E1C5B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77D2AA9E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350F7">
              <w:rPr>
                <w:rFonts w:ascii="Times New Roman" w:eastAsia="Times New Roman" w:hAnsi="Times New Roman"/>
                <w:color w:val="000000"/>
              </w:rPr>
              <w:t>1.79</w:t>
            </w:r>
          </w:p>
          <w:p w14:paraId="67E86E40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5ADA7B05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</w:tcPr>
          <w:p w14:paraId="0AAE4CA1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350F7">
              <w:rPr>
                <w:rFonts w:ascii="Times New Roman" w:eastAsia="Times New Roman" w:hAnsi="Times New Roman"/>
                <w:color w:val="000000"/>
              </w:rPr>
              <w:t>0.073</w:t>
            </w:r>
          </w:p>
        </w:tc>
        <w:tc>
          <w:tcPr>
            <w:tcW w:w="900" w:type="dxa"/>
          </w:tcPr>
          <w:p w14:paraId="5BBE7FD9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0ACF">
              <w:rPr>
                <w:rFonts w:ascii="Times New Roman" w:eastAsia="Times New Roman" w:hAnsi="Times New Roman"/>
                <w:color w:val="000000"/>
              </w:rPr>
              <w:t>-0.1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</w:tcPr>
          <w:p w14:paraId="363B8CFC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0ACF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990" w:type="dxa"/>
          </w:tcPr>
          <w:p w14:paraId="259C81A1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C10FA8">
              <w:rPr>
                <w:rFonts w:ascii="Times New Roman" w:eastAsia="Times New Roman" w:hAnsi="Times New Roman"/>
                <w:color w:val="000000"/>
              </w:rPr>
              <w:t>-0.4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6, </w:t>
            </w:r>
            <w:r w:rsidRPr="00C10FA8">
              <w:rPr>
                <w:rFonts w:ascii="Times New Roman" w:eastAsia="Times New Roman" w:hAnsi="Times New Roman"/>
                <w:color w:val="000000"/>
              </w:rPr>
              <w:t>0.2</w:t>
            </w:r>
            <w:r>
              <w:rPr>
                <w:rFonts w:ascii="Times New Roman" w:eastAsia="Times New Roman" w:hAnsi="Times New Roman"/>
                <w:color w:val="000000"/>
              </w:rPr>
              <w:t>2]</w:t>
            </w:r>
          </w:p>
        </w:tc>
        <w:tc>
          <w:tcPr>
            <w:tcW w:w="900" w:type="dxa"/>
          </w:tcPr>
          <w:p w14:paraId="0025CE6A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0ACF">
              <w:rPr>
                <w:rFonts w:ascii="Times New Roman" w:eastAsia="Times New Roman" w:hAnsi="Times New Roman"/>
                <w:color w:val="000000"/>
              </w:rPr>
              <w:t>-0.69</w:t>
            </w:r>
          </w:p>
        </w:tc>
        <w:tc>
          <w:tcPr>
            <w:tcW w:w="900" w:type="dxa"/>
          </w:tcPr>
          <w:p w14:paraId="456C7294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0.490</w:t>
            </w:r>
          </w:p>
        </w:tc>
      </w:tr>
      <w:tr w:rsidR="00D91279" w:rsidRPr="002F6158" w14:paraId="4821BDDC" w14:textId="77777777" w:rsidTr="00BA13B9">
        <w:tc>
          <w:tcPr>
            <w:tcW w:w="2430" w:type="dxa"/>
            <w:vAlign w:val="bottom"/>
          </w:tcPr>
          <w:p w14:paraId="48E6D67F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  <w:r w:rsidRPr="001F532E">
              <w:rPr>
                <w:rFonts w:ascii="Times New Roman" w:eastAsia="Times New Roman" w:hAnsi="Times New Roman"/>
                <w:color w:val="000000"/>
              </w:rPr>
              <w:t>Density-x-Group</w:t>
            </w:r>
          </w:p>
          <w:p w14:paraId="5ABFB09C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6E72EC9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6DFA8DE3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D0EFF">
              <w:rPr>
                <w:rFonts w:ascii="Times New Roman" w:eastAsia="Times New Roman" w:hAnsi="Times New Roman"/>
                <w:color w:val="000000"/>
              </w:rPr>
              <w:t>-20.13</w:t>
            </w:r>
          </w:p>
          <w:p w14:paraId="4022387F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7BDE43DD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18DE6C6D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6.84</w:t>
            </w:r>
          </w:p>
          <w:p w14:paraId="27F23DE2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133CC7FE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14:paraId="1DD11A4A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[-33.54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,  -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6.73]</w:t>
            </w:r>
          </w:p>
          <w:p w14:paraId="79EA5981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2E7894CA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D0EFF">
              <w:rPr>
                <w:rFonts w:ascii="Times New Roman" w:eastAsia="Times New Roman" w:hAnsi="Times New Roman"/>
                <w:color w:val="000000"/>
              </w:rPr>
              <w:t>-2.94</w:t>
            </w:r>
          </w:p>
          <w:p w14:paraId="62F0C4A6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9B50825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</w:tcPr>
          <w:p w14:paraId="4106463D" w14:textId="77777777" w:rsidR="00D91279" w:rsidRPr="00EC7F4A" w:rsidRDefault="00D91279" w:rsidP="00BA13B9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EC7F4A">
              <w:rPr>
                <w:rFonts w:ascii="Times New Roman" w:eastAsia="Times New Roman" w:hAnsi="Times New Roman"/>
                <w:b/>
                <w:color w:val="000000"/>
              </w:rPr>
              <w:t>0.003</w:t>
            </w:r>
          </w:p>
          <w:p w14:paraId="28C160FD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1DB280AF" w14:textId="77777777" w:rsidR="00D91279" w:rsidRPr="001F532E" w:rsidDel="002E1AD4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00" w:type="dxa"/>
          </w:tcPr>
          <w:p w14:paraId="63FF8AF2" w14:textId="77777777" w:rsidR="00D91279" w:rsidRPr="00D62C5B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B7A9E">
              <w:rPr>
                <w:rFonts w:ascii="Times New Roman" w:eastAsia="Times New Roman" w:hAnsi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00" w:type="dxa"/>
          </w:tcPr>
          <w:p w14:paraId="5D8249CB" w14:textId="77777777" w:rsidR="00D91279" w:rsidRPr="00D62C5B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B7A9E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90" w:type="dxa"/>
          </w:tcPr>
          <w:p w14:paraId="6A55CF74" w14:textId="77777777" w:rsidR="00D91279" w:rsidRPr="00D62C5B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A944EF">
              <w:rPr>
                <w:rFonts w:ascii="Times New Roman" w:eastAsia="Times New Roman" w:hAnsi="Times New Roman"/>
                <w:color w:val="000000"/>
              </w:rPr>
              <w:t>-0.03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A944EF">
              <w:rPr>
                <w:rFonts w:ascii="Times New Roman" w:eastAsia="Times New Roman" w:hAnsi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</w:rPr>
              <w:t>9]</w:t>
            </w:r>
          </w:p>
        </w:tc>
        <w:tc>
          <w:tcPr>
            <w:tcW w:w="900" w:type="dxa"/>
          </w:tcPr>
          <w:p w14:paraId="790485C1" w14:textId="77777777" w:rsidR="00D91279" w:rsidRPr="005B4262" w:rsidDel="00D0148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B7A9E">
              <w:rPr>
                <w:rFonts w:ascii="Times New Roman" w:eastAsia="Times New Roman" w:hAnsi="Times New Roman"/>
                <w:color w:val="000000"/>
              </w:rPr>
              <w:t>0.89</w:t>
            </w:r>
          </w:p>
        </w:tc>
        <w:tc>
          <w:tcPr>
            <w:tcW w:w="900" w:type="dxa"/>
          </w:tcPr>
          <w:p w14:paraId="3D8C3D8A" w14:textId="77777777" w:rsidR="00D91279" w:rsidRPr="005B4262" w:rsidDel="00D0148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B7A9E">
              <w:rPr>
                <w:rFonts w:ascii="Times New Roman" w:eastAsia="Times New Roman" w:hAnsi="Times New Roman"/>
                <w:color w:val="000000"/>
              </w:rPr>
              <w:t>0.37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D91279" w:rsidRPr="002F6158" w14:paraId="70326D51" w14:textId="77777777" w:rsidTr="00BA13B9">
        <w:tc>
          <w:tcPr>
            <w:tcW w:w="2430" w:type="dxa"/>
            <w:vAlign w:val="bottom"/>
          </w:tcPr>
          <w:p w14:paraId="517D7BE2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  <w:r w:rsidRPr="001F532E">
              <w:rPr>
                <w:rFonts w:ascii="Times New Roman" w:eastAsia="Times New Roman" w:hAnsi="Times New Roman"/>
                <w:color w:val="000000"/>
              </w:rPr>
              <w:t>Neighborhood type-x-Group</w:t>
            </w:r>
          </w:p>
          <w:p w14:paraId="56067A92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51991B57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D26D4">
              <w:rPr>
                <w:rFonts w:ascii="Times New Roman" w:eastAsia="Times New Roman" w:hAnsi="Times New Roman"/>
                <w:color w:val="000000"/>
              </w:rPr>
              <w:t>3.44</w:t>
            </w:r>
          </w:p>
          <w:p w14:paraId="79BAAC72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09769B70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2635BB48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6.83</w:t>
            </w:r>
          </w:p>
          <w:p w14:paraId="765E7758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21156208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14:paraId="4C5E9882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F532E">
              <w:rPr>
                <w:rFonts w:ascii="Times New Roman" w:eastAsia="Times New Roman" w:hAnsi="Times New Roman"/>
                <w:color w:val="000000"/>
              </w:rPr>
              <w:t>[</w:t>
            </w:r>
            <w:r w:rsidRPr="008736D2">
              <w:rPr>
                <w:rFonts w:ascii="Times New Roman" w:eastAsia="Times New Roman" w:hAnsi="Times New Roman"/>
                <w:color w:val="000000"/>
              </w:rPr>
              <w:t>-9.9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4, </w:t>
            </w:r>
            <w:r w:rsidRPr="008736D2">
              <w:rPr>
                <w:rFonts w:ascii="Times New Roman" w:eastAsia="Times New Roman" w:hAnsi="Times New Roman"/>
                <w:color w:val="000000"/>
              </w:rPr>
              <w:t>16.8</w:t>
            </w:r>
            <w:r>
              <w:rPr>
                <w:rFonts w:ascii="Times New Roman" w:eastAsia="Times New Roman" w:hAnsi="Times New Roman"/>
                <w:color w:val="000000"/>
              </w:rPr>
              <w:t>3]</w:t>
            </w:r>
          </w:p>
        </w:tc>
        <w:tc>
          <w:tcPr>
            <w:tcW w:w="810" w:type="dxa"/>
            <w:vAlign w:val="bottom"/>
          </w:tcPr>
          <w:p w14:paraId="640D97A1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D26D4">
              <w:rPr>
                <w:rFonts w:ascii="Times New Roman" w:eastAsia="Times New Roman" w:hAnsi="Times New Roman"/>
                <w:color w:val="000000"/>
              </w:rPr>
              <w:t>0.50</w:t>
            </w:r>
          </w:p>
          <w:p w14:paraId="787EE49C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37152ECE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</w:tcPr>
          <w:p w14:paraId="42B171AC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D26D4">
              <w:rPr>
                <w:rFonts w:ascii="Times New Roman" w:eastAsia="Times New Roman" w:hAnsi="Times New Roman"/>
                <w:color w:val="000000"/>
              </w:rPr>
              <w:t>0.61</w:t>
            </w:r>
          </w:p>
        </w:tc>
        <w:tc>
          <w:tcPr>
            <w:tcW w:w="900" w:type="dxa"/>
          </w:tcPr>
          <w:p w14:paraId="2C62AF59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B7A9E">
              <w:rPr>
                <w:rFonts w:ascii="Times New Roman" w:eastAsia="Times New Roman" w:hAnsi="Times New Roman"/>
                <w:color w:val="000000"/>
              </w:rPr>
              <w:t>-0.09</w:t>
            </w:r>
          </w:p>
        </w:tc>
        <w:tc>
          <w:tcPr>
            <w:tcW w:w="900" w:type="dxa"/>
          </w:tcPr>
          <w:p w14:paraId="60EDB755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B7A9E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90" w:type="dxa"/>
          </w:tcPr>
          <w:p w14:paraId="1A9F1518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AD5823">
              <w:rPr>
                <w:rFonts w:ascii="Times New Roman" w:eastAsia="Times New Roman" w:hAnsi="Times New Roman"/>
                <w:color w:val="000000"/>
              </w:rPr>
              <w:t>-0.1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5, </w:t>
            </w:r>
            <w:r w:rsidRPr="00AD5823">
              <w:rPr>
                <w:rFonts w:ascii="Times New Roman" w:eastAsia="Times New Roman" w:hAnsi="Times New Roman"/>
                <w:color w:val="000000"/>
              </w:rPr>
              <w:t>-0.03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</w:tc>
        <w:tc>
          <w:tcPr>
            <w:tcW w:w="900" w:type="dxa"/>
          </w:tcPr>
          <w:p w14:paraId="63F8EBB2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B7A9E">
              <w:rPr>
                <w:rFonts w:ascii="Times New Roman" w:eastAsia="Times New Roman" w:hAnsi="Times New Roman"/>
                <w:color w:val="000000"/>
              </w:rPr>
              <w:t>-3.0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00" w:type="dxa"/>
          </w:tcPr>
          <w:p w14:paraId="5F76EB6C" w14:textId="77777777" w:rsidR="00D91279" w:rsidRPr="003B7A9E" w:rsidRDefault="00D91279" w:rsidP="00BA13B9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3B7A9E">
              <w:rPr>
                <w:rFonts w:ascii="Times New Roman" w:eastAsia="Times New Roman" w:hAnsi="Times New Roman"/>
                <w:b/>
                <w:color w:val="000000"/>
              </w:rPr>
              <w:t>0.003</w:t>
            </w:r>
          </w:p>
        </w:tc>
      </w:tr>
      <w:tr w:rsidR="00D91279" w:rsidRPr="002F6158" w14:paraId="17D3B42A" w14:textId="77777777" w:rsidTr="00BA13B9">
        <w:tc>
          <w:tcPr>
            <w:tcW w:w="2430" w:type="dxa"/>
            <w:vAlign w:val="bottom"/>
          </w:tcPr>
          <w:p w14:paraId="5998A985" w14:textId="77777777" w:rsidR="00D91279" w:rsidRPr="001F532E" w:rsidRDefault="00D91279" w:rsidP="00BA13B9">
            <w:pPr>
              <w:rPr>
                <w:rFonts w:ascii="Times New Roman" w:eastAsia="Times New Roman" w:hAnsi="Times New Roman"/>
                <w:color w:val="000000"/>
              </w:rPr>
            </w:pPr>
            <w:r w:rsidRPr="001F532E">
              <w:rPr>
                <w:rFonts w:ascii="Times New Roman" w:eastAsia="Times New Roman" w:hAnsi="Times New Roman"/>
                <w:color w:val="000000"/>
              </w:rPr>
              <w:t>Density-x-Neighborhood type-x-Group</w:t>
            </w:r>
          </w:p>
        </w:tc>
        <w:tc>
          <w:tcPr>
            <w:tcW w:w="1080" w:type="dxa"/>
            <w:gridSpan w:val="2"/>
            <w:vAlign w:val="bottom"/>
          </w:tcPr>
          <w:p w14:paraId="50AC3F23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D26D4">
              <w:rPr>
                <w:rFonts w:ascii="Times New Roman" w:eastAsia="Times New Roman" w:hAnsi="Times New Roman"/>
                <w:color w:val="000000"/>
              </w:rPr>
              <w:t>14.09</w:t>
            </w:r>
          </w:p>
          <w:p w14:paraId="7AFF0A29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2535CF0B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1C548E1F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6.83</w:t>
            </w:r>
          </w:p>
          <w:p w14:paraId="72DD0CC8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25404679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14:paraId="2DDC6680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F532E">
              <w:rPr>
                <w:rFonts w:ascii="Times New Roman" w:eastAsia="Times New Roman" w:hAnsi="Times New Roman"/>
                <w:color w:val="000000"/>
              </w:rPr>
              <w:t>[</w:t>
            </w:r>
            <w:r w:rsidRPr="008736D2">
              <w:rPr>
                <w:rFonts w:ascii="Times New Roman" w:eastAsia="Times New Roman" w:hAnsi="Times New Roman"/>
                <w:color w:val="000000"/>
              </w:rPr>
              <w:t>0.71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8736D2">
              <w:rPr>
                <w:rFonts w:ascii="Times New Roman" w:eastAsia="Times New Roman" w:hAnsi="Times New Roman"/>
                <w:color w:val="000000"/>
              </w:rPr>
              <w:t>27.47</w:t>
            </w:r>
            <w:r>
              <w:rPr>
                <w:rFonts w:ascii="Times New Roman" w:eastAsia="Times New Roman" w:hAnsi="Times New Roman"/>
                <w:color w:val="000000"/>
              </w:rPr>
              <w:t>]</w:t>
            </w:r>
          </w:p>
        </w:tc>
        <w:tc>
          <w:tcPr>
            <w:tcW w:w="810" w:type="dxa"/>
            <w:vAlign w:val="bottom"/>
          </w:tcPr>
          <w:p w14:paraId="7B550E78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D26D4">
              <w:rPr>
                <w:rFonts w:ascii="Times New Roman" w:eastAsia="Times New Roman" w:hAnsi="Times New Roman"/>
                <w:color w:val="000000"/>
              </w:rPr>
              <w:t>2.06</w:t>
            </w:r>
          </w:p>
          <w:p w14:paraId="091906DC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2028E3BD" w14:textId="77777777" w:rsidR="00D91279" w:rsidRPr="001F532E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</w:tcPr>
          <w:p w14:paraId="5BB59DE1" w14:textId="77777777" w:rsidR="00D91279" w:rsidRPr="00EC7F4A" w:rsidRDefault="00D91279" w:rsidP="00BA13B9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EC7F4A">
              <w:rPr>
                <w:rFonts w:ascii="Times New Roman" w:eastAsia="Times New Roman" w:hAnsi="Times New Roman"/>
                <w:b/>
                <w:color w:val="000000"/>
              </w:rPr>
              <w:t>0.039</w:t>
            </w:r>
          </w:p>
        </w:tc>
        <w:tc>
          <w:tcPr>
            <w:tcW w:w="900" w:type="dxa"/>
          </w:tcPr>
          <w:p w14:paraId="6176A0DF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B7A9E">
              <w:rPr>
                <w:rFonts w:ascii="Times New Roman" w:eastAsia="Times New Roman" w:hAnsi="Times New Roman"/>
                <w:color w:val="000000"/>
              </w:rPr>
              <w:t>-0.01</w:t>
            </w:r>
          </w:p>
        </w:tc>
        <w:tc>
          <w:tcPr>
            <w:tcW w:w="900" w:type="dxa"/>
          </w:tcPr>
          <w:p w14:paraId="1F066694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B7A9E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90" w:type="dxa"/>
          </w:tcPr>
          <w:p w14:paraId="5399EDE4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[</w:t>
            </w:r>
            <w:r w:rsidRPr="008E5B38">
              <w:rPr>
                <w:rFonts w:ascii="Times New Roman" w:eastAsia="Times New Roman" w:hAnsi="Times New Roman"/>
                <w:color w:val="000000"/>
              </w:rPr>
              <w:t>-0.0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7, </w:t>
            </w:r>
            <w:r w:rsidRPr="008E5B38">
              <w:rPr>
                <w:rFonts w:ascii="Times New Roman" w:eastAsia="Times New Roman" w:hAnsi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</w:rPr>
              <w:t>5]</w:t>
            </w:r>
          </w:p>
        </w:tc>
        <w:tc>
          <w:tcPr>
            <w:tcW w:w="900" w:type="dxa"/>
          </w:tcPr>
          <w:p w14:paraId="53483186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B7A9E">
              <w:rPr>
                <w:rFonts w:ascii="Times New Roman" w:eastAsia="Times New Roman" w:hAnsi="Times New Roman"/>
                <w:color w:val="000000"/>
              </w:rPr>
              <w:t>-0.3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00" w:type="dxa"/>
          </w:tcPr>
          <w:p w14:paraId="13A0B886" w14:textId="77777777" w:rsidR="00D91279" w:rsidRPr="005B4262" w:rsidRDefault="00D91279" w:rsidP="00BA13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B7A9E">
              <w:rPr>
                <w:rFonts w:ascii="Times New Roman" w:eastAsia="Times New Roman" w:hAnsi="Times New Roman"/>
                <w:color w:val="000000"/>
              </w:rPr>
              <w:t>0.72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D91279" w:rsidRPr="00F11522" w14:paraId="2D312511" w14:textId="77777777" w:rsidTr="00BA13B9">
        <w:trPr>
          <w:trHeight w:val="127"/>
        </w:trPr>
        <w:tc>
          <w:tcPr>
            <w:tcW w:w="2430" w:type="dxa"/>
            <w:tcBorders>
              <w:left w:val="nil"/>
              <w:bottom w:val="single" w:sz="18" w:space="0" w:color="000000"/>
              <w:right w:val="nil"/>
            </w:tcBorders>
          </w:tcPr>
          <w:p w14:paraId="2FB36DAD" w14:textId="77777777" w:rsidR="00D91279" w:rsidRPr="00F11522" w:rsidRDefault="00D91279" w:rsidP="00BA13B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left w:val="nil"/>
              <w:bottom w:val="single" w:sz="18" w:space="0" w:color="000000"/>
              <w:right w:val="nil"/>
            </w:tcBorders>
          </w:tcPr>
          <w:p w14:paraId="11834517" w14:textId="77777777" w:rsidR="00D91279" w:rsidRPr="00F11522" w:rsidRDefault="00D91279" w:rsidP="00BA13B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68" w:type="dxa"/>
            <w:gridSpan w:val="4"/>
            <w:tcBorders>
              <w:left w:val="nil"/>
              <w:bottom w:val="single" w:sz="18" w:space="0" w:color="000000"/>
              <w:right w:val="nil"/>
            </w:tcBorders>
          </w:tcPr>
          <w:p w14:paraId="73FE4284" w14:textId="77777777" w:rsidR="00D91279" w:rsidRPr="00F11522" w:rsidRDefault="00D91279" w:rsidP="00BA13B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8" w:space="0" w:color="000000"/>
              <w:right w:val="nil"/>
            </w:tcBorders>
          </w:tcPr>
          <w:p w14:paraId="7C4AC6DF" w14:textId="77777777" w:rsidR="00D91279" w:rsidRPr="00F11522" w:rsidRDefault="00D91279" w:rsidP="00BA13B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8" w:space="0" w:color="000000"/>
              <w:right w:val="nil"/>
            </w:tcBorders>
          </w:tcPr>
          <w:p w14:paraId="5BBC6234" w14:textId="77777777" w:rsidR="00D91279" w:rsidRPr="00F11522" w:rsidRDefault="00D91279" w:rsidP="00BA13B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8" w:space="0" w:color="000000"/>
              <w:right w:val="nil"/>
            </w:tcBorders>
          </w:tcPr>
          <w:p w14:paraId="65105535" w14:textId="77777777" w:rsidR="00D91279" w:rsidRPr="00F11522" w:rsidRDefault="00D91279" w:rsidP="00BA13B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8" w:space="0" w:color="000000"/>
              <w:right w:val="nil"/>
            </w:tcBorders>
          </w:tcPr>
          <w:p w14:paraId="3EA1B6CF" w14:textId="77777777" w:rsidR="00D91279" w:rsidRPr="00F11522" w:rsidRDefault="00D91279" w:rsidP="00BA13B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8" w:space="0" w:color="000000"/>
              <w:right w:val="nil"/>
            </w:tcBorders>
          </w:tcPr>
          <w:p w14:paraId="5CEEF3E5" w14:textId="77777777" w:rsidR="00D91279" w:rsidRPr="00F11522" w:rsidRDefault="00D91279" w:rsidP="00BA13B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8" w:space="0" w:color="000000"/>
              <w:right w:val="nil"/>
            </w:tcBorders>
          </w:tcPr>
          <w:p w14:paraId="560F8A15" w14:textId="77777777" w:rsidR="00D91279" w:rsidRPr="00F11522" w:rsidRDefault="00D91279" w:rsidP="00BA13B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5167C40F" w14:textId="77777777" w:rsidR="00D91279" w:rsidRDefault="00D91279" w:rsidP="00D91279">
      <w:pPr>
        <w:spacing w:line="480" w:lineRule="auto"/>
        <w:ind w:left="-90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Full model formula: RT (or accuracy) ~ Density*Neighborhood </w:t>
      </w:r>
      <w:r w:rsidRPr="00B8430A">
        <w:rPr>
          <w:rFonts w:ascii="Times New Roman" w:eastAsia="Times New Roman" w:hAnsi="Times New Roman"/>
          <w:color w:val="000000"/>
        </w:rPr>
        <w:t>type*Group +</w:t>
      </w:r>
      <w:r w:rsidRPr="00592FF5">
        <w:rPr>
          <w:rFonts w:ascii="Times New Roman" w:eastAsia="Times New Roman" w:hAnsi="Times New Roman"/>
          <w:color w:val="000000"/>
        </w:rPr>
        <w:t xml:space="preserve"> (</w:t>
      </w:r>
      <w:r>
        <w:rPr>
          <w:rFonts w:ascii="Times New Roman" w:eastAsia="Times New Roman" w:hAnsi="Times New Roman"/>
          <w:color w:val="000000"/>
        </w:rPr>
        <w:t>Density</w:t>
      </w:r>
      <w:r w:rsidRPr="00592FF5">
        <w:rPr>
          <w:rFonts w:ascii="Times New Roman" w:eastAsia="Times New Roman" w:hAnsi="Times New Roman"/>
          <w:color w:val="000000"/>
        </w:rPr>
        <w:t xml:space="preserve"> | </w:t>
      </w:r>
      <w:r>
        <w:rPr>
          <w:rFonts w:ascii="Times New Roman" w:eastAsia="Times New Roman" w:hAnsi="Times New Roman"/>
          <w:color w:val="000000"/>
        </w:rPr>
        <w:t>participant</w:t>
      </w:r>
      <w:r w:rsidRPr="00592FF5">
        <w:rPr>
          <w:rFonts w:ascii="Times New Roman" w:eastAsia="Times New Roman" w:hAnsi="Times New Roman"/>
          <w:color w:val="000000"/>
        </w:rPr>
        <w:t>) + (1 | item)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0DD1637B" w14:textId="77777777" w:rsidR="00D91279" w:rsidRPr="00490727" w:rsidRDefault="00D91279">
      <w:pPr>
        <w:rPr>
          <w:rFonts w:ascii="Times New Roman" w:hAnsi="Times New Roman" w:cs="Times New Roman"/>
        </w:rPr>
      </w:pPr>
    </w:p>
    <w:sectPr w:rsidR="00D91279" w:rsidRPr="00490727" w:rsidSect="004907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447A"/>
    <w:multiLevelType w:val="hybridMultilevel"/>
    <w:tmpl w:val="6F24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2571"/>
    <w:multiLevelType w:val="hybridMultilevel"/>
    <w:tmpl w:val="3646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E4754"/>
    <w:multiLevelType w:val="hybridMultilevel"/>
    <w:tmpl w:val="263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4073D"/>
    <w:multiLevelType w:val="hybridMultilevel"/>
    <w:tmpl w:val="42E23E0C"/>
    <w:lvl w:ilvl="0" w:tplc="89888F84">
      <w:start w:val="3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27"/>
    <w:rsid w:val="000003E5"/>
    <w:rsid w:val="000048FA"/>
    <w:rsid w:val="0002170D"/>
    <w:rsid w:val="00023D25"/>
    <w:rsid w:val="00030B48"/>
    <w:rsid w:val="00041014"/>
    <w:rsid w:val="000422EA"/>
    <w:rsid w:val="000656D2"/>
    <w:rsid w:val="00066FB9"/>
    <w:rsid w:val="000676A8"/>
    <w:rsid w:val="00072A9F"/>
    <w:rsid w:val="0007437C"/>
    <w:rsid w:val="000812C6"/>
    <w:rsid w:val="0008457D"/>
    <w:rsid w:val="00084DCA"/>
    <w:rsid w:val="00085242"/>
    <w:rsid w:val="00087949"/>
    <w:rsid w:val="00091E8F"/>
    <w:rsid w:val="000C08E9"/>
    <w:rsid w:val="000D1527"/>
    <w:rsid w:val="000D27E3"/>
    <w:rsid w:val="00106DCB"/>
    <w:rsid w:val="00107030"/>
    <w:rsid w:val="0011076E"/>
    <w:rsid w:val="00115DEB"/>
    <w:rsid w:val="001170BE"/>
    <w:rsid w:val="001170F4"/>
    <w:rsid w:val="00143D35"/>
    <w:rsid w:val="00155CEE"/>
    <w:rsid w:val="00162780"/>
    <w:rsid w:val="00174ACE"/>
    <w:rsid w:val="00177D88"/>
    <w:rsid w:val="00180EF9"/>
    <w:rsid w:val="00185C82"/>
    <w:rsid w:val="00193648"/>
    <w:rsid w:val="00195CF8"/>
    <w:rsid w:val="001A193C"/>
    <w:rsid w:val="001A3715"/>
    <w:rsid w:val="001B3885"/>
    <w:rsid w:val="001C60A4"/>
    <w:rsid w:val="001E2566"/>
    <w:rsid w:val="001F0220"/>
    <w:rsid w:val="001F2D8B"/>
    <w:rsid w:val="001F532E"/>
    <w:rsid w:val="001F7C56"/>
    <w:rsid w:val="002118E1"/>
    <w:rsid w:val="00225F9F"/>
    <w:rsid w:val="00227D8B"/>
    <w:rsid w:val="002350F7"/>
    <w:rsid w:val="002357D1"/>
    <w:rsid w:val="00236115"/>
    <w:rsid w:val="002476F5"/>
    <w:rsid w:val="002539C9"/>
    <w:rsid w:val="002813CF"/>
    <w:rsid w:val="002A0183"/>
    <w:rsid w:val="002A5D6C"/>
    <w:rsid w:val="002B113F"/>
    <w:rsid w:val="002B1FC9"/>
    <w:rsid w:val="002B4BB9"/>
    <w:rsid w:val="002B783B"/>
    <w:rsid w:val="002C2086"/>
    <w:rsid w:val="002D0ACF"/>
    <w:rsid w:val="002E0772"/>
    <w:rsid w:val="003075F0"/>
    <w:rsid w:val="00317178"/>
    <w:rsid w:val="00320910"/>
    <w:rsid w:val="0035790A"/>
    <w:rsid w:val="00360964"/>
    <w:rsid w:val="00367980"/>
    <w:rsid w:val="003A2ABE"/>
    <w:rsid w:val="003A5ACA"/>
    <w:rsid w:val="003A793B"/>
    <w:rsid w:val="003B5574"/>
    <w:rsid w:val="003B7A9E"/>
    <w:rsid w:val="003D2994"/>
    <w:rsid w:val="003E16DA"/>
    <w:rsid w:val="003E1D6C"/>
    <w:rsid w:val="003F1AAC"/>
    <w:rsid w:val="003F4B1D"/>
    <w:rsid w:val="00417535"/>
    <w:rsid w:val="00426540"/>
    <w:rsid w:val="00430FF2"/>
    <w:rsid w:val="00433B7C"/>
    <w:rsid w:val="00441EED"/>
    <w:rsid w:val="0044578A"/>
    <w:rsid w:val="004734B4"/>
    <w:rsid w:val="00490727"/>
    <w:rsid w:val="00490926"/>
    <w:rsid w:val="004932C3"/>
    <w:rsid w:val="00495CA7"/>
    <w:rsid w:val="004A098E"/>
    <w:rsid w:val="004A3CD5"/>
    <w:rsid w:val="004A4071"/>
    <w:rsid w:val="004B0E98"/>
    <w:rsid w:val="004B6B1E"/>
    <w:rsid w:val="004C0025"/>
    <w:rsid w:val="004C6967"/>
    <w:rsid w:val="004E63DC"/>
    <w:rsid w:val="004F12BC"/>
    <w:rsid w:val="004F3919"/>
    <w:rsid w:val="00503E4D"/>
    <w:rsid w:val="00515F44"/>
    <w:rsid w:val="00525686"/>
    <w:rsid w:val="00545AB6"/>
    <w:rsid w:val="00596D67"/>
    <w:rsid w:val="005A1865"/>
    <w:rsid w:val="005D544C"/>
    <w:rsid w:val="005D587C"/>
    <w:rsid w:val="005E3198"/>
    <w:rsid w:val="005E4F83"/>
    <w:rsid w:val="0062760D"/>
    <w:rsid w:val="00627F54"/>
    <w:rsid w:val="006441AF"/>
    <w:rsid w:val="00644B7E"/>
    <w:rsid w:val="006509C3"/>
    <w:rsid w:val="006607BD"/>
    <w:rsid w:val="00670477"/>
    <w:rsid w:val="006A33C5"/>
    <w:rsid w:val="006B149F"/>
    <w:rsid w:val="006C3012"/>
    <w:rsid w:val="006C517A"/>
    <w:rsid w:val="006D1451"/>
    <w:rsid w:val="006D2424"/>
    <w:rsid w:val="00716184"/>
    <w:rsid w:val="00717E77"/>
    <w:rsid w:val="00750048"/>
    <w:rsid w:val="00754E51"/>
    <w:rsid w:val="00756E00"/>
    <w:rsid w:val="00762CC0"/>
    <w:rsid w:val="00763363"/>
    <w:rsid w:val="007660E1"/>
    <w:rsid w:val="007826EB"/>
    <w:rsid w:val="00795BE0"/>
    <w:rsid w:val="007D174E"/>
    <w:rsid w:val="007F1486"/>
    <w:rsid w:val="008027B9"/>
    <w:rsid w:val="00813B4B"/>
    <w:rsid w:val="00815BC9"/>
    <w:rsid w:val="0081627D"/>
    <w:rsid w:val="0082468E"/>
    <w:rsid w:val="00855844"/>
    <w:rsid w:val="008718F2"/>
    <w:rsid w:val="008736D2"/>
    <w:rsid w:val="008853A0"/>
    <w:rsid w:val="00887B4C"/>
    <w:rsid w:val="00890CC5"/>
    <w:rsid w:val="00892F9D"/>
    <w:rsid w:val="008A1129"/>
    <w:rsid w:val="008A7768"/>
    <w:rsid w:val="008B0451"/>
    <w:rsid w:val="008C2A30"/>
    <w:rsid w:val="008E297B"/>
    <w:rsid w:val="008E4EA8"/>
    <w:rsid w:val="008E5B38"/>
    <w:rsid w:val="008F3536"/>
    <w:rsid w:val="00900E85"/>
    <w:rsid w:val="009039DD"/>
    <w:rsid w:val="00915D12"/>
    <w:rsid w:val="00916A94"/>
    <w:rsid w:val="00917869"/>
    <w:rsid w:val="00917E83"/>
    <w:rsid w:val="00936C55"/>
    <w:rsid w:val="00947B53"/>
    <w:rsid w:val="00962493"/>
    <w:rsid w:val="00981B81"/>
    <w:rsid w:val="00987BDF"/>
    <w:rsid w:val="00997FD2"/>
    <w:rsid w:val="009A19E6"/>
    <w:rsid w:val="009C140D"/>
    <w:rsid w:val="009C2A22"/>
    <w:rsid w:val="009C3B1B"/>
    <w:rsid w:val="009D0EFF"/>
    <w:rsid w:val="009E68B0"/>
    <w:rsid w:val="009F0712"/>
    <w:rsid w:val="009F1A9F"/>
    <w:rsid w:val="00A14CBA"/>
    <w:rsid w:val="00A15D66"/>
    <w:rsid w:val="00A164C7"/>
    <w:rsid w:val="00A25A00"/>
    <w:rsid w:val="00A27052"/>
    <w:rsid w:val="00A274C6"/>
    <w:rsid w:val="00A319D3"/>
    <w:rsid w:val="00A36A7D"/>
    <w:rsid w:val="00A64913"/>
    <w:rsid w:val="00A64CFF"/>
    <w:rsid w:val="00A74A37"/>
    <w:rsid w:val="00A76B91"/>
    <w:rsid w:val="00A832D6"/>
    <w:rsid w:val="00A86FA4"/>
    <w:rsid w:val="00A922DE"/>
    <w:rsid w:val="00A944EF"/>
    <w:rsid w:val="00AA7FB7"/>
    <w:rsid w:val="00AB1F84"/>
    <w:rsid w:val="00AB29DF"/>
    <w:rsid w:val="00AC2732"/>
    <w:rsid w:val="00AC74A5"/>
    <w:rsid w:val="00AD5823"/>
    <w:rsid w:val="00AD5A97"/>
    <w:rsid w:val="00AF2295"/>
    <w:rsid w:val="00B0335C"/>
    <w:rsid w:val="00B136F0"/>
    <w:rsid w:val="00B2447B"/>
    <w:rsid w:val="00B313A9"/>
    <w:rsid w:val="00B3382A"/>
    <w:rsid w:val="00B33F5E"/>
    <w:rsid w:val="00B54E05"/>
    <w:rsid w:val="00B55715"/>
    <w:rsid w:val="00B55E1F"/>
    <w:rsid w:val="00B640D7"/>
    <w:rsid w:val="00B74E08"/>
    <w:rsid w:val="00B8430A"/>
    <w:rsid w:val="00B93345"/>
    <w:rsid w:val="00BB3332"/>
    <w:rsid w:val="00BB33D6"/>
    <w:rsid w:val="00BC27F7"/>
    <w:rsid w:val="00BD26D4"/>
    <w:rsid w:val="00BE36A3"/>
    <w:rsid w:val="00C10FA8"/>
    <w:rsid w:val="00C160E5"/>
    <w:rsid w:val="00C23B29"/>
    <w:rsid w:val="00C41644"/>
    <w:rsid w:val="00C62370"/>
    <w:rsid w:val="00C742E9"/>
    <w:rsid w:val="00C96DEF"/>
    <w:rsid w:val="00C97CE0"/>
    <w:rsid w:val="00CA522C"/>
    <w:rsid w:val="00CB1AF9"/>
    <w:rsid w:val="00CC643B"/>
    <w:rsid w:val="00CD3212"/>
    <w:rsid w:val="00CF469F"/>
    <w:rsid w:val="00D04681"/>
    <w:rsid w:val="00D060C0"/>
    <w:rsid w:val="00D07BB3"/>
    <w:rsid w:val="00D12A1A"/>
    <w:rsid w:val="00D14A6D"/>
    <w:rsid w:val="00D3755A"/>
    <w:rsid w:val="00D37FAE"/>
    <w:rsid w:val="00D535B4"/>
    <w:rsid w:val="00D53EF7"/>
    <w:rsid w:val="00D6263F"/>
    <w:rsid w:val="00D7061C"/>
    <w:rsid w:val="00D84C14"/>
    <w:rsid w:val="00D84F09"/>
    <w:rsid w:val="00D91279"/>
    <w:rsid w:val="00D9355D"/>
    <w:rsid w:val="00D944A7"/>
    <w:rsid w:val="00DC1D2B"/>
    <w:rsid w:val="00DC3846"/>
    <w:rsid w:val="00DC3C02"/>
    <w:rsid w:val="00DD242E"/>
    <w:rsid w:val="00DD3472"/>
    <w:rsid w:val="00DD455A"/>
    <w:rsid w:val="00DF3857"/>
    <w:rsid w:val="00E016AB"/>
    <w:rsid w:val="00E15A5B"/>
    <w:rsid w:val="00E25280"/>
    <w:rsid w:val="00E26E7A"/>
    <w:rsid w:val="00E32148"/>
    <w:rsid w:val="00E36BBC"/>
    <w:rsid w:val="00E44251"/>
    <w:rsid w:val="00E5651C"/>
    <w:rsid w:val="00E644AC"/>
    <w:rsid w:val="00E75627"/>
    <w:rsid w:val="00E80CB7"/>
    <w:rsid w:val="00E902B2"/>
    <w:rsid w:val="00EA5169"/>
    <w:rsid w:val="00EC3346"/>
    <w:rsid w:val="00EC3C71"/>
    <w:rsid w:val="00EC4521"/>
    <w:rsid w:val="00EC47CD"/>
    <w:rsid w:val="00EC7F4A"/>
    <w:rsid w:val="00ED79D2"/>
    <w:rsid w:val="00EE26E3"/>
    <w:rsid w:val="00EE657C"/>
    <w:rsid w:val="00F05FB2"/>
    <w:rsid w:val="00F11BDE"/>
    <w:rsid w:val="00F2782D"/>
    <w:rsid w:val="00F31FC7"/>
    <w:rsid w:val="00F377E0"/>
    <w:rsid w:val="00F44833"/>
    <w:rsid w:val="00F50C31"/>
    <w:rsid w:val="00F52024"/>
    <w:rsid w:val="00F558E6"/>
    <w:rsid w:val="00F55AE8"/>
    <w:rsid w:val="00F93FEE"/>
    <w:rsid w:val="00F94189"/>
    <w:rsid w:val="00FA5D13"/>
    <w:rsid w:val="00FB6574"/>
    <w:rsid w:val="00FC5ADE"/>
    <w:rsid w:val="00FD3222"/>
    <w:rsid w:val="00FD622B"/>
    <w:rsid w:val="00FE14D9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2E03"/>
  <w14:defaultImageDpi w14:val="32767"/>
  <w15:chartTrackingRefBased/>
  <w15:docId w15:val="{1840AF3A-6B21-274C-9A8D-AC4B461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6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1E"/>
  </w:style>
  <w:style w:type="paragraph" w:styleId="Footer">
    <w:name w:val="footer"/>
    <w:basedOn w:val="Normal"/>
    <w:link w:val="FooterChar"/>
    <w:uiPriority w:val="99"/>
    <w:unhideWhenUsed/>
    <w:rsid w:val="004B6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1E"/>
  </w:style>
  <w:style w:type="character" w:styleId="CommentReference">
    <w:name w:val="annotation reference"/>
    <w:basedOn w:val="DefaultParagraphFont"/>
    <w:uiPriority w:val="99"/>
    <w:semiHidden/>
    <w:unhideWhenUsed/>
    <w:rsid w:val="004B6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B1E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B1E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4B6B1E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B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1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B1E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B1E"/>
    <w:rPr>
      <w:rFonts w:eastAsiaTheme="minorEastAsia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B6B1E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B6B1E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4B6B1E"/>
    <w:pPr>
      <w:spacing w:line="480" w:lineRule="auto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4B6B1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B6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6B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6B1E"/>
  </w:style>
  <w:style w:type="table" w:styleId="TableGrid">
    <w:name w:val="Table Grid"/>
    <w:basedOn w:val="TableNormal"/>
    <w:uiPriority w:val="59"/>
    <w:qFormat/>
    <w:rsid w:val="004B6B1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B6B1E"/>
    <w:pPr>
      <w:spacing w:after="200"/>
    </w:pPr>
    <w:rPr>
      <w:rFonts w:ascii="Cambria" w:eastAsia="MS Mincho" w:hAnsi="Cambria" w:cs="Times New Roman"/>
      <w:b/>
      <w:bCs/>
      <w:color w:val="4472C4" w:themeColor="accen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Roxana Botezatu</dc:creator>
  <cp:keywords/>
  <dc:description/>
  <cp:lastModifiedBy>Mona Roxana Botezatu</cp:lastModifiedBy>
  <cp:revision>143</cp:revision>
  <dcterms:created xsi:type="dcterms:W3CDTF">2021-08-20T15:18:00Z</dcterms:created>
  <dcterms:modified xsi:type="dcterms:W3CDTF">2022-10-22T19:51:00Z</dcterms:modified>
</cp:coreProperties>
</file>